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8353CB" w:rsidP="00DA0661">
      <w:pPr>
        <w:pStyle w:val="Title"/>
      </w:pPr>
      <w:bookmarkStart w:id="0" w:name="Start"/>
      <w:bookmarkEnd w:id="0"/>
      <w:r>
        <w:t>Svar på fråga 2020/21:3208 av Mikael Larsson (C)</w:t>
      </w:r>
      <w:r>
        <w:br/>
      </w:r>
      <w:r w:rsidRPr="008353CB">
        <w:t>Utbildningsplatser för trafiklärare</w:t>
      </w:r>
    </w:p>
    <w:p w:rsidR="008353CB" w:rsidP="008353CB">
      <w:pPr>
        <w:pStyle w:val="BodyText"/>
      </w:pPr>
      <w:r>
        <w:t>Mikael Larsson har frågat mig om jag avser att vidta några åtgärder för att antalet platser på trafiklärarutbildningen ska öka.</w:t>
      </w:r>
    </w:p>
    <w:p w:rsidR="009C6131" w:rsidP="009C6131">
      <w:pPr>
        <w:pStyle w:val="BodyText"/>
      </w:pPr>
      <w:r>
        <w:t xml:space="preserve">Yrkeshögskolan har kommit att spela en viktig roll för kompetensför-sörjningen på svensk arbetsmarknad och visar på </w:t>
      </w:r>
      <w:r w:rsidR="006B14F3">
        <w:t>utmärkta</w:t>
      </w:r>
      <w:r>
        <w:t xml:space="preserve"> resultat. Det är Myndigheten för yrkeshögskolan</w:t>
      </w:r>
      <w:r w:rsidR="0045149F">
        <w:t xml:space="preserve"> (MYH)</w:t>
      </w:r>
      <w:r>
        <w:t xml:space="preserve"> som tar ställning till vilka utbild</w:t>
      </w:r>
      <w:r w:rsidR="00677EE0">
        <w:softHyphen/>
      </w:r>
      <w:r>
        <w:t xml:space="preserve">ningar som ska ingå i yrkeshögskolan och det är arbetslivets efterfrågan som är styrande för myndighetens beslut. </w:t>
      </w:r>
    </w:p>
    <w:p w:rsidR="009C6131" w:rsidP="009C6131">
      <w:pPr>
        <w:pStyle w:val="BodyText"/>
      </w:pPr>
      <w:r w:rsidRPr="006D4684">
        <w:t>Beviljandet av ansökningar om att bedriva utbildning inom yrkeshögskolan sker i konkurrens och trots den kraftiga utökningen av antalet platser inom yrkeshögskolan är antalet ansökningar fler än vad statsbidraget räcker till</w:t>
      </w:r>
      <w:r>
        <w:t>. Det innebär att även utbildningar där det finns en efterfrågan kan få avslag om andra utbildningar bedöms vara mer angelägna</w:t>
      </w:r>
      <w:r w:rsidRPr="006D4684">
        <w:t xml:space="preserve"> eller bedöms hålla högre kvalitet</w:t>
      </w:r>
      <w:r>
        <w:t>. Med stöd av analyser och kontakter med branscher är det myndighetens uppgift att göra denna avvägning och jag har stor tilltro till att de utför denna uppgift på ett ändamålsenligt sätt.</w:t>
      </w:r>
      <w:r w:rsidRPr="0045149F" w:rsidR="0045149F">
        <w:t xml:space="preserve"> En begränsande faktor </w:t>
      </w:r>
      <w:r w:rsidRPr="006D4684">
        <w:t xml:space="preserve">när det gäller trafiklärarutbildning </w:t>
      </w:r>
      <w:r w:rsidRPr="0045149F" w:rsidR="0045149F">
        <w:t xml:space="preserve">har dock </w:t>
      </w:r>
      <w:r w:rsidR="006246FA">
        <w:t xml:space="preserve">tidigare </w:t>
      </w:r>
      <w:r w:rsidRPr="0045149F" w:rsidR="0045149F">
        <w:t>varit att det inte funnits tillräckligt många ansökningar som motsvarar de krav som ställs i myndighetens före</w:t>
      </w:r>
      <w:r w:rsidR="00677EE0">
        <w:softHyphen/>
      </w:r>
      <w:r w:rsidRPr="0045149F" w:rsidR="0045149F">
        <w:t>skrifter om trafiklärarutbildningens innehåll.</w:t>
      </w:r>
    </w:p>
    <w:p w:rsidR="0045149F" w:rsidP="006A12F1">
      <w:pPr>
        <w:pStyle w:val="BodyText"/>
      </w:pPr>
      <w:r>
        <w:t xml:space="preserve">Regeringen bedömer att arbetslivets behov av arbetskraft med kvalificerad yrkeskompetens är fortsatt stora. </w:t>
      </w:r>
      <w:r w:rsidRPr="0045149F">
        <w:t>Yrkeshögskolan spelar en viktig roll för Sveriges kompetens</w:t>
      </w:r>
      <w:r w:rsidR="00456252">
        <w:softHyphen/>
      </w:r>
      <w:r w:rsidRPr="0045149F">
        <w:t>för</w:t>
      </w:r>
      <w:r w:rsidR="00456252">
        <w:softHyphen/>
      </w:r>
      <w:r w:rsidRPr="0045149F">
        <w:t>sörj</w:t>
      </w:r>
      <w:r>
        <w:softHyphen/>
      </w:r>
      <w:r w:rsidRPr="0045149F">
        <w:t>ning generellt och för flexibla möjligheter till omställning på arbets</w:t>
      </w:r>
      <w:r>
        <w:softHyphen/>
      </w:r>
      <w:r w:rsidRPr="0045149F">
        <w:t>markn</w:t>
      </w:r>
      <w:r>
        <w:softHyphen/>
      </w:r>
      <w:r w:rsidRPr="0045149F">
        <w:t xml:space="preserve">aden. </w:t>
      </w:r>
      <w:r w:rsidR="006D4684">
        <w:t>Riksdagen har på regeringens förslag avsatt medel för att utöka antalet platser så att fler personer ska ges möjlighet till kvalificerad yrkesutbildning på eftergymnasial nivå som arbetslivet efter</w:t>
      </w:r>
      <w:r w:rsidR="006D4684">
        <w:softHyphen/>
        <w:t xml:space="preserve">frågar. </w:t>
      </w:r>
      <w:r w:rsidRPr="0045149F">
        <w:t>Sedan kunskapslyftet påbörjades har medel motsvarande drygt 25 000 årsplatser tillförts yrkeshögskolan, vilket innebär att antalet platser för</w:t>
      </w:r>
      <w:r>
        <w:softHyphen/>
      </w:r>
      <w:r w:rsidRPr="0045149F">
        <w:t xml:space="preserve">dubblats sedan 2014. Totalt omfattar yrkeshögskolan nu 50 000 årsplatser. För 2021 har medel tillförts motsvarande ytterligare drygt 6 000 nya årsplatser. </w:t>
      </w:r>
    </w:p>
    <w:p w:rsidR="008353CB" w:rsidP="006A12F1">
      <w:pPr>
        <w:pStyle w:val="BodyText"/>
      </w:pPr>
      <w:r>
        <w:t xml:space="preserve">Stockholm den </w:t>
      </w:r>
      <w:sdt>
        <w:sdtPr>
          <w:id w:val="-1225218591"/>
          <w:placeholder>
            <w:docPart w:val="92C2F02A98F3440E9805696A7C1F46CF"/>
          </w:placeholder>
          <w:dataBinding w:xpath="/ns0:DocumentInfo[1]/ns0:BaseInfo[1]/ns0:HeaderDate[1]" w:storeItemID="{F6BB5B51-F90C-4D67-BB80-D4F71261F30B}" w:prefixMappings="xmlns:ns0='http://lp/documentinfo/RK' "/>
          <w:date w:fullDate="2021-06-22T00:00:00Z">
            <w:dateFormat w:val="d MMMM yyyy"/>
            <w:lid w:val="sv-SE"/>
            <w:storeMappedDataAs w:val="dateTime"/>
            <w:calendar w:val="gregorian"/>
          </w:date>
        </w:sdtPr>
        <w:sdtContent>
          <w:r w:rsidR="009C6131">
            <w:t>22 juni 2021</w:t>
          </w:r>
        </w:sdtContent>
      </w:sdt>
    </w:p>
    <w:p w:rsidR="008353CB" w:rsidP="004E7A8F">
      <w:pPr>
        <w:pStyle w:val="Brdtextutanavstnd"/>
      </w:pPr>
    </w:p>
    <w:p w:rsidR="008353CB" w:rsidP="004E7A8F">
      <w:pPr>
        <w:pStyle w:val="Brdtextutanavstnd"/>
      </w:pPr>
    </w:p>
    <w:p w:rsidR="008353CB" w:rsidP="004E7A8F">
      <w:pPr>
        <w:pStyle w:val="Brdtextutanavstnd"/>
      </w:pPr>
    </w:p>
    <w:p w:rsidR="008353CB" w:rsidP="00422A41">
      <w:pPr>
        <w:pStyle w:val="BodyText"/>
      </w:pPr>
      <w:r>
        <w:t>Anna Ekström</w:t>
      </w:r>
    </w:p>
    <w:p w:rsidR="008353CB" w:rsidRPr="00DB48AB" w:rsidP="00DB48AB">
      <w:pPr>
        <w:pStyle w:val="BodyText"/>
      </w:pPr>
    </w:p>
    <w:p w:rsidR="008353CB" w:rsidP="00E96532">
      <w:pPr>
        <w:pStyle w:val="BodyText"/>
      </w:pPr>
    </w:p>
    <w:sectPr w:rsidSect="008353CB">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5E4BEA">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8353CB" w:rsidRPr="00B62610" w:rsidP="008353CB">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5E4BEA">
      <w:tblPrEx>
        <w:tblW w:w="708" w:type="dxa"/>
        <w:jc w:val="right"/>
        <w:tblLayout w:type="fixed"/>
        <w:tblCellMar>
          <w:left w:w="0" w:type="dxa"/>
          <w:right w:w="0" w:type="dxa"/>
        </w:tblCellMar>
        <w:tblLook w:val="0600"/>
      </w:tblPrEx>
      <w:trPr>
        <w:trHeight w:val="850"/>
        <w:jc w:val="right"/>
      </w:trPr>
      <w:tc>
        <w:tcPr>
          <w:tcW w:w="708" w:type="dxa"/>
          <w:vAlign w:val="bottom"/>
        </w:tcPr>
        <w:p w:rsidR="008353CB" w:rsidRPr="00347E11" w:rsidP="008353CB">
          <w:pPr>
            <w:pStyle w:val="Footer"/>
            <w:spacing w:line="276" w:lineRule="auto"/>
            <w:jc w:val="right"/>
          </w:pPr>
        </w:p>
      </w:tc>
    </w:tr>
  </w:tbl>
  <w:p w:rsidR="008353CB" w:rsidRPr="005606BC" w:rsidP="008353CB">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8353CB" w:rsidRPr="007D73AB">
          <w:pPr>
            <w:pStyle w:val="Header"/>
          </w:pPr>
        </w:p>
      </w:tc>
      <w:tc>
        <w:tcPr>
          <w:tcW w:w="3170" w:type="dxa"/>
          <w:vAlign w:val="bottom"/>
        </w:tcPr>
        <w:p w:rsidR="008353CB" w:rsidRPr="007D73AB" w:rsidP="00340DE0">
          <w:pPr>
            <w:pStyle w:val="Header"/>
          </w:pPr>
        </w:p>
      </w:tc>
      <w:tc>
        <w:tcPr>
          <w:tcW w:w="1134" w:type="dxa"/>
        </w:tcPr>
        <w:p w:rsidR="008353CB"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8353CB"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8353CB" w:rsidRPr="00710A6C" w:rsidP="00EE3C0F">
          <w:pPr>
            <w:pStyle w:val="Header"/>
            <w:rPr>
              <w:b/>
            </w:rPr>
          </w:pPr>
        </w:p>
        <w:p w:rsidR="008353CB" w:rsidP="00EE3C0F">
          <w:pPr>
            <w:pStyle w:val="Header"/>
          </w:pPr>
        </w:p>
        <w:p w:rsidR="008353CB" w:rsidP="00EE3C0F">
          <w:pPr>
            <w:pStyle w:val="Header"/>
          </w:pPr>
        </w:p>
        <w:p w:rsidR="008353CB" w:rsidP="00EE3C0F">
          <w:pPr>
            <w:pStyle w:val="Header"/>
          </w:pPr>
        </w:p>
        <w:sdt>
          <w:sdtPr>
            <w:alias w:val="Dnr"/>
            <w:tag w:val="ccRKShow_Dnr"/>
            <w:id w:val="-829283628"/>
            <w:placeholder>
              <w:docPart w:val="2E0E5D4585414985A24609B0090F170E"/>
            </w:placeholder>
            <w:dataBinding w:xpath="/ns0:DocumentInfo[1]/ns0:BaseInfo[1]/ns0:Dnr[1]" w:storeItemID="{F6BB5B51-F90C-4D67-BB80-D4F71261F30B}" w:prefixMappings="xmlns:ns0='http://lp/documentinfo/RK' "/>
            <w:text/>
          </w:sdtPr>
          <w:sdtContent>
            <w:p w:rsidR="008353CB" w:rsidP="00EE3C0F">
              <w:pPr>
                <w:pStyle w:val="Header"/>
              </w:pPr>
              <w:r w:rsidRPr="001E16C4">
                <w:t>U2021/03042</w:t>
              </w:r>
            </w:p>
          </w:sdtContent>
        </w:sdt>
        <w:sdt>
          <w:sdtPr>
            <w:alias w:val="DocNumber"/>
            <w:tag w:val="DocNumber"/>
            <w:id w:val="1726028884"/>
            <w:placeholder>
              <w:docPart w:val="621D347E47B04B28B5AAF8F2803BBA6F"/>
            </w:placeholder>
            <w:showingPlcHdr/>
            <w:dataBinding w:xpath="/ns0:DocumentInfo[1]/ns0:BaseInfo[1]/ns0:DocNumber[1]" w:storeItemID="{F6BB5B51-F90C-4D67-BB80-D4F71261F30B}" w:prefixMappings="xmlns:ns0='http://lp/documentinfo/RK' "/>
            <w:text/>
          </w:sdtPr>
          <w:sdtContent>
            <w:p w:rsidR="008353CB" w:rsidP="00EE3C0F">
              <w:pPr>
                <w:pStyle w:val="Header"/>
              </w:pPr>
              <w:r>
                <w:rPr>
                  <w:rStyle w:val="PlaceholderText"/>
                </w:rPr>
                <w:t xml:space="preserve"> </w:t>
              </w:r>
            </w:p>
          </w:sdtContent>
        </w:sdt>
        <w:p w:rsidR="008353CB" w:rsidP="00EE3C0F">
          <w:pPr>
            <w:pStyle w:val="Header"/>
          </w:pPr>
        </w:p>
      </w:tc>
      <w:tc>
        <w:tcPr>
          <w:tcW w:w="1134" w:type="dxa"/>
        </w:tcPr>
        <w:p w:rsidR="008353CB" w:rsidP="0094502D">
          <w:pPr>
            <w:pStyle w:val="Header"/>
          </w:pPr>
        </w:p>
        <w:p w:rsidR="008353C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0AB14D7B1302480A9BB69F484698FD99"/>
          </w:placeholder>
          <w:richText/>
        </w:sdtPr>
        <w:sdtEndPr>
          <w:rPr>
            <w:b w:val="0"/>
          </w:rPr>
        </w:sdtEndPr>
        <w:sdtContent>
          <w:tc>
            <w:tcPr>
              <w:tcW w:w="5534" w:type="dxa"/>
              <w:tcMar>
                <w:right w:w="1134" w:type="dxa"/>
              </w:tcMar>
            </w:tcPr>
            <w:p w:rsidR="008353CB" w:rsidRPr="008353CB" w:rsidP="00340DE0">
              <w:pPr>
                <w:pStyle w:val="Header"/>
                <w:rPr>
                  <w:b/>
                </w:rPr>
              </w:pPr>
              <w:r w:rsidRPr="008353CB">
                <w:rPr>
                  <w:b/>
                </w:rPr>
                <w:t>Utbildningsdepartementet</w:t>
              </w:r>
            </w:p>
            <w:p w:rsidR="0045149F" w:rsidP="00340DE0">
              <w:pPr>
                <w:pStyle w:val="Header"/>
              </w:pPr>
              <w:r w:rsidRPr="008353CB">
                <w:t>Utbildningsministern</w:t>
              </w:r>
            </w:p>
            <w:p w:rsidR="008353CB" w:rsidRPr="00340DE0" w:rsidP="00340DE0">
              <w:pPr>
                <w:pStyle w:val="Header"/>
              </w:pPr>
            </w:p>
          </w:tc>
        </w:sdtContent>
      </w:sdt>
      <w:sdt>
        <w:sdtPr>
          <w:alias w:val="Recipient"/>
          <w:tag w:val="ccRKShow_Recipient"/>
          <w:id w:val="-28344517"/>
          <w:placeholder>
            <w:docPart w:val="AD5506CA1A2C40E2BA861D603B695EF4"/>
          </w:placeholder>
          <w:dataBinding w:xpath="/ns0:DocumentInfo[1]/ns0:BaseInfo[1]/ns0:Recipient[1]" w:storeItemID="{F6BB5B51-F90C-4D67-BB80-D4F71261F30B}" w:prefixMappings="xmlns:ns0='http://lp/documentinfo/RK' "/>
          <w:text w:multiLine="1"/>
        </w:sdtPr>
        <w:sdtContent>
          <w:tc>
            <w:tcPr>
              <w:tcW w:w="3170" w:type="dxa"/>
            </w:tcPr>
            <w:p w:rsidR="008353CB" w:rsidP="00547B89">
              <w:pPr>
                <w:pStyle w:val="Header"/>
              </w:pPr>
              <w:r>
                <w:t>Till riksdagen</w:t>
              </w:r>
            </w:p>
          </w:tc>
        </w:sdtContent>
      </w:sdt>
      <w:tc>
        <w:tcPr>
          <w:tcW w:w="1134" w:type="dxa"/>
        </w:tcPr>
        <w:p w:rsidR="008353CB"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8353CB"/>
  </w:style>
  <w:style w:type="paragraph" w:styleId="Heading1">
    <w:name w:val="heading 1"/>
    <w:basedOn w:val="BodyText"/>
    <w:next w:val="BodyText"/>
    <w:link w:val="Rubrik1Char"/>
    <w:uiPriority w:val="1"/>
    <w:qFormat/>
    <w:rsid w:val="008353CB"/>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8353CB"/>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8353CB"/>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8353CB"/>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8353CB"/>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8353CB"/>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8353CB"/>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8353C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8353C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8353CB"/>
    <w:pPr>
      <w:tabs>
        <w:tab w:val="left" w:pos="1701"/>
        <w:tab w:val="left" w:pos="3600"/>
        <w:tab w:val="left" w:pos="5387"/>
      </w:tabs>
    </w:pPr>
  </w:style>
  <w:style w:type="character" w:customStyle="1" w:styleId="BrdtextChar">
    <w:name w:val="Brödtext Char"/>
    <w:basedOn w:val="DefaultParagraphFont"/>
    <w:link w:val="BodyText"/>
    <w:rsid w:val="008353CB"/>
  </w:style>
  <w:style w:type="paragraph" w:styleId="BodyTextIndent">
    <w:name w:val="Body Text Indent"/>
    <w:basedOn w:val="Normal"/>
    <w:link w:val="BrdtextmedindragChar"/>
    <w:qFormat/>
    <w:rsid w:val="008353CB"/>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8353CB"/>
  </w:style>
  <w:style w:type="character" w:customStyle="1" w:styleId="Rubrik1Char">
    <w:name w:val="Rubrik 1 Char"/>
    <w:basedOn w:val="DefaultParagraphFont"/>
    <w:link w:val="Heading1"/>
    <w:uiPriority w:val="1"/>
    <w:rsid w:val="008353CB"/>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8353CB"/>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8353CB"/>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8353CB"/>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8353CB"/>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8353CB"/>
    <w:pPr>
      <w:numPr>
        <w:numId w:val="0"/>
      </w:numPr>
    </w:pPr>
  </w:style>
  <w:style w:type="paragraph" w:customStyle="1" w:styleId="Rubrik2utannumrering">
    <w:name w:val="Rubrik 2 utan numrering"/>
    <w:basedOn w:val="Heading2"/>
    <w:next w:val="BodyText"/>
    <w:uiPriority w:val="1"/>
    <w:qFormat/>
    <w:rsid w:val="008353CB"/>
    <w:pPr>
      <w:numPr>
        <w:ilvl w:val="0"/>
        <w:numId w:val="0"/>
      </w:numPr>
    </w:pPr>
  </w:style>
  <w:style w:type="paragraph" w:customStyle="1" w:styleId="Rubrik3utannumrering">
    <w:name w:val="Rubrik 3 utan numrering"/>
    <w:basedOn w:val="Heading3"/>
    <w:next w:val="BodyText"/>
    <w:uiPriority w:val="1"/>
    <w:qFormat/>
    <w:rsid w:val="008353CB"/>
    <w:pPr>
      <w:numPr>
        <w:ilvl w:val="0"/>
        <w:numId w:val="0"/>
      </w:numPr>
    </w:pPr>
  </w:style>
  <w:style w:type="character" w:customStyle="1" w:styleId="Rubrik4Char">
    <w:name w:val="Rubrik 4 Char"/>
    <w:basedOn w:val="DefaultParagraphFont"/>
    <w:link w:val="Heading4"/>
    <w:uiPriority w:val="1"/>
    <w:rsid w:val="008353CB"/>
    <w:rPr>
      <w:rFonts w:asciiTheme="majorHAnsi" w:eastAsiaTheme="majorEastAsia" w:hAnsiTheme="majorHAnsi" w:cstheme="majorBidi"/>
      <w:b/>
      <w:iCs/>
      <w:sz w:val="20"/>
    </w:rPr>
  </w:style>
  <w:style w:type="paragraph" w:customStyle="1" w:styleId="Brdtextutanavstnd">
    <w:name w:val="Brödtext utan avstånd"/>
    <w:basedOn w:val="Normal"/>
    <w:qFormat/>
    <w:rsid w:val="008353CB"/>
    <w:pPr>
      <w:tabs>
        <w:tab w:val="left" w:pos="1701"/>
        <w:tab w:val="left" w:pos="3600"/>
        <w:tab w:val="left" w:pos="5387"/>
      </w:tabs>
      <w:spacing w:after="0"/>
    </w:pPr>
  </w:style>
  <w:style w:type="paragraph" w:customStyle="1" w:styleId="Bildtext">
    <w:name w:val="Bildtext"/>
    <w:basedOn w:val="BodyText"/>
    <w:next w:val="BodyText"/>
    <w:uiPriority w:val="2"/>
    <w:qFormat/>
    <w:rsid w:val="008353C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8353CB"/>
    <w:pPr>
      <w:numPr>
        <w:ilvl w:val="0"/>
        <w:numId w:val="0"/>
      </w:numPr>
    </w:pPr>
  </w:style>
  <w:style w:type="paragraph" w:customStyle="1" w:styleId="Rubrik5utannumrering">
    <w:name w:val="Rubrik 5 utan numrering"/>
    <w:basedOn w:val="Heading5"/>
    <w:next w:val="BodyText"/>
    <w:uiPriority w:val="1"/>
    <w:qFormat/>
    <w:rsid w:val="008353CB"/>
  </w:style>
  <w:style w:type="paragraph" w:styleId="Caption">
    <w:name w:val="caption"/>
    <w:basedOn w:val="Bildtext"/>
    <w:next w:val="Normal"/>
    <w:uiPriority w:val="35"/>
    <w:semiHidden/>
    <w:qFormat/>
    <w:rsid w:val="008353CB"/>
    <w:rPr>
      <w:iCs/>
      <w:szCs w:val="18"/>
    </w:rPr>
  </w:style>
  <w:style w:type="character" w:customStyle="1" w:styleId="Rubrik5Char">
    <w:name w:val="Rubrik 5 Char"/>
    <w:basedOn w:val="DefaultParagraphFont"/>
    <w:link w:val="Heading5"/>
    <w:uiPriority w:val="1"/>
    <w:rsid w:val="008353CB"/>
    <w:rPr>
      <w:rFonts w:asciiTheme="majorHAnsi" w:eastAsiaTheme="majorEastAsia" w:hAnsiTheme="majorHAnsi" w:cstheme="majorBidi"/>
      <w:sz w:val="20"/>
    </w:rPr>
  </w:style>
  <w:style w:type="numbering" w:customStyle="1" w:styleId="RKNumreraderubriker">
    <w:name w:val="RK Numrerade rubriker"/>
    <w:uiPriority w:val="99"/>
    <w:rsid w:val="008353CB"/>
    <w:pPr>
      <w:numPr>
        <w:numId w:val="1"/>
      </w:numPr>
    </w:pPr>
  </w:style>
  <w:style w:type="paragraph" w:customStyle="1" w:styleId="Klla">
    <w:name w:val="Källa"/>
    <w:basedOn w:val="Bildtext"/>
    <w:next w:val="BodyText"/>
    <w:uiPriority w:val="2"/>
    <w:qFormat/>
    <w:rsid w:val="008353CB"/>
  </w:style>
  <w:style w:type="paragraph" w:styleId="Header">
    <w:name w:val="header"/>
    <w:basedOn w:val="Normal"/>
    <w:link w:val="SidhuvudChar"/>
    <w:uiPriority w:val="99"/>
    <w:rsid w:val="008353CB"/>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8353CB"/>
    <w:rPr>
      <w:rFonts w:asciiTheme="majorHAnsi" w:hAnsiTheme="majorHAnsi"/>
      <w:sz w:val="19"/>
    </w:rPr>
  </w:style>
  <w:style w:type="paragraph" w:styleId="Footer">
    <w:name w:val="footer"/>
    <w:basedOn w:val="Normal"/>
    <w:link w:val="SidfotChar"/>
    <w:uiPriority w:val="99"/>
    <w:semiHidden/>
    <w:rsid w:val="008353CB"/>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8353CB"/>
    <w:rPr>
      <w:rFonts w:asciiTheme="majorHAnsi" w:hAnsiTheme="majorHAnsi"/>
      <w:sz w:val="16"/>
    </w:rPr>
  </w:style>
  <w:style w:type="paragraph" w:styleId="TOC2">
    <w:name w:val="toc 2"/>
    <w:basedOn w:val="Normal"/>
    <w:next w:val="BodyText"/>
    <w:uiPriority w:val="28"/>
    <w:semiHidden/>
    <w:rsid w:val="008353CB"/>
    <w:pPr>
      <w:tabs>
        <w:tab w:val="right" w:leader="dot" w:pos="7371"/>
      </w:tabs>
      <w:spacing w:after="0" w:line="240" w:lineRule="auto"/>
    </w:pPr>
  </w:style>
  <w:style w:type="character" w:styleId="PageNumber">
    <w:name w:val="page number"/>
    <w:basedOn w:val="SidfotChar"/>
    <w:uiPriority w:val="99"/>
    <w:semiHidden/>
    <w:rsid w:val="008353CB"/>
    <w:rPr>
      <w:rFonts w:asciiTheme="majorHAnsi" w:hAnsiTheme="majorHAnsi"/>
      <w:sz w:val="17"/>
    </w:rPr>
  </w:style>
  <w:style w:type="paragraph" w:styleId="TOC1">
    <w:name w:val="toc 1"/>
    <w:basedOn w:val="Normal"/>
    <w:next w:val="BodyText"/>
    <w:uiPriority w:val="28"/>
    <w:semiHidden/>
    <w:rsid w:val="008353CB"/>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8353CB"/>
    <w:pPr>
      <w:tabs>
        <w:tab w:val="right" w:leader="dot" w:pos="7371"/>
      </w:tabs>
      <w:spacing w:after="0" w:line="240" w:lineRule="auto"/>
      <w:ind w:left="284"/>
    </w:pPr>
  </w:style>
  <w:style w:type="character" w:styleId="Hyperlink">
    <w:name w:val="Hyperlink"/>
    <w:basedOn w:val="DefaultParagraphFont"/>
    <w:uiPriority w:val="99"/>
    <w:rsid w:val="008353CB"/>
    <w:rPr>
      <w:noProof w:val="0"/>
      <w:color w:val="0563C1" w:themeColor="hyperlink"/>
      <w:u w:val="single"/>
    </w:rPr>
  </w:style>
  <w:style w:type="paragraph" w:styleId="TOCHeading">
    <w:name w:val="TOC Heading"/>
    <w:basedOn w:val="Rubrik1utannumrering"/>
    <w:next w:val="Normal"/>
    <w:uiPriority w:val="39"/>
    <w:semiHidden/>
    <w:qFormat/>
    <w:rsid w:val="008353CB"/>
    <w:pPr>
      <w:outlineLvl w:val="9"/>
    </w:pPr>
  </w:style>
  <w:style w:type="table" w:styleId="TableGrid">
    <w:name w:val="Table Grid"/>
    <w:aliases w:val="Ärendeförteckning"/>
    <w:basedOn w:val="TableNormal"/>
    <w:uiPriority w:val="39"/>
    <w:rsid w:val="00835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8353CB"/>
    <w:pPr>
      <w:spacing w:after="0"/>
    </w:pPr>
    <w:rPr>
      <w:szCs w:val="20"/>
    </w:rPr>
  </w:style>
  <w:style w:type="character" w:customStyle="1" w:styleId="FotnotstextChar">
    <w:name w:val="Fotnotstext Char"/>
    <w:basedOn w:val="DefaultParagraphFont"/>
    <w:link w:val="FootnoteText"/>
    <w:uiPriority w:val="99"/>
    <w:semiHidden/>
    <w:rsid w:val="008353CB"/>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8353CB"/>
    <w:rPr>
      <w:noProof w:val="0"/>
      <w:vertAlign w:val="superscript"/>
    </w:rPr>
  </w:style>
  <w:style w:type="paragraph" w:styleId="ListNumber">
    <w:name w:val="List Number"/>
    <w:basedOn w:val="Normal"/>
    <w:uiPriority w:val="6"/>
    <w:rsid w:val="008353CB"/>
    <w:pPr>
      <w:numPr>
        <w:numId w:val="36"/>
      </w:numPr>
      <w:spacing w:after="100"/>
    </w:pPr>
  </w:style>
  <w:style w:type="paragraph" w:styleId="ListNumber2">
    <w:name w:val="List Number 2"/>
    <w:basedOn w:val="Normal"/>
    <w:uiPriority w:val="6"/>
    <w:rsid w:val="008353CB"/>
    <w:pPr>
      <w:numPr>
        <w:ilvl w:val="1"/>
        <w:numId w:val="36"/>
      </w:numPr>
      <w:spacing w:after="100"/>
      <w:contextualSpacing/>
    </w:pPr>
  </w:style>
  <w:style w:type="paragraph" w:styleId="ListBullet">
    <w:name w:val="List Bullet"/>
    <w:basedOn w:val="Normal"/>
    <w:uiPriority w:val="6"/>
    <w:rsid w:val="008353CB"/>
    <w:pPr>
      <w:numPr>
        <w:numId w:val="28"/>
      </w:numPr>
      <w:spacing w:after="100"/>
      <w:contextualSpacing/>
    </w:pPr>
  </w:style>
  <w:style w:type="paragraph" w:styleId="ListBullet2">
    <w:name w:val="List Bullet 2"/>
    <w:basedOn w:val="Normal"/>
    <w:uiPriority w:val="6"/>
    <w:rsid w:val="008353CB"/>
    <w:pPr>
      <w:numPr>
        <w:ilvl w:val="1"/>
        <w:numId w:val="28"/>
      </w:numPr>
      <w:spacing w:after="100"/>
      <w:ind w:left="850" w:hanging="425"/>
      <w:contextualSpacing/>
    </w:pPr>
  </w:style>
  <w:style w:type="numbering" w:customStyle="1" w:styleId="RKNumreradlista">
    <w:name w:val="RK Numrerad lista"/>
    <w:uiPriority w:val="99"/>
    <w:rsid w:val="008353CB"/>
    <w:pPr>
      <w:numPr>
        <w:numId w:val="7"/>
      </w:numPr>
    </w:pPr>
  </w:style>
  <w:style w:type="paragraph" w:customStyle="1" w:styleId="Strecklista">
    <w:name w:val="Strecklista"/>
    <w:basedOn w:val="ListBullet"/>
    <w:uiPriority w:val="6"/>
    <w:qFormat/>
    <w:rsid w:val="008353CB"/>
    <w:pPr>
      <w:numPr>
        <w:numId w:val="34"/>
      </w:numPr>
    </w:pPr>
  </w:style>
  <w:style w:type="numbering" w:customStyle="1" w:styleId="RKPunktlista">
    <w:name w:val="RK Punktlista"/>
    <w:uiPriority w:val="99"/>
    <w:rsid w:val="008353CB"/>
    <w:pPr>
      <w:numPr>
        <w:numId w:val="14"/>
      </w:numPr>
    </w:pPr>
  </w:style>
  <w:style w:type="paragraph" w:customStyle="1" w:styleId="Strecklista2">
    <w:name w:val="Strecklista 2"/>
    <w:basedOn w:val="Strecklista"/>
    <w:uiPriority w:val="6"/>
    <w:semiHidden/>
    <w:qFormat/>
    <w:rsid w:val="008353CB"/>
    <w:pPr>
      <w:numPr>
        <w:ilvl w:val="1"/>
      </w:numPr>
    </w:pPr>
  </w:style>
  <w:style w:type="numbering" w:customStyle="1" w:styleId="Strecklistan">
    <w:name w:val="Strecklistan"/>
    <w:uiPriority w:val="99"/>
    <w:rsid w:val="008353CB"/>
    <w:pPr>
      <w:numPr>
        <w:numId w:val="18"/>
      </w:numPr>
    </w:pPr>
  </w:style>
  <w:style w:type="character" w:styleId="PlaceholderText">
    <w:name w:val="Placeholder Text"/>
    <w:basedOn w:val="DefaultParagraphFont"/>
    <w:uiPriority w:val="99"/>
    <w:semiHidden/>
    <w:rsid w:val="008353CB"/>
    <w:rPr>
      <w:noProof w:val="0"/>
      <w:color w:val="808080"/>
    </w:rPr>
  </w:style>
  <w:style w:type="paragraph" w:styleId="ListNumber3">
    <w:name w:val="List Number 3"/>
    <w:basedOn w:val="Normal"/>
    <w:uiPriority w:val="6"/>
    <w:rsid w:val="008353CB"/>
    <w:pPr>
      <w:numPr>
        <w:ilvl w:val="2"/>
        <w:numId w:val="36"/>
      </w:numPr>
      <w:spacing w:after="100"/>
      <w:contextualSpacing/>
    </w:pPr>
  </w:style>
  <w:style w:type="paragraph" w:customStyle="1" w:styleId="Strecklista3">
    <w:name w:val="Strecklista 3"/>
    <w:basedOn w:val="BodyText"/>
    <w:uiPriority w:val="6"/>
    <w:semiHidden/>
    <w:qFormat/>
    <w:rsid w:val="008353CB"/>
    <w:pPr>
      <w:numPr>
        <w:ilvl w:val="2"/>
        <w:numId w:val="34"/>
      </w:numPr>
      <w:spacing w:after="100"/>
    </w:pPr>
  </w:style>
  <w:style w:type="paragraph" w:styleId="ListBullet3">
    <w:name w:val="List Bullet 3"/>
    <w:basedOn w:val="Normal"/>
    <w:uiPriority w:val="6"/>
    <w:rsid w:val="008353CB"/>
    <w:pPr>
      <w:numPr>
        <w:ilvl w:val="2"/>
        <w:numId w:val="28"/>
      </w:numPr>
      <w:spacing w:after="100"/>
      <w:contextualSpacing/>
    </w:pPr>
  </w:style>
  <w:style w:type="paragraph" w:customStyle="1" w:styleId="Brdtextmedram">
    <w:name w:val="Brödtext med ram"/>
    <w:basedOn w:val="BodyText"/>
    <w:qFormat/>
    <w:rsid w:val="008353C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8353CB"/>
    <w:rPr>
      <w:rFonts w:ascii="Calibri" w:hAnsi="Calibri" w:cs="Calibri"/>
      <w:sz w:val="16"/>
    </w:rPr>
  </w:style>
  <w:style w:type="character" w:customStyle="1" w:styleId="DocNrChar">
    <w:name w:val="DocNr Char"/>
    <w:basedOn w:val="DefaultParagraphFont"/>
    <w:link w:val="DocNr"/>
    <w:semiHidden/>
    <w:rsid w:val="008353CB"/>
    <w:rPr>
      <w:rFonts w:ascii="Calibri" w:hAnsi="Calibri" w:cs="Calibri"/>
      <w:sz w:val="16"/>
    </w:rPr>
  </w:style>
  <w:style w:type="paragraph" w:customStyle="1" w:styleId="RKnormal">
    <w:name w:val="RKnormal"/>
    <w:basedOn w:val="Normal"/>
    <w:semiHidden/>
    <w:rsid w:val="008353CB"/>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8353CB"/>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8353CB"/>
    <w:pPr>
      <w:spacing w:after="0" w:line="240" w:lineRule="auto"/>
    </w:pPr>
  </w:style>
  <w:style w:type="character" w:customStyle="1" w:styleId="AnteckningsrubrikChar">
    <w:name w:val="Anteckningsrubrik Char"/>
    <w:basedOn w:val="DefaultParagraphFont"/>
    <w:link w:val="NoteHeading"/>
    <w:uiPriority w:val="99"/>
    <w:semiHidden/>
    <w:rsid w:val="008353CB"/>
  </w:style>
  <w:style w:type="character" w:styleId="FollowedHyperlink">
    <w:name w:val="FollowedHyperlink"/>
    <w:basedOn w:val="DefaultParagraphFont"/>
    <w:uiPriority w:val="99"/>
    <w:semiHidden/>
    <w:unhideWhenUsed/>
    <w:rsid w:val="008353CB"/>
    <w:rPr>
      <w:noProof w:val="0"/>
      <w:color w:val="954F72" w:themeColor="followedHyperlink"/>
      <w:u w:val="single"/>
    </w:rPr>
  </w:style>
  <w:style w:type="paragraph" w:styleId="Closing">
    <w:name w:val="Closing"/>
    <w:basedOn w:val="Normal"/>
    <w:link w:val="AvslutandetextChar"/>
    <w:uiPriority w:val="99"/>
    <w:semiHidden/>
    <w:unhideWhenUsed/>
    <w:rsid w:val="008353CB"/>
    <w:pPr>
      <w:spacing w:after="0" w:line="240" w:lineRule="auto"/>
      <w:ind w:left="4252"/>
    </w:pPr>
  </w:style>
  <w:style w:type="character" w:customStyle="1" w:styleId="AvslutandetextChar">
    <w:name w:val="Avslutande text Char"/>
    <w:basedOn w:val="DefaultParagraphFont"/>
    <w:link w:val="Closing"/>
    <w:uiPriority w:val="99"/>
    <w:semiHidden/>
    <w:rsid w:val="008353CB"/>
  </w:style>
  <w:style w:type="paragraph" w:styleId="EnvelopeReturn">
    <w:name w:val="envelope return"/>
    <w:basedOn w:val="Normal"/>
    <w:uiPriority w:val="99"/>
    <w:semiHidden/>
    <w:unhideWhenUsed/>
    <w:rsid w:val="008353CB"/>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8353CB"/>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8353CB"/>
    <w:rPr>
      <w:rFonts w:ascii="Segoe UI" w:hAnsi="Segoe UI" w:cs="Segoe UI"/>
      <w:sz w:val="18"/>
      <w:szCs w:val="18"/>
    </w:rPr>
  </w:style>
  <w:style w:type="character" w:styleId="Emphasis">
    <w:name w:val="Emphasis"/>
    <w:basedOn w:val="DefaultParagraphFont"/>
    <w:uiPriority w:val="20"/>
    <w:semiHidden/>
    <w:qFormat/>
    <w:rsid w:val="008353CB"/>
    <w:rPr>
      <w:i/>
      <w:iCs/>
      <w:noProof w:val="0"/>
    </w:rPr>
  </w:style>
  <w:style w:type="character" w:styleId="BookTitle">
    <w:name w:val="Book Title"/>
    <w:basedOn w:val="DefaultParagraphFont"/>
    <w:uiPriority w:val="33"/>
    <w:semiHidden/>
    <w:qFormat/>
    <w:rsid w:val="008353CB"/>
    <w:rPr>
      <w:b/>
      <w:bCs/>
      <w:i/>
      <w:iCs/>
      <w:noProof w:val="0"/>
      <w:spacing w:val="5"/>
    </w:rPr>
  </w:style>
  <w:style w:type="paragraph" w:styleId="BodyText2">
    <w:name w:val="Body Text 2"/>
    <w:basedOn w:val="Normal"/>
    <w:link w:val="Brdtext2Char"/>
    <w:uiPriority w:val="99"/>
    <w:semiHidden/>
    <w:unhideWhenUsed/>
    <w:rsid w:val="008353CB"/>
    <w:pPr>
      <w:spacing w:after="120" w:line="480" w:lineRule="auto"/>
    </w:pPr>
  </w:style>
  <w:style w:type="character" w:customStyle="1" w:styleId="Brdtext2Char">
    <w:name w:val="Brödtext 2 Char"/>
    <w:basedOn w:val="DefaultParagraphFont"/>
    <w:link w:val="BodyText2"/>
    <w:uiPriority w:val="99"/>
    <w:semiHidden/>
    <w:rsid w:val="008353CB"/>
  </w:style>
  <w:style w:type="paragraph" w:styleId="BodyText3">
    <w:name w:val="Body Text 3"/>
    <w:basedOn w:val="Normal"/>
    <w:link w:val="Brdtext3Char"/>
    <w:uiPriority w:val="99"/>
    <w:semiHidden/>
    <w:unhideWhenUsed/>
    <w:rsid w:val="008353CB"/>
    <w:pPr>
      <w:spacing w:after="120"/>
    </w:pPr>
    <w:rPr>
      <w:sz w:val="16"/>
      <w:szCs w:val="16"/>
    </w:rPr>
  </w:style>
  <w:style w:type="character" w:customStyle="1" w:styleId="Brdtext3Char">
    <w:name w:val="Brödtext 3 Char"/>
    <w:basedOn w:val="DefaultParagraphFont"/>
    <w:link w:val="BodyText3"/>
    <w:uiPriority w:val="99"/>
    <w:semiHidden/>
    <w:rsid w:val="008353CB"/>
    <w:rPr>
      <w:sz w:val="16"/>
      <w:szCs w:val="16"/>
    </w:rPr>
  </w:style>
  <w:style w:type="paragraph" w:styleId="BodyTextFirstIndent">
    <w:name w:val="Body Text First Indent"/>
    <w:basedOn w:val="BodyText"/>
    <w:link w:val="BrdtextmedfrstaindragChar"/>
    <w:uiPriority w:val="99"/>
    <w:semiHidden/>
    <w:unhideWhenUsed/>
    <w:rsid w:val="008353CB"/>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8353CB"/>
  </w:style>
  <w:style w:type="paragraph" w:styleId="BodyTextFirstIndent2">
    <w:name w:val="Body Text First Indent 2"/>
    <w:basedOn w:val="BodyTextIndent"/>
    <w:link w:val="Brdtextmedfrstaindrag2Char"/>
    <w:uiPriority w:val="99"/>
    <w:semiHidden/>
    <w:unhideWhenUsed/>
    <w:rsid w:val="008353CB"/>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8353CB"/>
  </w:style>
  <w:style w:type="paragraph" w:styleId="BodyTextIndent2">
    <w:name w:val="Body Text Indent 2"/>
    <w:basedOn w:val="Normal"/>
    <w:link w:val="Brdtextmedindrag2Char"/>
    <w:uiPriority w:val="99"/>
    <w:semiHidden/>
    <w:unhideWhenUsed/>
    <w:rsid w:val="008353CB"/>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8353CB"/>
  </w:style>
  <w:style w:type="paragraph" w:styleId="BodyTextIndent3">
    <w:name w:val="Body Text Indent 3"/>
    <w:basedOn w:val="Normal"/>
    <w:link w:val="Brdtextmedindrag3Char"/>
    <w:uiPriority w:val="99"/>
    <w:semiHidden/>
    <w:unhideWhenUsed/>
    <w:rsid w:val="008353CB"/>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8353CB"/>
    <w:rPr>
      <w:sz w:val="16"/>
      <w:szCs w:val="16"/>
    </w:rPr>
  </w:style>
  <w:style w:type="paragraph" w:styleId="Quote">
    <w:name w:val="Quote"/>
    <w:basedOn w:val="Normal"/>
    <w:next w:val="Normal"/>
    <w:link w:val="CitatChar"/>
    <w:uiPriority w:val="29"/>
    <w:semiHidden/>
    <w:qFormat/>
    <w:rsid w:val="008353CB"/>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8353CB"/>
    <w:rPr>
      <w:i/>
      <w:iCs/>
      <w:color w:val="404040" w:themeColor="text1" w:themeTint="BF"/>
    </w:rPr>
  </w:style>
  <w:style w:type="paragraph" w:styleId="TableofAuthorities">
    <w:name w:val="table of authorities"/>
    <w:basedOn w:val="Normal"/>
    <w:next w:val="Normal"/>
    <w:uiPriority w:val="99"/>
    <w:semiHidden/>
    <w:unhideWhenUsed/>
    <w:rsid w:val="008353CB"/>
    <w:pPr>
      <w:spacing w:after="0"/>
      <w:ind w:left="250" w:hanging="250"/>
    </w:pPr>
  </w:style>
  <w:style w:type="paragraph" w:styleId="TOAHeading">
    <w:name w:val="toa heading"/>
    <w:basedOn w:val="Normal"/>
    <w:next w:val="Normal"/>
    <w:uiPriority w:val="99"/>
    <w:semiHidden/>
    <w:unhideWhenUsed/>
    <w:rsid w:val="008353CB"/>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8353CB"/>
  </w:style>
  <w:style w:type="character" w:customStyle="1" w:styleId="DatumChar">
    <w:name w:val="Datum Char"/>
    <w:basedOn w:val="DefaultParagraphFont"/>
    <w:link w:val="Date"/>
    <w:uiPriority w:val="99"/>
    <w:semiHidden/>
    <w:rsid w:val="008353CB"/>
  </w:style>
  <w:style w:type="character" w:styleId="SubtleEmphasis">
    <w:name w:val="Subtle Emphasis"/>
    <w:basedOn w:val="DefaultParagraphFont"/>
    <w:uiPriority w:val="19"/>
    <w:semiHidden/>
    <w:qFormat/>
    <w:rsid w:val="008353CB"/>
    <w:rPr>
      <w:i/>
      <w:iCs/>
      <w:noProof w:val="0"/>
      <w:color w:val="404040" w:themeColor="text1" w:themeTint="BF"/>
    </w:rPr>
  </w:style>
  <w:style w:type="character" w:styleId="SubtleReference">
    <w:name w:val="Subtle Reference"/>
    <w:basedOn w:val="DefaultParagraphFont"/>
    <w:uiPriority w:val="31"/>
    <w:semiHidden/>
    <w:qFormat/>
    <w:rsid w:val="008353CB"/>
    <w:rPr>
      <w:smallCaps/>
      <w:noProof w:val="0"/>
      <w:color w:val="5A5A5A" w:themeColor="text1" w:themeTint="A5"/>
    </w:rPr>
  </w:style>
  <w:style w:type="table" w:styleId="TableSubtle1">
    <w:name w:val="Table Subtle 1"/>
    <w:basedOn w:val="TableNormal"/>
    <w:uiPriority w:val="99"/>
    <w:semiHidden/>
    <w:unhideWhenUsed/>
    <w:rsid w:val="008353CB"/>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8353CB"/>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8353CB"/>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8353CB"/>
    <w:rPr>
      <w:rFonts w:ascii="Segoe UI" w:hAnsi="Segoe UI" w:cs="Segoe UI"/>
      <w:sz w:val="16"/>
      <w:szCs w:val="16"/>
    </w:rPr>
  </w:style>
  <w:style w:type="table" w:styleId="TableElegant">
    <w:name w:val="Table Elegant"/>
    <w:basedOn w:val="TableNormal"/>
    <w:uiPriority w:val="99"/>
    <w:semiHidden/>
    <w:unhideWhenUsed/>
    <w:rsid w:val="008353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8353CB"/>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8353CB"/>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8353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8353CB"/>
    <w:pPr>
      <w:spacing w:after="0" w:line="240" w:lineRule="auto"/>
    </w:pPr>
  </w:style>
  <w:style w:type="character" w:customStyle="1" w:styleId="E-postsignaturChar">
    <w:name w:val="E-postsignatur Char"/>
    <w:basedOn w:val="DefaultParagraphFont"/>
    <w:link w:val="E-mailSignature"/>
    <w:uiPriority w:val="99"/>
    <w:semiHidden/>
    <w:rsid w:val="008353CB"/>
  </w:style>
  <w:style w:type="paragraph" w:styleId="TableofFigures">
    <w:name w:val="table of figures"/>
    <w:basedOn w:val="Normal"/>
    <w:next w:val="Normal"/>
    <w:uiPriority w:val="99"/>
    <w:semiHidden/>
    <w:unhideWhenUsed/>
    <w:rsid w:val="008353CB"/>
    <w:pPr>
      <w:spacing w:after="0"/>
    </w:pPr>
  </w:style>
  <w:style w:type="table" w:styleId="ColorfulList">
    <w:name w:val="Colorful List"/>
    <w:basedOn w:val="TableNormal"/>
    <w:uiPriority w:val="72"/>
    <w:semiHidden/>
    <w:unhideWhenUsed/>
    <w:rsid w:val="008353C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353CB"/>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8353CB"/>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8353CB"/>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8353CB"/>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8353CB"/>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8353CB"/>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8353CB"/>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353CB"/>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353CB"/>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353CB"/>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8353CB"/>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353CB"/>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353CB"/>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8353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8353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8353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8353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353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8353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8353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8353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8353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8353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8353CB"/>
    <w:rPr>
      <w:noProof w:val="0"/>
      <w:color w:val="2B579A"/>
      <w:shd w:val="clear" w:color="auto" w:fill="E6E6E6"/>
    </w:rPr>
  </w:style>
  <w:style w:type="paragraph" w:styleId="HTMLAddress">
    <w:name w:val="HTML Address"/>
    <w:basedOn w:val="Normal"/>
    <w:link w:val="HTML-adressChar"/>
    <w:uiPriority w:val="99"/>
    <w:semiHidden/>
    <w:unhideWhenUsed/>
    <w:rsid w:val="008353CB"/>
    <w:pPr>
      <w:spacing w:after="0" w:line="240" w:lineRule="auto"/>
    </w:pPr>
    <w:rPr>
      <w:i/>
      <w:iCs/>
    </w:rPr>
  </w:style>
  <w:style w:type="character" w:customStyle="1" w:styleId="HTML-adressChar">
    <w:name w:val="HTML - adress Char"/>
    <w:basedOn w:val="DefaultParagraphFont"/>
    <w:link w:val="HTMLAddress"/>
    <w:uiPriority w:val="99"/>
    <w:semiHidden/>
    <w:rsid w:val="008353CB"/>
    <w:rPr>
      <w:i/>
      <w:iCs/>
    </w:rPr>
  </w:style>
  <w:style w:type="character" w:styleId="HTMLAcronym">
    <w:name w:val="HTML Acronym"/>
    <w:basedOn w:val="DefaultParagraphFont"/>
    <w:uiPriority w:val="99"/>
    <w:semiHidden/>
    <w:unhideWhenUsed/>
    <w:rsid w:val="008353CB"/>
    <w:rPr>
      <w:noProof w:val="0"/>
    </w:rPr>
  </w:style>
  <w:style w:type="character" w:styleId="HTMLCite">
    <w:name w:val="HTML Cite"/>
    <w:basedOn w:val="DefaultParagraphFont"/>
    <w:uiPriority w:val="99"/>
    <w:semiHidden/>
    <w:unhideWhenUsed/>
    <w:rsid w:val="008353CB"/>
    <w:rPr>
      <w:i/>
      <w:iCs/>
      <w:noProof w:val="0"/>
    </w:rPr>
  </w:style>
  <w:style w:type="character" w:styleId="HTMLDefinition">
    <w:name w:val="HTML Definition"/>
    <w:basedOn w:val="DefaultParagraphFont"/>
    <w:uiPriority w:val="99"/>
    <w:semiHidden/>
    <w:unhideWhenUsed/>
    <w:rsid w:val="008353CB"/>
    <w:rPr>
      <w:i/>
      <w:iCs/>
      <w:noProof w:val="0"/>
    </w:rPr>
  </w:style>
  <w:style w:type="character" w:styleId="HTMLSample">
    <w:name w:val="HTML Sample"/>
    <w:basedOn w:val="DefaultParagraphFont"/>
    <w:uiPriority w:val="99"/>
    <w:semiHidden/>
    <w:unhideWhenUsed/>
    <w:rsid w:val="008353CB"/>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8353CB"/>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8353CB"/>
    <w:rPr>
      <w:rFonts w:ascii="Consolas" w:hAnsi="Consolas"/>
      <w:sz w:val="20"/>
      <w:szCs w:val="20"/>
    </w:rPr>
  </w:style>
  <w:style w:type="character" w:styleId="HTMLCode">
    <w:name w:val="HTML Code"/>
    <w:basedOn w:val="DefaultParagraphFont"/>
    <w:uiPriority w:val="99"/>
    <w:semiHidden/>
    <w:unhideWhenUsed/>
    <w:rsid w:val="008353CB"/>
    <w:rPr>
      <w:rFonts w:ascii="Consolas" w:hAnsi="Consolas"/>
      <w:noProof w:val="0"/>
      <w:sz w:val="20"/>
      <w:szCs w:val="20"/>
    </w:rPr>
  </w:style>
  <w:style w:type="character" w:styleId="HTMLTypewriter">
    <w:name w:val="HTML Typewriter"/>
    <w:basedOn w:val="DefaultParagraphFont"/>
    <w:uiPriority w:val="99"/>
    <w:semiHidden/>
    <w:unhideWhenUsed/>
    <w:rsid w:val="008353CB"/>
    <w:rPr>
      <w:rFonts w:ascii="Consolas" w:hAnsi="Consolas"/>
      <w:noProof w:val="0"/>
      <w:sz w:val="20"/>
      <w:szCs w:val="20"/>
    </w:rPr>
  </w:style>
  <w:style w:type="character" w:styleId="HTMLKeyboard">
    <w:name w:val="HTML Keyboard"/>
    <w:basedOn w:val="DefaultParagraphFont"/>
    <w:uiPriority w:val="99"/>
    <w:semiHidden/>
    <w:unhideWhenUsed/>
    <w:rsid w:val="008353CB"/>
    <w:rPr>
      <w:rFonts w:ascii="Consolas" w:hAnsi="Consolas"/>
      <w:noProof w:val="0"/>
      <w:sz w:val="20"/>
      <w:szCs w:val="20"/>
    </w:rPr>
  </w:style>
  <w:style w:type="character" w:styleId="HTMLVariable">
    <w:name w:val="HTML Variable"/>
    <w:basedOn w:val="DefaultParagraphFont"/>
    <w:uiPriority w:val="99"/>
    <w:semiHidden/>
    <w:unhideWhenUsed/>
    <w:rsid w:val="008353CB"/>
    <w:rPr>
      <w:i/>
      <w:iCs/>
      <w:noProof w:val="0"/>
    </w:rPr>
  </w:style>
  <w:style w:type="paragraph" w:styleId="Index1">
    <w:name w:val="index 1"/>
    <w:basedOn w:val="Normal"/>
    <w:next w:val="Normal"/>
    <w:autoRedefine/>
    <w:uiPriority w:val="99"/>
    <w:semiHidden/>
    <w:unhideWhenUsed/>
    <w:rsid w:val="008353CB"/>
    <w:pPr>
      <w:spacing w:after="0" w:line="240" w:lineRule="auto"/>
      <w:ind w:left="250" w:hanging="250"/>
    </w:pPr>
  </w:style>
  <w:style w:type="paragraph" w:styleId="Index2">
    <w:name w:val="index 2"/>
    <w:basedOn w:val="Normal"/>
    <w:next w:val="Normal"/>
    <w:autoRedefine/>
    <w:uiPriority w:val="99"/>
    <w:semiHidden/>
    <w:unhideWhenUsed/>
    <w:rsid w:val="008353CB"/>
    <w:pPr>
      <w:spacing w:after="0" w:line="240" w:lineRule="auto"/>
      <w:ind w:left="500" w:hanging="250"/>
    </w:pPr>
  </w:style>
  <w:style w:type="paragraph" w:styleId="Index3">
    <w:name w:val="index 3"/>
    <w:basedOn w:val="Normal"/>
    <w:next w:val="Normal"/>
    <w:autoRedefine/>
    <w:uiPriority w:val="99"/>
    <w:semiHidden/>
    <w:unhideWhenUsed/>
    <w:rsid w:val="008353CB"/>
    <w:pPr>
      <w:spacing w:after="0" w:line="240" w:lineRule="auto"/>
      <w:ind w:left="750" w:hanging="250"/>
    </w:pPr>
  </w:style>
  <w:style w:type="paragraph" w:styleId="Index4">
    <w:name w:val="index 4"/>
    <w:basedOn w:val="Normal"/>
    <w:next w:val="Normal"/>
    <w:autoRedefine/>
    <w:uiPriority w:val="99"/>
    <w:semiHidden/>
    <w:unhideWhenUsed/>
    <w:rsid w:val="008353CB"/>
    <w:pPr>
      <w:spacing w:after="0" w:line="240" w:lineRule="auto"/>
      <w:ind w:left="1000" w:hanging="250"/>
    </w:pPr>
  </w:style>
  <w:style w:type="paragraph" w:styleId="Index5">
    <w:name w:val="index 5"/>
    <w:basedOn w:val="Normal"/>
    <w:next w:val="Normal"/>
    <w:autoRedefine/>
    <w:uiPriority w:val="99"/>
    <w:semiHidden/>
    <w:unhideWhenUsed/>
    <w:rsid w:val="008353CB"/>
    <w:pPr>
      <w:spacing w:after="0" w:line="240" w:lineRule="auto"/>
      <w:ind w:left="1250" w:hanging="250"/>
    </w:pPr>
  </w:style>
  <w:style w:type="paragraph" w:styleId="Index6">
    <w:name w:val="index 6"/>
    <w:basedOn w:val="Normal"/>
    <w:next w:val="Normal"/>
    <w:autoRedefine/>
    <w:uiPriority w:val="99"/>
    <w:semiHidden/>
    <w:unhideWhenUsed/>
    <w:rsid w:val="008353CB"/>
    <w:pPr>
      <w:spacing w:after="0" w:line="240" w:lineRule="auto"/>
      <w:ind w:left="1500" w:hanging="250"/>
    </w:pPr>
  </w:style>
  <w:style w:type="paragraph" w:styleId="Index7">
    <w:name w:val="index 7"/>
    <w:basedOn w:val="Normal"/>
    <w:next w:val="Normal"/>
    <w:autoRedefine/>
    <w:uiPriority w:val="99"/>
    <w:semiHidden/>
    <w:unhideWhenUsed/>
    <w:rsid w:val="008353CB"/>
    <w:pPr>
      <w:spacing w:after="0" w:line="240" w:lineRule="auto"/>
      <w:ind w:left="1750" w:hanging="250"/>
    </w:pPr>
  </w:style>
  <w:style w:type="paragraph" w:styleId="Index8">
    <w:name w:val="index 8"/>
    <w:basedOn w:val="Normal"/>
    <w:next w:val="Normal"/>
    <w:autoRedefine/>
    <w:uiPriority w:val="99"/>
    <w:semiHidden/>
    <w:unhideWhenUsed/>
    <w:rsid w:val="008353CB"/>
    <w:pPr>
      <w:spacing w:after="0" w:line="240" w:lineRule="auto"/>
      <w:ind w:left="2000" w:hanging="250"/>
    </w:pPr>
  </w:style>
  <w:style w:type="paragraph" w:styleId="Index9">
    <w:name w:val="index 9"/>
    <w:basedOn w:val="Normal"/>
    <w:next w:val="Normal"/>
    <w:autoRedefine/>
    <w:uiPriority w:val="99"/>
    <w:semiHidden/>
    <w:unhideWhenUsed/>
    <w:rsid w:val="008353CB"/>
    <w:pPr>
      <w:spacing w:after="0" w:line="240" w:lineRule="auto"/>
      <w:ind w:left="2250" w:hanging="250"/>
    </w:pPr>
  </w:style>
  <w:style w:type="paragraph" w:styleId="IndexHeading">
    <w:name w:val="index heading"/>
    <w:basedOn w:val="Normal"/>
    <w:next w:val="Index1"/>
    <w:uiPriority w:val="99"/>
    <w:semiHidden/>
    <w:unhideWhenUsed/>
    <w:rsid w:val="008353CB"/>
    <w:rPr>
      <w:rFonts w:asciiTheme="majorHAnsi" w:eastAsiaTheme="majorEastAsia" w:hAnsiTheme="majorHAnsi" w:cstheme="majorBidi"/>
      <w:b/>
      <w:bCs/>
    </w:rPr>
  </w:style>
  <w:style w:type="paragraph" w:styleId="BlockText">
    <w:name w:val="Block Text"/>
    <w:basedOn w:val="Normal"/>
    <w:uiPriority w:val="99"/>
    <w:semiHidden/>
    <w:unhideWhenUsed/>
    <w:rsid w:val="008353CB"/>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8353CB"/>
    <w:pPr>
      <w:spacing w:after="0" w:line="240" w:lineRule="auto"/>
    </w:pPr>
  </w:style>
  <w:style w:type="paragraph" w:styleId="Salutation">
    <w:name w:val="Salutation"/>
    <w:basedOn w:val="Normal"/>
    <w:next w:val="Normal"/>
    <w:link w:val="InledningChar"/>
    <w:uiPriority w:val="99"/>
    <w:semiHidden/>
    <w:unhideWhenUsed/>
    <w:rsid w:val="008353CB"/>
  </w:style>
  <w:style w:type="character" w:customStyle="1" w:styleId="InledningChar">
    <w:name w:val="Inledning Char"/>
    <w:basedOn w:val="DefaultParagraphFont"/>
    <w:link w:val="Salutation"/>
    <w:uiPriority w:val="99"/>
    <w:semiHidden/>
    <w:rsid w:val="008353CB"/>
  </w:style>
  <w:style w:type="paragraph" w:styleId="TOC4">
    <w:name w:val="toc 4"/>
    <w:basedOn w:val="Normal"/>
    <w:next w:val="Normal"/>
    <w:autoRedefine/>
    <w:uiPriority w:val="39"/>
    <w:semiHidden/>
    <w:unhideWhenUsed/>
    <w:rsid w:val="008353CB"/>
    <w:pPr>
      <w:spacing w:after="100"/>
      <w:ind w:left="750"/>
    </w:pPr>
  </w:style>
  <w:style w:type="paragraph" w:styleId="TOC5">
    <w:name w:val="toc 5"/>
    <w:basedOn w:val="Normal"/>
    <w:next w:val="Normal"/>
    <w:autoRedefine/>
    <w:uiPriority w:val="39"/>
    <w:semiHidden/>
    <w:unhideWhenUsed/>
    <w:rsid w:val="008353CB"/>
    <w:pPr>
      <w:spacing w:after="100"/>
      <w:ind w:left="1000"/>
    </w:pPr>
  </w:style>
  <w:style w:type="paragraph" w:styleId="TOC6">
    <w:name w:val="toc 6"/>
    <w:basedOn w:val="Normal"/>
    <w:next w:val="Normal"/>
    <w:autoRedefine/>
    <w:uiPriority w:val="39"/>
    <w:semiHidden/>
    <w:unhideWhenUsed/>
    <w:rsid w:val="008353CB"/>
    <w:pPr>
      <w:spacing w:after="100"/>
      <w:ind w:left="1250"/>
    </w:pPr>
  </w:style>
  <w:style w:type="paragraph" w:styleId="TOC7">
    <w:name w:val="toc 7"/>
    <w:basedOn w:val="Normal"/>
    <w:next w:val="Normal"/>
    <w:autoRedefine/>
    <w:uiPriority w:val="39"/>
    <w:semiHidden/>
    <w:unhideWhenUsed/>
    <w:rsid w:val="008353CB"/>
    <w:pPr>
      <w:spacing w:after="100"/>
      <w:ind w:left="1500"/>
    </w:pPr>
  </w:style>
  <w:style w:type="paragraph" w:styleId="TOC8">
    <w:name w:val="toc 8"/>
    <w:basedOn w:val="Normal"/>
    <w:next w:val="Normal"/>
    <w:autoRedefine/>
    <w:uiPriority w:val="39"/>
    <w:semiHidden/>
    <w:unhideWhenUsed/>
    <w:rsid w:val="008353CB"/>
    <w:pPr>
      <w:spacing w:after="100"/>
      <w:ind w:left="1750"/>
    </w:pPr>
  </w:style>
  <w:style w:type="paragraph" w:styleId="TOC9">
    <w:name w:val="toc 9"/>
    <w:basedOn w:val="Normal"/>
    <w:next w:val="Normal"/>
    <w:autoRedefine/>
    <w:uiPriority w:val="39"/>
    <w:semiHidden/>
    <w:unhideWhenUsed/>
    <w:rsid w:val="008353CB"/>
    <w:pPr>
      <w:spacing w:after="100"/>
      <w:ind w:left="2000"/>
    </w:pPr>
  </w:style>
  <w:style w:type="paragraph" w:styleId="CommentText">
    <w:name w:val="annotation text"/>
    <w:basedOn w:val="Normal"/>
    <w:link w:val="KommentarerChar"/>
    <w:uiPriority w:val="99"/>
    <w:semiHidden/>
    <w:unhideWhenUsed/>
    <w:rsid w:val="008353CB"/>
    <w:pPr>
      <w:spacing w:line="240" w:lineRule="auto"/>
    </w:pPr>
    <w:rPr>
      <w:sz w:val="20"/>
      <w:szCs w:val="20"/>
    </w:rPr>
  </w:style>
  <w:style w:type="character" w:customStyle="1" w:styleId="KommentarerChar">
    <w:name w:val="Kommentarer Char"/>
    <w:basedOn w:val="DefaultParagraphFont"/>
    <w:link w:val="CommentText"/>
    <w:uiPriority w:val="99"/>
    <w:semiHidden/>
    <w:rsid w:val="008353CB"/>
    <w:rPr>
      <w:sz w:val="20"/>
      <w:szCs w:val="20"/>
    </w:rPr>
  </w:style>
  <w:style w:type="character" w:styleId="CommentReference">
    <w:name w:val="annotation reference"/>
    <w:basedOn w:val="DefaultParagraphFont"/>
    <w:uiPriority w:val="99"/>
    <w:semiHidden/>
    <w:unhideWhenUsed/>
    <w:rsid w:val="008353CB"/>
    <w:rPr>
      <w:noProof w:val="0"/>
      <w:sz w:val="16"/>
      <w:szCs w:val="16"/>
    </w:rPr>
  </w:style>
  <w:style w:type="paragraph" w:styleId="CommentSubject">
    <w:name w:val="annotation subject"/>
    <w:basedOn w:val="CommentText"/>
    <w:next w:val="CommentText"/>
    <w:link w:val="KommentarsmneChar"/>
    <w:uiPriority w:val="99"/>
    <w:semiHidden/>
    <w:unhideWhenUsed/>
    <w:rsid w:val="008353CB"/>
    <w:rPr>
      <w:b/>
      <w:bCs/>
    </w:rPr>
  </w:style>
  <w:style w:type="character" w:customStyle="1" w:styleId="KommentarsmneChar">
    <w:name w:val="Kommentarsämne Char"/>
    <w:basedOn w:val="KommentarerChar"/>
    <w:link w:val="CommentSubject"/>
    <w:uiPriority w:val="99"/>
    <w:semiHidden/>
    <w:rsid w:val="008353CB"/>
    <w:rPr>
      <w:b/>
      <w:bCs/>
      <w:sz w:val="20"/>
      <w:szCs w:val="20"/>
    </w:rPr>
  </w:style>
  <w:style w:type="paragraph" w:styleId="List">
    <w:name w:val="List"/>
    <w:basedOn w:val="Normal"/>
    <w:uiPriority w:val="99"/>
    <w:semiHidden/>
    <w:unhideWhenUsed/>
    <w:rsid w:val="008353CB"/>
    <w:pPr>
      <w:ind w:left="283" w:hanging="283"/>
      <w:contextualSpacing/>
    </w:pPr>
  </w:style>
  <w:style w:type="paragraph" w:styleId="List2">
    <w:name w:val="List 2"/>
    <w:basedOn w:val="Normal"/>
    <w:uiPriority w:val="99"/>
    <w:semiHidden/>
    <w:unhideWhenUsed/>
    <w:rsid w:val="008353CB"/>
    <w:pPr>
      <w:ind w:left="566" w:hanging="283"/>
      <w:contextualSpacing/>
    </w:pPr>
  </w:style>
  <w:style w:type="paragraph" w:styleId="List3">
    <w:name w:val="List 3"/>
    <w:basedOn w:val="Normal"/>
    <w:uiPriority w:val="99"/>
    <w:semiHidden/>
    <w:unhideWhenUsed/>
    <w:rsid w:val="008353CB"/>
    <w:pPr>
      <w:ind w:left="849" w:hanging="283"/>
      <w:contextualSpacing/>
    </w:pPr>
  </w:style>
  <w:style w:type="paragraph" w:styleId="List4">
    <w:name w:val="List 4"/>
    <w:basedOn w:val="Normal"/>
    <w:uiPriority w:val="99"/>
    <w:semiHidden/>
    <w:unhideWhenUsed/>
    <w:rsid w:val="008353CB"/>
    <w:pPr>
      <w:ind w:left="1132" w:hanging="283"/>
      <w:contextualSpacing/>
    </w:pPr>
  </w:style>
  <w:style w:type="paragraph" w:styleId="List5">
    <w:name w:val="List 5"/>
    <w:basedOn w:val="Normal"/>
    <w:uiPriority w:val="99"/>
    <w:semiHidden/>
    <w:unhideWhenUsed/>
    <w:rsid w:val="008353CB"/>
    <w:pPr>
      <w:ind w:left="1415" w:hanging="283"/>
      <w:contextualSpacing/>
    </w:pPr>
  </w:style>
  <w:style w:type="paragraph" w:styleId="ListContinue">
    <w:name w:val="List Continue"/>
    <w:basedOn w:val="Normal"/>
    <w:uiPriority w:val="99"/>
    <w:semiHidden/>
    <w:unhideWhenUsed/>
    <w:rsid w:val="008353CB"/>
    <w:pPr>
      <w:spacing w:after="120"/>
      <w:ind w:left="283"/>
      <w:contextualSpacing/>
    </w:pPr>
  </w:style>
  <w:style w:type="paragraph" w:styleId="ListContinue2">
    <w:name w:val="List Continue 2"/>
    <w:basedOn w:val="Normal"/>
    <w:uiPriority w:val="99"/>
    <w:semiHidden/>
    <w:unhideWhenUsed/>
    <w:rsid w:val="008353CB"/>
    <w:pPr>
      <w:spacing w:after="120"/>
      <w:ind w:left="566"/>
      <w:contextualSpacing/>
    </w:pPr>
  </w:style>
  <w:style w:type="paragraph" w:styleId="ListContinue3">
    <w:name w:val="List Continue 3"/>
    <w:basedOn w:val="Normal"/>
    <w:uiPriority w:val="99"/>
    <w:semiHidden/>
    <w:unhideWhenUsed/>
    <w:rsid w:val="008353CB"/>
    <w:pPr>
      <w:spacing w:after="120"/>
      <w:ind w:left="849"/>
      <w:contextualSpacing/>
    </w:pPr>
  </w:style>
  <w:style w:type="paragraph" w:styleId="ListContinue4">
    <w:name w:val="List Continue 4"/>
    <w:basedOn w:val="Normal"/>
    <w:uiPriority w:val="99"/>
    <w:semiHidden/>
    <w:unhideWhenUsed/>
    <w:rsid w:val="008353CB"/>
    <w:pPr>
      <w:spacing w:after="120"/>
      <w:ind w:left="1132"/>
      <w:contextualSpacing/>
    </w:pPr>
  </w:style>
  <w:style w:type="paragraph" w:styleId="ListContinue5">
    <w:name w:val="List Continue 5"/>
    <w:basedOn w:val="Normal"/>
    <w:uiPriority w:val="99"/>
    <w:semiHidden/>
    <w:unhideWhenUsed/>
    <w:rsid w:val="008353CB"/>
    <w:pPr>
      <w:spacing w:after="120"/>
      <w:ind w:left="1415"/>
      <w:contextualSpacing/>
    </w:pPr>
  </w:style>
  <w:style w:type="paragraph" w:styleId="ListParagraph">
    <w:name w:val="List Paragraph"/>
    <w:basedOn w:val="Normal"/>
    <w:uiPriority w:val="34"/>
    <w:semiHidden/>
    <w:qFormat/>
    <w:rsid w:val="008353CB"/>
    <w:pPr>
      <w:ind w:left="720"/>
      <w:contextualSpacing/>
    </w:pPr>
  </w:style>
  <w:style w:type="table" w:customStyle="1" w:styleId="ListTable1Light">
    <w:name w:val="List Table 1 Light"/>
    <w:basedOn w:val="TableNormal"/>
    <w:uiPriority w:val="46"/>
    <w:rsid w:val="008353C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8353CB"/>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8353CB"/>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8353CB"/>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8353CB"/>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8353CB"/>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8353CB"/>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8353C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8353CB"/>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8353CB"/>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8353CB"/>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8353CB"/>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8353CB"/>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8353CB"/>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8353C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8353CB"/>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8353CB"/>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8353CB"/>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8353CB"/>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8353CB"/>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8353CB"/>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8353C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8353CB"/>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8353CB"/>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8353CB"/>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8353CB"/>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8353CB"/>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8353CB"/>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8353C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8353CB"/>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8353CB"/>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8353CB"/>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8353CB"/>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8353CB"/>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8353CB"/>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8353C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8353CB"/>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8353CB"/>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8353CB"/>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8353CB"/>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8353CB"/>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8353CB"/>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8353C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8353CB"/>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8353CB"/>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8353CB"/>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8353CB"/>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8353CB"/>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8353CB"/>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8353CB"/>
  </w:style>
  <w:style w:type="table" w:styleId="LightList">
    <w:name w:val="Light List"/>
    <w:basedOn w:val="TableNormal"/>
    <w:uiPriority w:val="61"/>
    <w:semiHidden/>
    <w:unhideWhenUsed/>
    <w:rsid w:val="008353C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353CB"/>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8353CB"/>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8353CB"/>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8353CB"/>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8353CB"/>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8353CB"/>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8353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353CB"/>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8353CB"/>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8353CB"/>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8353CB"/>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8353CB"/>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8353CB"/>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8353C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353CB"/>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8353CB"/>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8353CB"/>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8353CB"/>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8353CB"/>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8353CB"/>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8353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8353CB"/>
    <w:rPr>
      <w:rFonts w:ascii="Consolas" w:hAnsi="Consolas"/>
      <w:sz w:val="20"/>
      <w:szCs w:val="20"/>
    </w:rPr>
  </w:style>
  <w:style w:type="paragraph" w:styleId="MessageHeader">
    <w:name w:val="Message Header"/>
    <w:basedOn w:val="Normal"/>
    <w:link w:val="MeddelanderubrikChar"/>
    <w:uiPriority w:val="99"/>
    <w:semiHidden/>
    <w:unhideWhenUsed/>
    <w:rsid w:val="008353C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8353CB"/>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8353C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353CB"/>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8353CB"/>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8353CB"/>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8353CB"/>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8353CB"/>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8353CB"/>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8353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353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353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353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353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353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353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353C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353CB"/>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353CB"/>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353CB"/>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353CB"/>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353CB"/>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353CB"/>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353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353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353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353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353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353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353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8353C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353CB"/>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8353CB"/>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8353CB"/>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8353CB"/>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8353CB"/>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8353CB"/>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8353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353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353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353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353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353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353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353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353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8353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8353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8353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8353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8353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8353CB"/>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8353C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353CB"/>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8353CB"/>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8353CB"/>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8353CB"/>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8353CB"/>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8353CB"/>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8353CB"/>
    <w:rPr>
      <w:rFonts w:ascii="Times New Roman" w:hAnsi="Times New Roman" w:cs="Times New Roman"/>
      <w:sz w:val="24"/>
      <w:szCs w:val="24"/>
    </w:rPr>
  </w:style>
  <w:style w:type="paragraph" w:styleId="NormalIndent">
    <w:name w:val="Normal Indent"/>
    <w:basedOn w:val="Normal"/>
    <w:uiPriority w:val="99"/>
    <w:semiHidden/>
    <w:unhideWhenUsed/>
    <w:rsid w:val="008353CB"/>
    <w:pPr>
      <w:ind w:left="1304"/>
    </w:pPr>
  </w:style>
  <w:style w:type="paragraph" w:styleId="ListNumber4">
    <w:name w:val="List Number 4"/>
    <w:basedOn w:val="Normal"/>
    <w:uiPriority w:val="99"/>
    <w:semiHidden/>
    <w:unhideWhenUsed/>
    <w:rsid w:val="008353CB"/>
    <w:pPr>
      <w:numPr>
        <w:numId w:val="40"/>
      </w:numPr>
      <w:contextualSpacing/>
    </w:pPr>
  </w:style>
  <w:style w:type="paragraph" w:styleId="ListNumber5">
    <w:name w:val="List Number 5"/>
    <w:basedOn w:val="Normal"/>
    <w:uiPriority w:val="99"/>
    <w:semiHidden/>
    <w:unhideWhenUsed/>
    <w:rsid w:val="008353CB"/>
    <w:pPr>
      <w:numPr>
        <w:numId w:val="41"/>
      </w:numPr>
      <w:contextualSpacing/>
    </w:pPr>
  </w:style>
  <w:style w:type="character" w:customStyle="1" w:styleId="Mention">
    <w:name w:val="Mention"/>
    <w:basedOn w:val="DefaultParagraphFont"/>
    <w:uiPriority w:val="99"/>
    <w:semiHidden/>
    <w:unhideWhenUsed/>
    <w:rsid w:val="008353CB"/>
    <w:rPr>
      <w:noProof w:val="0"/>
      <w:color w:val="2B579A"/>
      <w:shd w:val="clear" w:color="auto" w:fill="E6E6E6"/>
    </w:rPr>
  </w:style>
  <w:style w:type="table" w:customStyle="1" w:styleId="PlainTable1">
    <w:name w:val="Plain Table 1"/>
    <w:basedOn w:val="TableNormal"/>
    <w:uiPriority w:val="41"/>
    <w:rsid w:val="008353C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8353C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8353C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8353C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8353C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8353CB"/>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8353CB"/>
    <w:rPr>
      <w:rFonts w:ascii="Consolas" w:hAnsi="Consolas"/>
      <w:sz w:val="21"/>
      <w:szCs w:val="21"/>
    </w:rPr>
  </w:style>
  <w:style w:type="character" w:customStyle="1" w:styleId="UnresolvedMention">
    <w:name w:val="Unresolved Mention"/>
    <w:basedOn w:val="DefaultParagraphFont"/>
    <w:uiPriority w:val="99"/>
    <w:semiHidden/>
    <w:unhideWhenUsed/>
    <w:rsid w:val="008353CB"/>
    <w:rPr>
      <w:noProof w:val="0"/>
      <w:color w:val="808080"/>
      <w:shd w:val="clear" w:color="auto" w:fill="E6E6E6"/>
    </w:rPr>
  </w:style>
  <w:style w:type="table" w:styleId="TableProfessional">
    <w:name w:val="Table Professional"/>
    <w:basedOn w:val="TableNormal"/>
    <w:uiPriority w:val="99"/>
    <w:semiHidden/>
    <w:unhideWhenUsed/>
    <w:rsid w:val="008353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8353CB"/>
    <w:pPr>
      <w:numPr>
        <w:numId w:val="42"/>
      </w:numPr>
      <w:contextualSpacing/>
    </w:pPr>
  </w:style>
  <w:style w:type="paragraph" w:styleId="ListBullet5">
    <w:name w:val="List Bullet 5"/>
    <w:basedOn w:val="Normal"/>
    <w:uiPriority w:val="99"/>
    <w:semiHidden/>
    <w:unhideWhenUsed/>
    <w:rsid w:val="008353CB"/>
    <w:pPr>
      <w:numPr>
        <w:numId w:val="43"/>
      </w:numPr>
      <w:contextualSpacing/>
    </w:pPr>
  </w:style>
  <w:style w:type="character" w:styleId="LineNumber">
    <w:name w:val="line number"/>
    <w:basedOn w:val="DefaultParagraphFont"/>
    <w:uiPriority w:val="99"/>
    <w:semiHidden/>
    <w:unhideWhenUsed/>
    <w:rsid w:val="008353CB"/>
    <w:rPr>
      <w:noProof w:val="0"/>
    </w:rPr>
  </w:style>
  <w:style w:type="character" w:customStyle="1" w:styleId="Rubrik6Char">
    <w:name w:val="Rubrik 6 Char"/>
    <w:basedOn w:val="DefaultParagraphFont"/>
    <w:link w:val="Heading6"/>
    <w:uiPriority w:val="9"/>
    <w:semiHidden/>
    <w:rsid w:val="008353CB"/>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8353CB"/>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8353CB"/>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8353CB"/>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8353C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8353CB"/>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8353CB"/>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8353CB"/>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8353CB"/>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8353CB"/>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8353CB"/>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8353C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8353CB"/>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8353CB"/>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8353CB"/>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8353CB"/>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8353CB"/>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8353CB"/>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8353C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8353CB"/>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8353CB"/>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8353CB"/>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8353CB"/>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8353CB"/>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8353CB"/>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8353C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8353CB"/>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8353CB"/>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8353CB"/>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8353CB"/>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8353CB"/>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8353CB"/>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8353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8353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8353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8353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8353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8353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8353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8353C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8353CB"/>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8353CB"/>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8353CB"/>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8353CB"/>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8353CB"/>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8353CB"/>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8353C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8353CB"/>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8353CB"/>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8353CB"/>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8353CB"/>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8353CB"/>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8353CB"/>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8353CB"/>
    <w:pPr>
      <w:spacing w:after="0" w:line="240" w:lineRule="auto"/>
      <w:ind w:left="4252"/>
    </w:pPr>
  </w:style>
  <w:style w:type="character" w:customStyle="1" w:styleId="SignaturChar">
    <w:name w:val="Signatur Char"/>
    <w:basedOn w:val="DefaultParagraphFont"/>
    <w:link w:val="Signature"/>
    <w:uiPriority w:val="99"/>
    <w:semiHidden/>
    <w:rsid w:val="008353CB"/>
  </w:style>
  <w:style w:type="character" w:styleId="EndnoteReference">
    <w:name w:val="endnote reference"/>
    <w:basedOn w:val="DefaultParagraphFont"/>
    <w:uiPriority w:val="99"/>
    <w:semiHidden/>
    <w:unhideWhenUsed/>
    <w:rsid w:val="008353CB"/>
    <w:rPr>
      <w:noProof w:val="0"/>
      <w:vertAlign w:val="superscript"/>
    </w:rPr>
  </w:style>
  <w:style w:type="paragraph" w:styleId="EndnoteText">
    <w:name w:val="endnote text"/>
    <w:basedOn w:val="Normal"/>
    <w:link w:val="SlutnotstextChar"/>
    <w:uiPriority w:val="99"/>
    <w:semiHidden/>
    <w:unhideWhenUsed/>
    <w:rsid w:val="008353CB"/>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8353CB"/>
    <w:rPr>
      <w:sz w:val="20"/>
      <w:szCs w:val="20"/>
    </w:rPr>
  </w:style>
  <w:style w:type="character" w:customStyle="1" w:styleId="SmartHyperlink">
    <w:name w:val="Smart Hyperlink"/>
    <w:basedOn w:val="DefaultParagraphFont"/>
    <w:uiPriority w:val="99"/>
    <w:semiHidden/>
    <w:unhideWhenUsed/>
    <w:rsid w:val="008353CB"/>
    <w:rPr>
      <w:noProof w:val="0"/>
      <w:u w:val="dotted"/>
    </w:rPr>
  </w:style>
  <w:style w:type="table" w:styleId="TableClassic1">
    <w:name w:val="Table Classic 1"/>
    <w:basedOn w:val="TableNormal"/>
    <w:uiPriority w:val="99"/>
    <w:semiHidden/>
    <w:unhideWhenUsed/>
    <w:rsid w:val="008353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8353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8353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8353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8353CB"/>
    <w:rPr>
      <w:b/>
      <w:bCs/>
      <w:noProof w:val="0"/>
    </w:rPr>
  </w:style>
  <w:style w:type="character" w:styleId="IntenseEmphasis">
    <w:name w:val="Intense Emphasis"/>
    <w:basedOn w:val="DefaultParagraphFont"/>
    <w:uiPriority w:val="21"/>
    <w:semiHidden/>
    <w:qFormat/>
    <w:rsid w:val="008353CB"/>
    <w:rPr>
      <w:i/>
      <w:iCs/>
      <w:noProof w:val="0"/>
      <w:color w:val="1A3050" w:themeColor="accent1"/>
    </w:rPr>
  </w:style>
  <w:style w:type="character" w:styleId="IntenseReference">
    <w:name w:val="Intense Reference"/>
    <w:basedOn w:val="DefaultParagraphFont"/>
    <w:uiPriority w:val="32"/>
    <w:semiHidden/>
    <w:qFormat/>
    <w:rsid w:val="008353CB"/>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8353CB"/>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8353CB"/>
    <w:rPr>
      <w:i/>
      <w:iCs/>
      <w:color w:val="1A3050" w:themeColor="accent1"/>
    </w:rPr>
  </w:style>
  <w:style w:type="table" w:styleId="Table3Deffects1">
    <w:name w:val="Table 3D effects 1"/>
    <w:basedOn w:val="TableNormal"/>
    <w:uiPriority w:val="99"/>
    <w:semiHidden/>
    <w:unhideWhenUsed/>
    <w:rsid w:val="008353CB"/>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8353CB"/>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8353CB"/>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8353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8353CB"/>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8353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8353CB"/>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353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8353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8353CB"/>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8353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8353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8353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8353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8353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8353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8353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8353CB"/>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8353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8353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8353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8353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8353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8353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8353C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835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8353CB"/>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8353CB"/>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8353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8353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8353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E0E5D4585414985A24609B0090F170E"/>
        <w:category>
          <w:name w:val="Allmänt"/>
          <w:gallery w:val="placeholder"/>
        </w:category>
        <w:types>
          <w:type w:val="bbPlcHdr"/>
        </w:types>
        <w:behaviors>
          <w:behavior w:val="content"/>
        </w:behaviors>
        <w:guid w:val="{43104432-9E6C-4071-BDEA-5FB685078FAA}"/>
      </w:docPartPr>
      <w:docPartBody>
        <w:p w:rsidR="00481112" w:rsidP="00907F20">
          <w:pPr>
            <w:pStyle w:val="2E0E5D4585414985A24609B0090F170E"/>
          </w:pPr>
          <w:r>
            <w:rPr>
              <w:rStyle w:val="PlaceholderText"/>
            </w:rPr>
            <w:t xml:space="preserve"> </w:t>
          </w:r>
        </w:p>
      </w:docPartBody>
    </w:docPart>
    <w:docPart>
      <w:docPartPr>
        <w:name w:val="621D347E47B04B28B5AAF8F2803BBA6F"/>
        <w:category>
          <w:name w:val="Allmänt"/>
          <w:gallery w:val="placeholder"/>
        </w:category>
        <w:types>
          <w:type w:val="bbPlcHdr"/>
        </w:types>
        <w:behaviors>
          <w:behavior w:val="content"/>
        </w:behaviors>
        <w:guid w:val="{FB357A1E-C826-457D-B410-5E84ACFEFC31}"/>
      </w:docPartPr>
      <w:docPartBody>
        <w:p w:rsidR="00481112" w:rsidP="00907F20">
          <w:pPr>
            <w:pStyle w:val="621D347E47B04B28B5AAF8F2803BBA6F1"/>
          </w:pPr>
          <w:r>
            <w:rPr>
              <w:rStyle w:val="PlaceholderText"/>
            </w:rPr>
            <w:t xml:space="preserve"> </w:t>
          </w:r>
        </w:p>
      </w:docPartBody>
    </w:docPart>
    <w:docPart>
      <w:docPartPr>
        <w:name w:val="0AB14D7B1302480A9BB69F484698FD99"/>
        <w:category>
          <w:name w:val="Allmänt"/>
          <w:gallery w:val="placeholder"/>
        </w:category>
        <w:types>
          <w:type w:val="bbPlcHdr"/>
        </w:types>
        <w:behaviors>
          <w:behavior w:val="content"/>
        </w:behaviors>
        <w:guid w:val="{211E6F94-8FDA-4EFF-9330-29FEE92F211E}"/>
      </w:docPartPr>
      <w:docPartBody>
        <w:p w:rsidR="00481112" w:rsidP="00907F20">
          <w:pPr>
            <w:pStyle w:val="0AB14D7B1302480A9BB69F484698FD991"/>
          </w:pPr>
          <w:r>
            <w:rPr>
              <w:rStyle w:val="PlaceholderText"/>
            </w:rPr>
            <w:t xml:space="preserve"> </w:t>
          </w:r>
        </w:p>
      </w:docPartBody>
    </w:docPart>
    <w:docPart>
      <w:docPartPr>
        <w:name w:val="AD5506CA1A2C40E2BA861D603B695EF4"/>
        <w:category>
          <w:name w:val="Allmänt"/>
          <w:gallery w:val="placeholder"/>
        </w:category>
        <w:types>
          <w:type w:val="bbPlcHdr"/>
        </w:types>
        <w:behaviors>
          <w:behavior w:val="content"/>
        </w:behaviors>
        <w:guid w:val="{7130ECDE-97E6-4090-A705-E5CB0D1C4121}"/>
      </w:docPartPr>
      <w:docPartBody>
        <w:p w:rsidR="00481112" w:rsidP="00907F20">
          <w:pPr>
            <w:pStyle w:val="AD5506CA1A2C40E2BA861D603B695EF4"/>
          </w:pPr>
          <w:r>
            <w:rPr>
              <w:rStyle w:val="PlaceholderText"/>
            </w:rPr>
            <w:t xml:space="preserve"> </w:t>
          </w:r>
        </w:p>
      </w:docPartBody>
    </w:docPart>
    <w:docPart>
      <w:docPartPr>
        <w:name w:val="92C2F02A98F3440E9805696A7C1F46CF"/>
        <w:category>
          <w:name w:val="Allmänt"/>
          <w:gallery w:val="placeholder"/>
        </w:category>
        <w:types>
          <w:type w:val="bbPlcHdr"/>
        </w:types>
        <w:behaviors>
          <w:behavior w:val="content"/>
        </w:behaviors>
        <w:guid w:val="{0BC20383-0C5E-4CF0-8FEC-FA955914DFD7}"/>
      </w:docPartPr>
      <w:docPartBody>
        <w:p w:rsidR="00481112" w:rsidP="00907F20">
          <w:pPr>
            <w:pStyle w:val="92C2F02A98F3440E9805696A7C1F46CF"/>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19175E053C4A6AB08BC217A9BDC2AF">
    <w:name w:val="CA19175E053C4A6AB08BC217A9BDC2AF"/>
    <w:rsid w:val="00907F20"/>
  </w:style>
  <w:style w:type="character" w:styleId="PlaceholderText">
    <w:name w:val="Placeholder Text"/>
    <w:basedOn w:val="DefaultParagraphFont"/>
    <w:uiPriority w:val="99"/>
    <w:semiHidden/>
    <w:rsid w:val="00907F20"/>
    <w:rPr>
      <w:noProof w:val="0"/>
      <w:color w:val="808080"/>
    </w:rPr>
  </w:style>
  <w:style w:type="paragraph" w:customStyle="1" w:styleId="76ADE58C87F9491A936EB624F0D400C7">
    <w:name w:val="76ADE58C87F9491A936EB624F0D400C7"/>
    <w:rsid w:val="00907F20"/>
  </w:style>
  <w:style w:type="paragraph" w:customStyle="1" w:styleId="79DDD413F4BA404ABBFF1A8B7D20693F">
    <w:name w:val="79DDD413F4BA404ABBFF1A8B7D20693F"/>
    <w:rsid w:val="00907F20"/>
  </w:style>
  <w:style w:type="paragraph" w:customStyle="1" w:styleId="9A278FA30F8C48B1BA0EC748A5DCC23E">
    <w:name w:val="9A278FA30F8C48B1BA0EC748A5DCC23E"/>
    <w:rsid w:val="00907F20"/>
  </w:style>
  <w:style w:type="paragraph" w:customStyle="1" w:styleId="2E0E5D4585414985A24609B0090F170E">
    <w:name w:val="2E0E5D4585414985A24609B0090F170E"/>
    <w:rsid w:val="00907F20"/>
  </w:style>
  <w:style w:type="paragraph" w:customStyle="1" w:styleId="621D347E47B04B28B5AAF8F2803BBA6F">
    <w:name w:val="621D347E47B04B28B5AAF8F2803BBA6F"/>
    <w:rsid w:val="00907F20"/>
  </w:style>
  <w:style w:type="paragraph" w:customStyle="1" w:styleId="ADB3CD95E00B4961A813C54087ADD91E">
    <w:name w:val="ADB3CD95E00B4961A813C54087ADD91E"/>
    <w:rsid w:val="00907F20"/>
  </w:style>
  <w:style w:type="paragraph" w:customStyle="1" w:styleId="B6108499ABFE45D5A941F23B21BF1586">
    <w:name w:val="B6108499ABFE45D5A941F23B21BF1586"/>
    <w:rsid w:val="00907F20"/>
  </w:style>
  <w:style w:type="paragraph" w:customStyle="1" w:styleId="753327CBF724442090C8ABCB2FB575B4">
    <w:name w:val="753327CBF724442090C8ABCB2FB575B4"/>
    <w:rsid w:val="00907F20"/>
  </w:style>
  <w:style w:type="paragraph" w:customStyle="1" w:styleId="0AB14D7B1302480A9BB69F484698FD99">
    <w:name w:val="0AB14D7B1302480A9BB69F484698FD99"/>
    <w:rsid w:val="00907F20"/>
  </w:style>
  <w:style w:type="paragraph" w:customStyle="1" w:styleId="AD5506CA1A2C40E2BA861D603B695EF4">
    <w:name w:val="AD5506CA1A2C40E2BA861D603B695EF4"/>
    <w:rsid w:val="00907F20"/>
  </w:style>
  <w:style w:type="paragraph" w:customStyle="1" w:styleId="621D347E47B04B28B5AAF8F2803BBA6F1">
    <w:name w:val="621D347E47B04B28B5AAF8F2803BBA6F1"/>
    <w:rsid w:val="00907F2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AB14D7B1302480A9BB69F484698FD991">
    <w:name w:val="0AB14D7B1302480A9BB69F484698FD991"/>
    <w:rsid w:val="00907F2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1013D7A6D7B41B2930EEC6192A9FCDB">
    <w:name w:val="41013D7A6D7B41B2930EEC6192A9FCDB"/>
    <w:rsid w:val="00907F20"/>
  </w:style>
  <w:style w:type="paragraph" w:customStyle="1" w:styleId="DEAA5AA256C945339DD67ACFB57220C9">
    <w:name w:val="DEAA5AA256C945339DD67ACFB57220C9"/>
    <w:rsid w:val="00907F20"/>
  </w:style>
  <w:style w:type="paragraph" w:customStyle="1" w:styleId="61E32B63C07A4A22B5D3B472FC980289">
    <w:name w:val="61E32B63C07A4A22B5D3B472FC980289"/>
    <w:rsid w:val="00907F20"/>
  </w:style>
  <w:style w:type="paragraph" w:customStyle="1" w:styleId="15EF335DB14740D78327395E24BA658D">
    <w:name w:val="15EF335DB14740D78327395E24BA658D"/>
    <w:rsid w:val="00907F20"/>
  </w:style>
  <w:style w:type="paragraph" w:customStyle="1" w:styleId="1921D739ECD4448A9B04CB35A07B54B2">
    <w:name w:val="1921D739ECD4448A9B04CB35A07B54B2"/>
    <w:rsid w:val="00907F20"/>
  </w:style>
  <w:style w:type="paragraph" w:customStyle="1" w:styleId="92C2F02A98F3440E9805696A7C1F46CF">
    <w:name w:val="92C2F02A98F3440E9805696A7C1F46CF"/>
    <w:rsid w:val="00907F20"/>
  </w:style>
  <w:style w:type="paragraph" w:customStyle="1" w:styleId="771411A976D44F9AA877EF05B7B3EE1E">
    <w:name w:val="771411A976D44F9AA877EF05B7B3EE1E"/>
    <w:rsid w:val="00907F2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4818f171-a2ba-49f1-9385-33ed1b70c40d</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2021-06-22T00:00:00</HeaderDate>
    <Office/>
    <Dnr>U2021/03042</Dnr>
    <ParagrafNr/>
    <DocumentTitle/>
    <VisitingAddress/>
    <Extra1/>
    <Extra2/>
    <Extra3>Mikael Larsson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D90F649F-B7CE-4671-8F34-B30FD91E7A46}"/>
</file>

<file path=customXml/itemProps2.xml><?xml version="1.0" encoding="utf-8"?>
<ds:datastoreItem xmlns:ds="http://schemas.openxmlformats.org/officeDocument/2006/customXml" ds:itemID="{96D789FF-8990-4B18-B434-B00F3251F9AC}"/>
</file>

<file path=customXml/itemProps3.xml><?xml version="1.0" encoding="utf-8"?>
<ds:datastoreItem xmlns:ds="http://schemas.openxmlformats.org/officeDocument/2006/customXml" ds:itemID="{E3F8B5AA-EBE4-49CC-B0D1-A9E1ABDC3D19}"/>
</file>

<file path=customXml/itemProps4.xml><?xml version="1.0" encoding="utf-8"?>
<ds:datastoreItem xmlns:ds="http://schemas.openxmlformats.org/officeDocument/2006/customXml" ds:itemID="{E946D465-BD45-45B0-88C9-511DA27FE7BF}"/>
</file>

<file path=customXml/itemProps5.xml><?xml version="1.0" encoding="utf-8"?>
<ds:datastoreItem xmlns:ds="http://schemas.openxmlformats.org/officeDocument/2006/customXml" ds:itemID="{F6BB5B51-F90C-4D67-BB80-D4F71261F30B}"/>
</file>

<file path=docProps/app.xml><?xml version="1.0" encoding="utf-8"?>
<Properties xmlns="http://schemas.openxmlformats.org/officeDocument/2006/extended-properties" xmlns:vt="http://schemas.openxmlformats.org/officeDocument/2006/docPropsVTypes">
  <Template>RK Basmall</Template>
  <TotalTime>0</TotalTime>
  <Pages>1</Pages>
  <Words>343</Words>
  <Characters>1820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3208 Mikael Larsson (C) Trafiklärare.docx</dc:title>
  <cp:revision>13</cp:revision>
  <dcterms:created xsi:type="dcterms:W3CDTF">2021-06-16T07:09:00Z</dcterms:created>
  <dcterms:modified xsi:type="dcterms:W3CDTF">2021-06-21T11:38:00Z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4c663fa7-b8c9-409f-a460-f2eba48ee1c1</vt:lpwstr>
  </property>
</Properties>
</file>