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D3B5B" w14:textId="42B37496" w:rsidR="00C61234" w:rsidRDefault="00C61234" w:rsidP="00DA0661">
      <w:pPr>
        <w:pStyle w:val="Rubrik"/>
      </w:pPr>
      <w:bookmarkStart w:id="0" w:name="Start"/>
      <w:bookmarkEnd w:id="0"/>
      <w:r>
        <w:t>Svar på fråga 2020/21:1885 av Björn Söder (SD)</w:t>
      </w:r>
      <w:r>
        <w:br/>
      </w:r>
      <w:r w:rsidRPr="00C61234">
        <w:t>Förslag till förändringar i mediestödsförordningen</w:t>
      </w:r>
    </w:p>
    <w:p w14:paraId="1FB27B22" w14:textId="7A2BD759" w:rsidR="00C61234" w:rsidRDefault="00C61234" w:rsidP="00C61234">
      <w:pPr>
        <w:pStyle w:val="Brdtext"/>
      </w:pPr>
      <w:r>
        <w:t>Björn Söder har frågat mig hur jag säkerställer att det statliga mediestödet bygger på objektiva principer, som oberoende av politiskt innehåll tillämpas lika för alla, och vilka konkreta åtgärder jag är beredd att vidta i förhållande till de förändringar av stödet som nu föreslås.</w:t>
      </w:r>
    </w:p>
    <w:p w14:paraId="7EF17BB9" w14:textId="0854DE53" w:rsidR="00D9682C" w:rsidRDefault="00D9682C" w:rsidP="00C61234">
      <w:pPr>
        <w:pStyle w:val="Brdtext"/>
      </w:pPr>
      <w:r w:rsidRPr="00D9682C">
        <w:t xml:space="preserve">En bred partipolitisk överenskommelse ligger till grund för mediestödet och dess syfte att stärka demokratin genom att främja allmänhetens tillgång till oberoende nyhetsförmedling i hela landet via en mångfald av allmänna nyhetsmedier med redaktionellt innehåll av hög kvalitet. I detta ingår också att ta fram kriterier som är så objektiva som möjligt i den digitala miljön där definitionen av allmänna nyhetsmedier delvis är mer komplicerad. Sådana kriterier är </w:t>
      </w:r>
      <w:proofErr w:type="gramStart"/>
      <w:r w:rsidRPr="00D9682C">
        <w:t>t.ex.</w:t>
      </w:r>
      <w:proofErr w:type="gramEnd"/>
      <w:r w:rsidRPr="00D9682C">
        <w:t xml:space="preserve"> att nyhetsmediet har en ansvarig utgivare och en viss andel redaktionellt material.</w:t>
      </w:r>
    </w:p>
    <w:p w14:paraId="5DC3DCF4" w14:textId="75278637" w:rsidR="006B19C8" w:rsidRDefault="00D9682C" w:rsidP="00C61234">
      <w:pPr>
        <w:pStyle w:val="Brdtext"/>
      </w:pPr>
      <w:r>
        <w:t xml:space="preserve">Det som Myndigheten för press, radio och tv (MPRT) nu föreslår är </w:t>
      </w:r>
      <w:r w:rsidR="00C61234">
        <w:t xml:space="preserve">inte fråga om förändringar i mediestödsförordningen, utan förslag till förändringar i </w:t>
      </w:r>
      <w:r>
        <w:t>myndighetens</w:t>
      </w:r>
      <w:r w:rsidR="006C0C59">
        <w:t xml:space="preserve"> egna</w:t>
      </w:r>
      <w:r w:rsidR="007A7E93">
        <w:t xml:space="preserve"> nuvarande</w:t>
      </w:r>
      <w:r w:rsidR="00C61234">
        <w:t xml:space="preserve"> föreskrifter om mediestöd</w:t>
      </w:r>
      <w:r w:rsidR="006629E3">
        <w:t xml:space="preserve"> som myndigheten får meddela om vissa av förordningens bestämmelser</w:t>
      </w:r>
      <w:r w:rsidR="00C61234">
        <w:t xml:space="preserve">. </w:t>
      </w:r>
    </w:p>
    <w:p w14:paraId="14CBAF4A" w14:textId="34FCB54B" w:rsidR="006B19C8" w:rsidRDefault="003B2B04" w:rsidP="00C61234">
      <w:pPr>
        <w:pStyle w:val="Brdtext"/>
      </w:pPr>
      <w:r>
        <w:t xml:space="preserve">Det är mediestödsnämnden vid MPRT som har att pröva frågor om mediestöd. </w:t>
      </w:r>
      <w:r w:rsidR="006B19C8" w:rsidRPr="006B19C8">
        <w:t>I 1 kap. 9 § regeringsformen stadgas att förvaltningsmyndigheter och andra som fullgör uppgifter inom den offentliga förvaltningen i sin verksamhet skall beakta allas likhet inför lagen samt iaktta saklighet och opartiskhet.</w:t>
      </w:r>
    </w:p>
    <w:p w14:paraId="67E4F66B" w14:textId="23F72195" w:rsidR="00C61234" w:rsidRDefault="006B19C8" w:rsidP="00C61234">
      <w:pPr>
        <w:pStyle w:val="Brdtext"/>
      </w:pPr>
      <w:r>
        <w:t>Något beslut om ändrade föreskrifter har inte fattats av MPRT utan förslaget är föremål för</w:t>
      </w:r>
      <w:r w:rsidR="00C61234">
        <w:t xml:space="preserve"> remiss t.o.m. den</w:t>
      </w:r>
      <w:r w:rsidR="003B2B04">
        <w:t xml:space="preserve"> </w:t>
      </w:r>
      <w:r w:rsidR="003B2B04" w:rsidRPr="003B2B04">
        <w:t>12 mars 2021</w:t>
      </w:r>
      <w:r>
        <w:t>. Be</w:t>
      </w:r>
      <w:r w:rsidR="00C61234" w:rsidRPr="00C61234">
        <w:t>rörda branschorganisationer och medieaktörer har</w:t>
      </w:r>
      <w:r>
        <w:t xml:space="preserve"> därmed</w:t>
      </w:r>
      <w:r w:rsidR="00C61234" w:rsidRPr="00C61234">
        <w:t xml:space="preserve"> möjlighet att framföra synpunkter</w:t>
      </w:r>
      <w:r w:rsidR="006C0C59">
        <w:t xml:space="preserve"> på förslaget och dess utformning</w:t>
      </w:r>
      <w:r w:rsidR="00C61234" w:rsidRPr="00C61234">
        <w:t>.</w:t>
      </w:r>
      <w:r>
        <w:t xml:space="preserve"> </w:t>
      </w:r>
      <w:r w:rsidR="003B2B04" w:rsidRPr="003B2B04">
        <w:t>Jag välkomnar en debatt om dessa frågor.</w:t>
      </w:r>
      <w:r>
        <w:t xml:space="preserve"> </w:t>
      </w:r>
    </w:p>
    <w:p w14:paraId="1D2A7A9B" w14:textId="3F72259E" w:rsidR="00C61234" w:rsidRDefault="00C61234" w:rsidP="006A12F1">
      <w:pPr>
        <w:pStyle w:val="Brdtext"/>
      </w:pPr>
      <w:r>
        <w:t xml:space="preserve">Stockholm den </w:t>
      </w:r>
      <w:sdt>
        <w:sdtPr>
          <w:id w:val="-1225218591"/>
          <w:placeholder>
            <w:docPart w:val="37ECB2859470460CBD311273C859C854"/>
          </w:placeholder>
          <w:dataBinding w:prefixMappings="xmlns:ns0='http://lp/documentinfo/RK' " w:xpath="/ns0:DocumentInfo[1]/ns0:BaseInfo[1]/ns0:HeaderDate[1]" w:storeItemID="{A676A4B9-E9CC-4800-A18A-BEA5130F8295}"/>
          <w:date w:fullDate="2021-03-03T00:00:00Z">
            <w:dateFormat w:val="d MMMM yyyy"/>
            <w:lid w:val="sv-SE"/>
            <w:storeMappedDataAs w:val="dateTime"/>
            <w:calendar w:val="gregorian"/>
          </w:date>
        </w:sdtPr>
        <w:sdtEndPr/>
        <w:sdtContent>
          <w:r>
            <w:t>3 mars 2021</w:t>
          </w:r>
        </w:sdtContent>
      </w:sdt>
    </w:p>
    <w:p w14:paraId="01AE4914" w14:textId="54CCD998" w:rsidR="00C61234" w:rsidRDefault="00C61234" w:rsidP="004E7A8F">
      <w:pPr>
        <w:pStyle w:val="Brdtextutanavstnd"/>
      </w:pPr>
    </w:p>
    <w:p w14:paraId="51C4705D" w14:textId="77777777" w:rsidR="00AE3567" w:rsidRDefault="00AE3567" w:rsidP="004E7A8F">
      <w:pPr>
        <w:pStyle w:val="Brdtextutanavstnd"/>
      </w:pPr>
    </w:p>
    <w:p w14:paraId="3D918231" w14:textId="36CCC9A3" w:rsidR="00C61234" w:rsidRDefault="00C61234" w:rsidP="00E96532">
      <w:pPr>
        <w:pStyle w:val="Brdtext"/>
      </w:pPr>
      <w:r>
        <w:t>Amanda Lind</w:t>
      </w:r>
    </w:p>
    <w:sectPr w:rsidR="00C61234" w:rsidSect="00C61234">
      <w:headerReference w:type="even" r:id="rId15"/>
      <w:headerReference w:type="default" r:id="rId16"/>
      <w:footerReference w:type="even" r:id="rId17"/>
      <w:footerReference w:type="default" r:id="rId18"/>
      <w:headerReference w:type="first" r:id="rId19"/>
      <w:footerReference w:type="first" r:id="rId20"/>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D8D90" w14:textId="77777777" w:rsidR="00D82279" w:rsidRDefault="00D82279" w:rsidP="00A87A54">
      <w:pPr>
        <w:spacing w:after="0" w:line="240" w:lineRule="auto"/>
      </w:pPr>
      <w:r>
        <w:separator/>
      </w:r>
    </w:p>
  </w:endnote>
  <w:endnote w:type="continuationSeparator" w:id="0">
    <w:p w14:paraId="74BE0F68" w14:textId="77777777" w:rsidR="00D82279" w:rsidRDefault="00D8227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54507" w14:textId="77777777" w:rsidR="006B27B3" w:rsidRDefault="006B27B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C61234" w:rsidRPr="00347E11" w14:paraId="5727FD99" w14:textId="77777777" w:rsidTr="008753E3">
      <w:trPr>
        <w:trHeight w:val="227"/>
        <w:jc w:val="right"/>
      </w:trPr>
      <w:tc>
        <w:tcPr>
          <w:tcW w:w="708" w:type="dxa"/>
          <w:vAlign w:val="bottom"/>
        </w:tcPr>
        <w:p w14:paraId="1B6A46BA" w14:textId="77777777" w:rsidR="00C61234" w:rsidRPr="00B62610" w:rsidRDefault="00C61234" w:rsidP="00C61234">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C61234" w:rsidRPr="00347E11" w14:paraId="00503454" w14:textId="77777777" w:rsidTr="008753E3">
      <w:trPr>
        <w:trHeight w:val="850"/>
        <w:jc w:val="right"/>
      </w:trPr>
      <w:tc>
        <w:tcPr>
          <w:tcW w:w="708" w:type="dxa"/>
          <w:vAlign w:val="bottom"/>
        </w:tcPr>
        <w:p w14:paraId="3438C0FB" w14:textId="77777777" w:rsidR="00C61234" w:rsidRPr="00347E11" w:rsidRDefault="00C61234" w:rsidP="00C61234">
          <w:pPr>
            <w:pStyle w:val="Sidfot"/>
            <w:spacing w:line="276" w:lineRule="auto"/>
            <w:jc w:val="right"/>
          </w:pPr>
        </w:p>
      </w:tc>
    </w:tr>
  </w:tbl>
  <w:p w14:paraId="1FF43782" w14:textId="77777777" w:rsidR="00C61234" w:rsidRPr="005606BC" w:rsidRDefault="00C61234" w:rsidP="00C61234">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DA8FBDD" w14:textId="77777777" w:rsidTr="001F4302">
      <w:trPr>
        <w:trHeight w:val="510"/>
      </w:trPr>
      <w:tc>
        <w:tcPr>
          <w:tcW w:w="8525" w:type="dxa"/>
          <w:gridSpan w:val="2"/>
          <w:vAlign w:val="bottom"/>
        </w:tcPr>
        <w:p w14:paraId="31874684" w14:textId="77777777" w:rsidR="00347E11" w:rsidRPr="00347E11" w:rsidRDefault="00347E11" w:rsidP="00347E11">
          <w:pPr>
            <w:pStyle w:val="Sidfot"/>
            <w:rPr>
              <w:sz w:val="8"/>
            </w:rPr>
          </w:pPr>
        </w:p>
      </w:tc>
    </w:tr>
    <w:tr w:rsidR="00093408" w:rsidRPr="00EE3C0F" w14:paraId="69D6CCA0" w14:textId="77777777" w:rsidTr="00C26068">
      <w:trPr>
        <w:trHeight w:val="227"/>
      </w:trPr>
      <w:tc>
        <w:tcPr>
          <w:tcW w:w="4074" w:type="dxa"/>
        </w:tcPr>
        <w:p w14:paraId="46D312D2" w14:textId="77777777" w:rsidR="00347E11" w:rsidRPr="00F53AEA" w:rsidRDefault="00347E11" w:rsidP="00C26068">
          <w:pPr>
            <w:pStyle w:val="Sidfot"/>
            <w:spacing w:line="276" w:lineRule="auto"/>
          </w:pPr>
        </w:p>
      </w:tc>
      <w:tc>
        <w:tcPr>
          <w:tcW w:w="4451" w:type="dxa"/>
        </w:tcPr>
        <w:p w14:paraId="2A85CB59" w14:textId="77777777" w:rsidR="00093408" w:rsidRPr="00F53AEA" w:rsidRDefault="00093408" w:rsidP="00F53AEA">
          <w:pPr>
            <w:pStyle w:val="Sidfot"/>
            <w:spacing w:line="276" w:lineRule="auto"/>
          </w:pPr>
        </w:p>
      </w:tc>
    </w:tr>
  </w:tbl>
  <w:p w14:paraId="7075184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F6056" w14:textId="77777777" w:rsidR="00D82279" w:rsidRDefault="00D82279" w:rsidP="00C61234">
      <w:pPr>
        <w:spacing w:after="0" w:line="240" w:lineRule="auto"/>
      </w:pPr>
      <w:r>
        <w:separator/>
      </w:r>
    </w:p>
  </w:footnote>
  <w:footnote w:type="continuationSeparator" w:id="0">
    <w:p w14:paraId="68AF6F2C" w14:textId="77777777" w:rsidR="00D82279" w:rsidRDefault="00D8227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8B59" w14:textId="77777777" w:rsidR="006B27B3" w:rsidRDefault="006B27B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47E35" w14:textId="77777777" w:rsidR="006B27B3" w:rsidRDefault="006B27B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61234" w14:paraId="59AFC8DE" w14:textId="77777777" w:rsidTr="00C93EBA">
      <w:trPr>
        <w:trHeight w:val="227"/>
      </w:trPr>
      <w:tc>
        <w:tcPr>
          <w:tcW w:w="5534" w:type="dxa"/>
        </w:tcPr>
        <w:p w14:paraId="53509FC0" w14:textId="77777777" w:rsidR="00C61234" w:rsidRPr="007D73AB" w:rsidRDefault="00C61234">
          <w:pPr>
            <w:pStyle w:val="Sidhuvud"/>
          </w:pPr>
        </w:p>
      </w:tc>
      <w:tc>
        <w:tcPr>
          <w:tcW w:w="3170" w:type="dxa"/>
          <w:vAlign w:val="bottom"/>
        </w:tcPr>
        <w:p w14:paraId="570D624A" w14:textId="3D5F71CA" w:rsidR="00C61234" w:rsidRPr="007D73AB" w:rsidRDefault="00C61234" w:rsidP="00340DE0">
          <w:pPr>
            <w:pStyle w:val="Sidhuvud"/>
          </w:pPr>
        </w:p>
      </w:tc>
      <w:tc>
        <w:tcPr>
          <w:tcW w:w="1134" w:type="dxa"/>
        </w:tcPr>
        <w:p w14:paraId="37808D0C" w14:textId="77777777" w:rsidR="00C61234" w:rsidRDefault="00C61234" w:rsidP="005A703A">
          <w:pPr>
            <w:pStyle w:val="Sidhuvud"/>
          </w:pPr>
        </w:p>
      </w:tc>
    </w:tr>
    <w:tr w:rsidR="00C61234" w14:paraId="6250E75E" w14:textId="77777777" w:rsidTr="00C93EBA">
      <w:trPr>
        <w:trHeight w:val="1928"/>
      </w:trPr>
      <w:tc>
        <w:tcPr>
          <w:tcW w:w="5534" w:type="dxa"/>
        </w:tcPr>
        <w:p w14:paraId="47B9DFBD" w14:textId="4DE08027" w:rsidR="00C61234" w:rsidRPr="00340DE0" w:rsidRDefault="00C61234" w:rsidP="00340DE0">
          <w:pPr>
            <w:pStyle w:val="Sidhuvud"/>
          </w:pPr>
          <w:r>
            <w:rPr>
              <w:noProof/>
            </w:rPr>
            <w:drawing>
              <wp:inline distT="0" distB="0" distL="0" distR="0" wp14:anchorId="38A1250C" wp14:editId="7578928F">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40C92F80" w14:textId="5EAAADB4" w:rsidR="00C61234" w:rsidRPr="00710A6C" w:rsidRDefault="00C61234" w:rsidP="00EE3C0F">
          <w:pPr>
            <w:pStyle w:val="Sidhuvud"/>
            <w:rPr>
              <w:b/>
            </w:rPr>
          </w:pPr>
        </w:p>
        <w:p w14:paraId="0130132D" w14:textId="119D1BD1" w:rsidR="00C61234" w:rsidRDefault="00C61234" w:rsidP="00EE3C0F">
          <w:pPr>
            <w:pStyle w:val="Sidhuvud"/>
          </w:pPr>
        </w:p>
        <w:p w14:paraId="2C5C5860" w14:textId="5340D4B3" w:rsidR="00C61234" w:rsidRDefault="00C61234" w:rsidP="00EE3C0F">
          <w:pPr>
            <w:pStyle w:val="Sidhuvud"/>
          </w:pPr>
        </w:p>
        <w:p w14:paraId="6DB72919" w14:textId="77777777" w:rsidR="00C61234" w:rsidRDefault="00C61234" w:rsidP="00EE3C0F">
          <w:pPr>
            <w:pStyle w:val="Sidhuvud"/>
          </w:pPr>
        </w:p>
        <w:sdt>
          <w:sdtPr>
            <w:alias w:val="Dnr"/>
            <w:tag w:val="ccRKShow_Dnr"/>
            <w:id w:val="-829283628"/>
            <w:placeholder>
              <w:docPart w:val="88EB1B7BAB5F49ACAFB761F2B4662F75"/>
            </w:placeholder>
            <w:dataBinding w:prefixMappings="xmlns:ns0='http://lp/documentinfo/RK' " w:xpath="/ns0:DocumentInfo[1]/ns0:BaseInfo[1]/ns0:Dnr[1]" w:storeItemID="{A676A4B9-E9CC-4800-A18A-BEA5130F8295}"/>
            <w:text/>
          </w:sdtPr>
          <w:sdtEndPr/>
          <w:sdtContent>
            <w:p w14:paraId="26B0A1B4" w14:textId="45B3AA02" w:rsidR="00C61234" w:rsidRDefault="00C61234" w:rsidP="00EE3C0F">
              <w:pPr>
                <w:pStyle w:val="Sidhuvud"/>
              </w:pPr>
              <w:r>
                <w:t>Ku2021/</w:t>
              </w:r>
              <w:r w:rsidR="00CC6DEF">
                <w:t>00503</w:t>
              </w:r>
            </w:p>
          </w:sdtContent>
        </w:sdt>
        <w:sdt>
          <w:sdtPr>
            <w:alias w:val="DocNumber"/>
            <w:tag w:val="DocNumber"/>
            <w:id w:val="1726028884"/>
            <w:placeholder>
              <w:docPart w:val="8B781CAFDE5E458F9442BF293027E454"/>
            </w:placeholder>
            <w:showingPlcHdr/>
            <w:dataBinding w:prefixMappings="xmlns:ns0='http://lp/documentinfo/RK' " w:xpath="/ns0:DocumentInfo[1]/ns0:BaseInfo[1]/ns0:DocNumber[1]" w:storeItemID="{A676A4B9-E9CC-4800-A18A-BEA5130F8295}"/>
            <w:text/>
          </w:sdtPr>
          <w:sdtEndPr/>
          <w:sdtContent>
            <w:p w14:paraId="61382AC4" w14:textId="77777777" w:rsidR="00C61234" w:rsidRDefault="00C61234" w:rsidP="00EE3C0F">
              <w:pPr>
                <w:pStyle w:val="Sidhuvud"/>
              </w:pPr>
              <w:r>
                <w:rPr>
                  <w:rStyle w:val="Platshllartext"/>
                </w:rPr>
                <w:t xml:space="preserve"> </w:t>
              </w:r>
            </w:p>
          </w:sdtContent>
        </w:sdt>
        <w:p w14:paraId="42CD79C5" w14:textId="77777777" w:rsidR="00C61234" w:rsidRDefault="00C61234" w:rsidP="00EE3C0F">
          <w:pPr>
            <w:pStyle w:val="Sidhuvud"/>
          </w:pPr>
        </w:p>
      </w:tc>
      <w:tc>
        <w:tcPr>
          <w:tcW w:w="1134" w:type="dxa"/>
        </w:tcPr>
        <w:p w14:paraId="5FC548DD" w14:textId="56DDC720" w:rsidR="00C61234" w:rsidRDefault="00C61234" w:rsidP="0094502D">
          <w:pPr>
            <w:pStyle w:val="Sidhuvud"/>
          </w:pPr>
        </w:p>
        <w:p w14:paraId="2E893F5F" w14:textId="3A142507" w:rsidR="00C61234" w:rsidRPr="0094502D" w:rsidRDefault="00C61234" w:rsidP="00EC71A6">
          <w:pPr>
            <w:pStyle w:val="Sidhuvud"/>
          </w:pPr>
        </w:p>
      </w:tc>
    </w:tr>
    <w:tr w:rsidR="00C61234" w14:paraId="0A392E9E" w14:textId="77777777" w:rsidTr="00C93EBA">
      <w:trPr>
        <w:trHeight w:val="2268"/>
      </w:trPr>
      <w:sdt>
        <w:sdtPr>
          <w:rPr>
            <w:b/>
          </w:rPr>
          <w:alias w:val="SenderText"/>
          <w:tag w:val="ccRKShow_SenderText"/>
          <w:id w:val="1374046025"/>
          <w:placeholder>
            <w:docPart w:val="A4D589D5BB2C4309B0052ADCAFDE039C"/>
          </w:placeholder>
        </w:sdtPr>
        <w:sdtEndPr>
          <w:rPr>
            <w:b w:val="0"/>
          </w:rPr>
        </w:sdtEndPr>
        <w:sdtContent>
          <w:tc>
            <w:tcPr>
              <w:tcW w:w="5534" w:type="dxa"/>
              <w:tcMar>
                <w:right w:w="1134" w:type="dxa"/>
              </w:tcMar>
            </w:tcPr>
            <w:p w14:paraId="462555A4" w14:textId="77777777" w:rsidR="00C61234" w:rsidRPr="00C61234" w:rsidRDefault="00C61234" w:rsidP="00340DE0">
              <w:pPr>
                <w:pStyle w:val="Sidhuvud"/>
                <w:rPr>
                  <w:b/>
                </w:rPr>
              </w:pPr>
              <w:r w:rsidRPr="00C61234">
                <w:rPr>
                  <w:b/>
                </w:rPr>
                <w:t>Kulturdepartementet</w:t>
              </w:r>
            </w:p>
            <w:p w14:paraId="54C8E268" w14:textId="10228BD4" w:rsidR="00C61234" w:rsidRPr="006B27B3" w:rsidRDefault="006B27B3" w:rsidP="00340DE0">
              <w:pPr>
                <w:pStyle w:val="Sidhuvud"/>
                <w:rPr>
                  <w:rFonts w:asciiTheme="minorHAnsi" w:hAnsiTheme="minorHAnsi"/>
                  <w:sz w:val="25"/>
                </w:rPr>
              </w:pPr>
              <w:r>
                <w:t xml:space="preserve">Kultur- och demokratiministern samt ministern med ansvar för </w:t>
              </w:r>
              <w:r>
                <w:t>idrottsfrågorna</w:t>
              </w:r>
            </w:p>
          </w:tc>
        </w:sdtContent>
      </w:sdt>
      <w:sdt>
        <w:sdtPr>
          <w:alias w:val="Recipient"/>
          <w:tag w:val="ccRKShow_Recipient"/>
          <w:id w:val="-28344517"/>
          <w:placeholder>
            <w:docPart w:val="B9688F324D50487D831AC497C2D5EEF0"/>
          </w:placeholder>
          <w:dataBinding w:prefixMappings="xmlns:ns0='http://lp/documentinfo/RK' " w:xpath="/ns0:DocumentInfo[1]/ns0:BaseInfo[1]/ns0:Recipient[1]" w:storeItemID="{A676A4B9-E9CC-4800-A18A-BEA5130F8295}"/>
          <w:text w:multiLine="1"/>
        </w:sdtPr>
        <w:sdtEndPr/>
        <w:sdtContent>
          <w:tc>
            <w:tcPr>
              <w:tcW w:w="3170" w:type="dxa"/>
            </w:tcPr>
            <w:p w14:paraId="39A280C8" w14:textId="338CDDA8" w:rsidR="00C61234" w:rsidRDefault="00C61234" w:rsidP="00547B89">
              <w:pPr>
                <w:pStyle w:val="Sidhuvud"/>
              </w:pPr>
              <w:r>
                <w:t>Till riksdagen</w:t>
              </w:r>
            </w:p>
          </w:tc>
        </w:sdtContent>
      </w:sdt>
      <w:tc>
        <w:tcPr>
          <w:tcW w:w="1134" w:type="dxa"/>
        </w:tcPr>
        <w:p w14:paraId="2A3339B2" w14:textId="77777777" w:rsidR="00C61234" w:rsidRDefault="00C61234" w:rsidP="003E6020">
          <w:pPr>
            <w:pStyle w:val="Sidhuvud"/>
          </w:pPr>
        </w:p>
      </w:tc>
    </w:tr>
  </w:tbl>
  <w:p w14:paraId="5E1A983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34"/>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50846"/>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7F7E"/>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2B04"/>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77EF8"/>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B38"/>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29E3"/>
    <w:rsid w:val="0066378C"/>
    <w:rsid w:val="006700F0"/>
    <w:rsid w:val="00670A48"/>
    <w:rsid w:val="00672F6F"/>
    <w:rsid w:val="00674C2F"/>
    <w:rsid w:val="00674C8B"/>
    <w:rsid w:val="00686843"/>
    <w:rsid w:val="0069523C"/>
    <w:rsid w:val="006962CA"/>
    <w:rsid w:val="006A09DA"/>
    <w:rsid w:val="006A1835"/>
    <w:rsid w:val="006B19C8"/>
    <w:rsid w:val="006B27B3"/>
    <w:rsid w:val="006B4A30"/>
    <w:rsid w:val="006B7569"/>
    <w:rsid w:val="006C0C5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A7E93"/>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32DA"/>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3567"/>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3598"/>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1234"/>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6D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2279"/>
    <w:rsid w:val="00D84704"/>
    <w:rsid w:val="00D921FD"/>
    <w:rsid w:val="00D93714"/>
    <w:rsid w:val="00D95424"/>
    <w:rsid w:val="00D9682C"/>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1F8BF"/>
  <w15:docId w15:val="{CBC83623-441F-4605-96C4-6AEB07D4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61234"/>
  </w:style>
  <w:style w:type="paragraph" w:styleId="Rubrik1">
    <w:name w:val="heading 1"/>
    <w:basedOn w:val="Brdtext"/>
    <w:next w:val="Brdtext"/>
    <w:link w:val="Rubrik1Char"/>
    <w:uiPriority w:val="1"/>
    <w:qFormat/>
    <w:rsid w:val="00C61234"/>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61234"/>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61234"/>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61234"/>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61234"/>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61234"/>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C61234"/>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C6123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C6123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61234"/>
    <w:pPr>
      <w:tabs>
        <w:tab w:val="left" w:pos="1701"/>
        <w:tab w:val="left" w:pos="3600"/>
        <w:tab w:val="left" w:pos="5387"/>
      </w:tabs>
    </w:pPr>
  </w:style>
  <w:style w:type="character" w:customStyle="1" w:styleId="BrdtextChar">
    <w:name w:val="Brödtext Char"/>
    <w:basedOn w:val="Standardstycketeckensnitt"/>
    <w:link w:val="Brdtext"/>
    <w:rsid w:val="00C61234"/>
  </w:style>
  <w:style w:type="paragraph" w:styleId="Brdtextmedindrag">
    <w:name w:val="Body Text Indent"/>
    <w:basedOn w:val="Normal"/>
    <w:link w:val="BrdtextmedindragChar"/>
    <w:qFormat/>
    <w:rsid w:val="00C61234"/>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C61234"/>
  </w:style>
  <w:style w:type="character" w:customStyle="1" w:styleId="Rubrik1Char">
    <w:name w:val="Rubrik 1 Char"/>
    <w:basedOn w:val="Standardstycketeckensnitt"/>
    <w:link w:val="Rubrik1"/>
    <w:uiPriority w:val="1"/>
    <w:rsid w:val="00C61234"/>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C61234"/>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C61234"/>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61234"/>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61234"/>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61234"/>
    <w:pPr>
      <w:numPr>
        <w:numId w:val="0"/>
      </w:numPr>
    </w:pPr>
  </w:style>
  <w:style w:type="paragraph" w:customStyle="1" w:styleId="Rubrik2utannumrering">
    <w:name w:val="Rubrik 2 utan numrering"/>
    <w:basedOn w:val="Rubrik2"/>
    <w:next w:val="Brdtext"/>
    <w:uiPriority w:val="1"/>
    <w:qFormat/>
    <w:rsid w:val="00C61234"/>
    <w:pPr>
      <w:numPr>
        <w:ilvl w:val="0"/>
        <w:numId w:val="0"/>
      </w:numPr>
    </w:pPr>
  </w:style>
  <w:style w:type="paragraph" w:customStyle="1" w:styleId="Rubrik3utannumrering">
    <w:name w:val="Rubrik 3 utan numrering"/>
    <w:basedOn w:val="Rubrik3"/>
    <w:next w:val="Brdtext"/>
    <w:uiPriority w:val="1"/>
    <w:qFormat/>
    <w:rsid w:val="00C61234"/>
    <w:pPr>
      <w:numPr>
        <w:ilvl w:val="0"/>
        <w:numId w:val="0"/>
      </w:numPr>
    </w:pPr>
  </w:style>
  <w:style w:type="character" w:customStyle="1" w:styleId="Rubrik4Char">
    <w:name w:val="Rubrik 4 Char"/>
    <w:basedOn w:val="Standardstycketeckensnitt"/>
    <w:link w:val="Rubrik4"/>
    <w:uiPriority w:val="1"/>
    <w:rsid w:val="00C61234"/>
    <w:rPr>
      <w:rFonts w:asciiTheme="majorHAnsi" w:eastAsiaTheme="majorEastAsia" w:hAnsiTheme="majorHAnsi" w:cstheme="majorBidi"/>
      <w:b/>
      <w:iCs/>
      <w:sz w:val="20"/>
    </w:rPr>
  </w:style>
  <w:style w:type="paragraph" w:customStyle="1" w:styleId="Brdtextutanavstnd">
    <w:name w:val="Brödtext utan avstånd"/>
    <w:basedOn w:val="Normal"/>
    <w:qFormat/>
    <w:rsid w:val="00C61234"/>
    <w:pPr>
      <w:tabs>
        <w:tab w:val="left" w:pos="1701"/>
        <w:tab w:val="left" w:pos="3600"/>
        <w:tab w:val="left" w:pos="5387"/>
      </w:tabs>
      <w:spacing w:after="0"/>
    </w:pPr>
  </w:style>
  <w:style w:type="paragraph" w:customStyle="1" w:styleId="Bildtext">
    <w:name w:val="Bildtext"/>
    <w:basedOn w:val="Brdtext"/>
    <w:next w:val="Brdtext"/>
    <w:uiPriority w:val="2"/>
    <w:qFormat/>
    <w:rsid w:val="00C61234"/>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C61234"/>
    <w:pPr>
      <w:numPr>
        <w:ilvl w:val="0"/>
        <w:numId w:val="0"/>
      </w:numPr>
    </w:pPr>
  </w:style>
  <w:style w:type="paragraph" w:customStyle="1" w:styleId="Rubrik5utannumrering">
    <w:name w:val="Rubrik 5 utan numrering"/>
    <w:basedOn w:val="Rubrik5"/>
    <w:next w:val="Brdtext"/>
    <w:uiPriority w:val="1"/>
    <w:qFormat/>
    <w:rsid w:val="00C61234"/>
  </w:style>
  <w:style w:type="paragraph" w:styleId="Beskrivning">
    <w:name w:val="caption"/>
    <w:basedOn w:val="Bildtext"/>
    <w:next w:val="Normal"/>
    <w:uiPriority w:val="35"/>
    <w:semiHidden/>
    <w:qFormat/>
    <w:rsid w:val="00C61234"/>
    <w:rPr>
      <w:iCs/>
      <w:szCs w:val="18"/>
    </w:rPr>
  </w:style>
  <w:style w:type="character" w:customStyle="1" w:styleId="Rubrik5Char">
    <w:name w:val="Rubrik 5 Char"/>
    <w:basedOn w:val="Standardstycketeckensnitt"/>
    <w:link w:val="Rubrik5"/>
    <w:uiPriority w:val="1"/>
    <w:rsid w:val="00C61234"/>
    <w:rPr>
      <w:rFonts w:asciiTheme="majorHAnsi" w:eastAsiaTheme="majorEastAsia" w:hAnsiTheme="majorHAnsi" w:cstheme="majorBidi"/>
      <w:sz w:val="20"/>
    </w:rPr>
  </w:style>
  <w:style w:type="numbering" w:customStyle="1" w:styleId="RKNumreraderubriker">
    <w:name w:val="RK Numrerade rubriker"/>
    <w:uiPriority w:val="99"/>
    <w:rsid w:val="00C61234"/>
    <w:pPr>
      <w:numPr>
        <w:numId w:val="1"/>
      </w:numPr>
    </w:pPr>
  </w:style>
  <w:style w:type="paragraph" w:customStyle="1" w:styleId="Klla">
    <w:name w:val="Källa"/>
    <w:basedOn w:val="Bildtext"/>
    <w:next w:val="Brdtext"/>
    <w:uiPriority w:val="2"/>
    <w:qFormat/>
    <w:rsid w:val="00C61234"/>
  </w:style>
  <w:style w:type="paragraph" w:styleId="Sidhuvud">
    <w:name w:val="header"/>
    <w:basedOn w:val="Normal"/>
    <w:link w:val="SidhuvudChar"/>
    <w:uiPriority w:val="99"/>
    <w:rsid w:val="00C6123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C61234"/>
    <w:rPr>
      <w:rFonts w:asciiTheme="majorHAnsi" w:hAnsiTheme="majorHAnsi"/>
      <w:sz w:val="19"/>
    </w:rPr>
  </w:style>
  <w:style w:type="paragraph" w:styleId="Sidfot">
    <w:name w:val="footer"/>
    <w:basedOn w:val="Normal"/>
    <w:link w:val="SidfotChar"/>
    <w:uiPriority w:val="99"/>
    <w:semiHidden/>
    <w:rsid w:val="00C6123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C61234"/>
    <w:rPr>
      <w:rFonts w:asciiTheme="majorHAnsi" w:hAnsiTheme="majorHAnsi"/>
      <w:sz w:val="16"/>
    </w:rPr>
  </w:style>
  <w:style w:type="paragraph" w:styleId="Innehll2">
    <w:name w:val="toc 2"/>
    <w:basedOn w:val="Normal"/>
    <w:next w:val="Brdtext"/>
    <w:uiPriority w:val="28"/>
    <w:semiHidden/>
    <w:rsid w:val="00C61234"/>
    <w:pPr>
      <w:tabs>
        <w:tab w:val="right" w:leader="dot" w:pos="7371"/>
      </w:tabs>
      <w:spacing w:after="0" w:line="240" w:lineRule="auto"/>
    </w:pPr>
  </w:style>
  <w:style w:type="character" w:styleId="Sidnummer">
    <w:name w:val="page number"/>
    <w:basedOn w:val="SidfotChar"/>
    <w:uiPriority w:val="99"/>
    <w:semiHidden/>
    <w:rsid w:val="00C61234"/>
    <w:rPr>
      <w:rFonts w:asciiTheme="majorHAnsi" w:hAnsiTheme="majorHAnsi"/>
      <w:sz w:val="17"/>
    </w:rPr>
  </w:style>
  <w:style w:type="paragraph" w:styleId="Innehll1">
    <w:name w:val="toc 1"/>
    <w:basedOn w:val="Normal"/>
    <w:next w:val="Brdtext"/>
    <w:uiPriority w:val="28"/>
    <w:semiHidden/>
    <w:rsid w:val="00C61234"/>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C61234"/>
    <w:pPr>
      <w:tabs>
        <w:tab w:val="right" w:leader="dot" w:pos="7371"/>
      </w:tabs>
      <w:spacing w:after="0" w:line="240" w:lineRule="auto"/>
      <w:ind w:left="284"/>
    </w:pPr>
  </w:style>
  <w:style w:type="character" w:styleId="Hyperlnk">
    <w:name w:val="Hyperlink"/>
    <w:basedOn w:val="Standardstycketeckensnitt"/>
    <w:uiPriority w:val="99"/>
    <w:rsid w:val="00C61234"/>
    <w:rPr>
      <w:noProof w:val="0"/>
      <w:color w:val="0563C1" w:themeColor="hyperlink"/>
      <w:u w:val="single"/>
    </w:rPr>
  </w:style>
  <w:style w:type="paragraph" w:styleId="Innehllsfrteckningsrubrik">
    <w:name w:val="TOC Heading"/>
    <w:basedOn w:val="Rubrik1utannumrering"/>
    <w:next w:val="Normal"/>
    <w:uiPriority w:val="39"/>
    <w:semiHidden/>
    <w:qFormat/>
    <w:rsid w:val="00C61234"/>
    <w:pPr>
      <w:outlineLvl w:val="9"/>
    </w:pPr>
  </w:style>
  <w:style w:type="table" w:styleId="Tabellrutnt">
    <w:name w:val="Table Grid"/>
    <w:aliases w:val="Ärendeförteckning"/>
    <w:basedOn w:val="Normaltabell"/>
    <w:uiPriority w:val="39"/>
    <w:rsid w:val="00C61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C61234"/>
    <w:pPr>
      <w:spacing w:after="0"/>
    </w:pPr>
    <w:rPr>
      <w:szCs w:val="20"/>
    </w:rPr>
  </w:style>
  <w:style w:type="character" w:customStyle="1" w:styleId="FotnotstextChar">
    <w:name w:val="Fotnotstext Char"/>
    <w:basedOn w:val="Standardstycketeckensnitt"/>
    <w:link w:val="Fotnotstext"/>
    <w:uiPriority w:val="99"/>
    <w:semiHidden/>
    <w:rsid w:val="00C61234"/>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C61234"/>
    <w:rPr>
      <w:noProof w:val="0"/>
      <w:vertAlign w:val="superscript"/>
    </w:rPr>
  </w:style>
  <w:style w:type="paragraph" w:styleId="Numreradlista">
    <w:name w:val="List Number"/>
    <w:basedOn w:val="Normal"/>
    <w:uiPriority w:val="6"/>
    <w:rsid w:val="00C61234"/>
    <w:pPr>
      <w:numPr>
        <w:numId w:val="36"/>
      </w:numPr>
      <w:spacing w:after="100"/>
    </w:pPr>
  </w:style>
  <w:style w:type="paragraph" w:styleId="Numreradlista2">
    <w:name w:val="List Number 2"/>
    <w:basedOn w:val="Normal"/>
    <w:uiPriority w:val="6"/>
    <w:rsid w:val="00C61234"/>
    <w:pPr>
      <w:numPr>
        <w:ilvl w:val="1"/>
        <w:numId w:val="36"/>
      </w:numPr>
      <w:spacing w:after="100"/>
      <w:contextualSpacing/>
    </w:pPr>
  </w:style>
  <w:style w:type="paragraph" w:styleId="Punktlista">
    <w:name w:val="List Bullet"/>
    <w:basedOn w:val="Normal"/>
    <w:uiPriority w:val="6"/>
    <w:rsid w:val="00C61234"/>
    <w:pPr>
      <w:numPr>
        <w:numId w:val="28"/>
      </w:numPr>
      <w:spacing w:after="100"/>
      <w:contextualSpacing/>
    </w:pPr>
  </w:style>
  <w:style w:type="paragraph" w:styleId="Punktlista2">
    <w:name w:val="List Bullet 2"/>
    <w:basedOn w:val="Normal"/>
    <w:uiPriority w:val="6"/>
    <w:rsid w:val="00C61234"/>
    <w:pPr>
      <w:numPr>
        <w:ilvl w:val="1"/>
        <w:numId w:val="28"/>
      </w:numPr>
      <w:spacing w:after="100"/>
      <w:ind w:left="850" w:hanging="425"/>
      <w:contextualSpacing/>
    </w:pPr>
  </w:style>
  <w:style w:type="numbering" w:customStyle="1" w:styleId="RKNumreradlista">
    <w:name w:val="RK Numrerad lista"/>
    <w:uiPriority w:val="99"/>
    <w:rsid w:val="00C61234"/>
    <w:pPr>
      <w:numPr>
        <w:numId w:val="7"/>
      </w:numPr>
    </w:pPr>
  </w:style>
  <w:style w:type="paragraph" w:customStyle="1" w:styleId="Strecklista">
    <w:name w:val="Strecklista"/>
    <w:basedOn w:val="Punktlista"/>
    <w:uiPriority w:val="6"/>
    <w:qFormat/>
    <w:rsid w:val="00C61234"/>
    <w:pPr>
      <w:numPr>
        <w:numId w:val="34"/>
      </w:numPr>
    </w:pPr>
  </w:style>
  <w:style w:type="numbering" w:customStyle="1" w:styleId="RKPunktlista">
    <w:name w:val="RK Punktlista"/>
    <w:uiPriority w:val="99"/>
    <w:rsid w:val="00C61234"/>
    <w:pPr>
      <w:numPr>
        <w:numId w:val="14"/>
      </w:numPr>
    </w:pPr>
  </w:style>
  <w:style w:type="paragraph" w:customStyle="1" w:styleId="Strecklista2">
    <w:name w:val="Strecklista 2"/>
    <w:basedOn w:val="Strecklista"/>
    <w:uiPriority w:val="6"/>
    <w:semiHidden/>
    <w:qFormat/>
    <w:rsid w:val="00C61234"/>
    <w:pPr>
      <w:numPr>
        <w:ilvl w:val="1"/>
      </w:numPr>
    </w:pPr>
  </w:style>
  <w:style w:type="numbering" w:customStyle="1" w:styleId="Strecklistan">
    <w:name w:val="Strecklistan"/>
    <w:uiPriority w:val="99"/>
    <w:rsid w:val="00C61234"/>
    <w:pPr>
      <w:numPr>
        <w:numId w:val="18"/>
      </w:numPr>
    </w:pPr>
  </w:style>
  <w:style w:type="character" w:styleId="Platshllartext">
    <w:name w:val="Placeholder Text"/>
    <w:basedOn w:val="Standardstycketeckensnitt"/>
    <w:uiPriority w:val="99"/>
    <w:semiHidden/>
    <w:rsid w:val="00C61234"/>
    <w:rPr>
      <w:noProof w:val="0"/>
      <w:color w:val="808080"/>
    </w:rPr>
  </w:style>
  <w:style w:type="paragraph" w:styleId="Numreradlista3">
    <w:name w:val="List Number 3"/>
    <w:basedOn w:val="Normal"/>
    <w:uiPriority w:val="6"/>
    <w:rsid w:val="00C61234"/>
    <w:pPr>
      <w:numPr>
        <w:ilvl w:val="2"/>
        <w:numId w:val="36"/>
      </w:numPr>
      <w:spacing w:after="100"/>
      <w:contextualSpacing/>
    </w:pPr>
  </w:style>
  <w:style w:type="paragraph" w:customStyle="1" w:styleId="Strecklista3">
    <w:name w:val="Strecklista 3"/>
    <w:basedOn w:val="Brdtext"/>
    <w:uiPriority w:val="6"/>
    <w:semiHidden/>
    <w:qFormat/>
    <w:rsid w:val="00C61234"/>
    <w:pPr>
      <w:numPr>
        <w:ilvl w:val="2"/>
        <w:numId w:val="34"/>
      </w:numPr>
      <w:spacing w:after="100"/>
    </w:pPr>
  </w:style>
  <w:style w:type="paragraph" w:styleId="Punktlista3">
    <w:name w:val="List Bullet 3"/>
    <w:basedOn w:val="Normal"/>
    <w:uiPriority w:val="6"/>
    <w:rsid w:val="00C61234"/>
    <w:pPr>
      <w:numPr>
        <w:ilvl w:val="2"/>
        <w:numId w:val="28"/>
      </w:numPr>
      <w:spacing w:after="100"/>
      <w:contextualSpacing/>
    </w:pPr>
  </w:style>
  <w:style w:type="paragraph" w:customStyle="1" w:styleId="Brdtextmedram">
    <w:name w:val="Brödtext med ram"/>
    <w:basedOn w:val="Brdtext"/>
    <w:qFormat/>
    <w:rsid w:val="00C61234"/>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C61234"/>
    <w:rPr>
      <w:rFonts w:ascii="Calibri" w:hAnsi="Calibri" w:cs="Calibri"/>
      <w:sz w:val="16"/>
    </w:rPr>
  </w:style>
  <w:style w:type="character" w:customStyle="1" w:styleId="DocNrChar">
    <w:name w:val="DocNr Char"/>
    <w:basedOn w:val="Standardstycketeckensnitt"/>
    <w:link w:val="DocNr"/>
    <w:semiHidden/>
    <w:rsid w:val="00C61234"/>
    <w:rPr>
      <w:rFonts w:ascii="Calibri" w:hAnsi="Calibri" w:cs="Calibri"/>
      <w:sz w:val="16"/>
    </w:rPr>
  </w:style>
  <w:style w:type="paragraph" w:customStyle="1" w:styleId="RKnormal">
    <w:name w:val="RKnormal"/>
    <w:basedOn w:val="Normal"/>
    <w:semiHidden/>
    <w:rsid w:val="00C61234"/>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C6123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61234"/>
    <w:pPr>
      <w:spacing w:after="0" w:line="240" w:lineRule="auto"/>
    </w:pPr>
  </w:style>
  <w:style w:type="character" w:customStyle="1" w:styleId="AnteckningsrubrikChar">
    <w:name w:val="Anteckningsrubrik Char"/>
    <w:basedOn w:val="Standardstycketeckensnitt"/>
    <w:link w:val="Anteckningsrubrik"/>
    <w:uiPriority w:val="99"/>
    <w:semiHidden/>
    <w:rsid w:val="00C61234"/>
  </w:style>
  <w:style w:type="character" w:styleId="AnvndHyperlnk">
    <w:name w:val="FollowedHyperlink"/>
    <w:basedOn w:val="Standardstycketeckensnitt"/>
    <w:uiPriority w:val="99"/>
    <w:semiHidden/>
    <w:unhideWhenUsed/>
    <w:rsid w:val="00C61234"/>
    <w:rPr>
      <w:noProof w:val="0"/>
      <w:color w:val="954F72" w:themeColor="followedHyperlink"/>
      <w:u w:val="single"/>
    </w:rPr>
  </w:style>
  <w:style w:type="paragraph" w:styleId="Avslutandetext">
    <w:name w:val="Closing"/>
    <w:basedOn w:val="Normal"/>
    <w:link w:val="AvslutandetextChar"/>
    <w:uiPriority w:val="99"/>
    <w:semiHidden/>
    <w:unhideWhenUsed/>
    <w:rsid w:val="00C61234"/>
    <w:pPr>
      <w:spacing w:after="0" w:line="240" w:lineRule="auto"/>
      <w:ind w:left="4252"/>
    </w:pPr>
  </w:style>
  <w:style w:type="character" w:customStyle="1" w:styleId="AvslutandetextChar">
    <w:name w:val="Avslutande text Char"/>
    <w:basedOn w:val="Standardstycketeckensnitt"/>
    <w:link w:val="Avslutandetext"/>
    <w:uiPriority w:val="99"/>
    <w:semiHidden/>
    <w:rsid w:val="00C61234"/>
  </w:style>
  <w:style w:type="paragraph" w:styleId="Avsndaradress-brev">
    <w:name w:val="envelope return"/>
    <w:basedOn w:val="Normal"/>
    <w:uiPriority w:val="99"/>
    <w:semiHidden/>
    <w:unhideWhenUsed/>
    <w:rsid w:val="00C61234"/>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C6123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61234"/>
    <w:rPr>
      <w:rFonts w:ascii="Segoe UI" w:hAnsi="Segoe UI" w:cs="Segoe UI"/>
      <w:sz w:val="18"/>
      <w:szCs w:val="18"/>
    </w:rPr>
  </w:style>
  <w:style w:type="character" w:styleId="Betoning">
    <w:name w:val="Emphasis"/>
    <w:basedOn w:val="Standardstycketeckensnitt"/>
    <w:uiPriority w:val="20"/>
    <w:semiHidden/>
    <w:qFormat/>
    <w:rsid w:val="00C61234"/>
    <w:rPr>
      <w:i/>
      <w:iCs/>
      <w:noProof w:val="0"/>
    </w:rPr>
  </w:style>
  <w:style w:type="character" w:styleId="Bokenstitel">
    <w:name w:val="Book Title"/>
    <w:basedOn w:val="Standardstycketeckensnitt"/>
    <w:uiPriority w:val="33"/>
    <w:semiHidden/>
    <w:qFormat/>
    <w:rsid w:val="00C61234"/>
    <w:rPr>
      <w:b/>
      <w:bCs/>
      <w:i/>
      <w:iCs/>
      <w:noProof w:val="0"/>
      <w:spacing w:val="5"/>
    </w:rPr>
  </w:style>
  <w:style w:type="paragraph" w:styleId="Brdtext2">
    <w:name w:val="Body Text 2"/>
    <w:basedOn w:val="Normal"/>
    <w:link w:val="Brdtext2Char"/>
    <w:uiPriority w:val="99"/>
    <w:semiHidden/>
    <w:unhideWhenUsed/>
    <w:rsid w:val="00C61234"/>
    <w:pPr>
      <w:spacing w:after="120" w:line="480" w:lineRule="auto"/>
    </w:pPr>
  </w:style>
  <w:style w:type="character" w:customStyle="1" w:styleId="Brdtext2Char">
    <w:name w:val="Brödtext 2 Char"/>
    <w:basedOn w:val="Standardstycketeckensnitt"/>
    <w:link w:val="Brdtext2"/>
    <w:uiPriority w:val="99"/>
    <w:semiHidden/>
    <w:rsid w:val="00C61234"/>
  </w:style>
  <w:style w:type="paragraph" w:styleId="Brdtext3">
    <w:name w:val="Body Text 3"/>
    <w:basedOn w:val="Normal"/>
    <w:link w:val="Brdtext3Char"/>
    <w:uiPriority w:val="99"/>
    <w:semiHidden/>
    <w:unhideWhenUsed/>
    <w:rsid w:val="00C61234"/>
    <w:pPr>
      <w:spacing w:after="120"/>
    </w:pPr>
    <w:rPr>
      <w:sz w:val="16"/>
      <w:szCs w:val="16"/>
    </w:rPr>
  </w:style>
  <w:style w:type="character" w:customStyle="1" w:styleId="Brdtext3Char">
    <w:name w:val="Brödtext 3 Char"/>
    <w:basedOn w:val="Standardstycketeckensnitt"/>
    <w:link w:val="Brdtext3"/>
    <w:uiPriority w:val="99"/>
    <w:semiHidden/>
    <w:rsid w:val="00C61234"/>
    <w:rPr>
      <w:sz w:val="16"/>
      <w:szCs w:val="16"/>
    </w:rPr>
  </w:style>
  <w:style w:type="paragraph" w:styleId="Brdtextmedfrstaindrag">
    <w:name w:val="Body Text First Indent"/>
    <w:basedOn w:val="Brdtext"/>
    <w:link w:val="BrdtextmedfrstaindragChar"/>
    <w:uiPriority w:val="99"/>
    <w:semiHidden/>
    <w:unhideWhenUsed/>
    <w:rsid w:val="00C61234"/>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61234"/>
  </w:style>
  <w:style w:type="paragraph" w:styleId="Brdtextmedfrstaindrag2">
    <w:name w:val="Body Text First Indent 2"/>
    <w:basedOn w:val="Brdtextmedindrag"/>
    <w:link w:val="Brdtextmedfrstaindrag2Char"/>
    <w:uiPriority w:val="99"/>
    <w:semiHidden/>
    <w:unhideWhenUsed/>
    <w:rsid w:val="00C61234"/>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61234"/>
  </w:style>
  <w:style w:type="paragraph" w:styleId="Brdtextmedindrag2">
    <w:name w:val="Body Text Indent 2"/>
    <w:basedOn w:val="Normal"/>
    <w:link w:val="Brdtextmedindrag2Char"/>
    <w:uiPriority w:val="99"/>
    <w:semiHidden/>
    <w:unhideWhenUsed/>
    <w:rsid w:val="00C6123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61234"/>
  </w:style>
  <w:style w:type="paragraph" w:styleId="Brdtextmedindrag3">
    <w:name w:val="Body Text Indent 3"/>
    <w:basedOn w:val="Normal"/>
    <w:link w:val="Brdtextmedindrag3Char"/>
    <w:uiPriority w:val="99"/>
    <w:semiHidden/>
    <w:unhideWhenUsed/>
    <w:rsid w:val="00C6123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61234"/>
    <w:rPr>
      <w:sz w:val="16"/>
      <w:szCs w:val="16"/>
    </w:rPr>
  </w:style>
  <w:style w:type="paragraph" w:styleId="Citat">
    <w:name w:val="Quote"/>
    <w:basedOn w:val="Normal"/>
    <w:next w:val="Normal"/>
    <w:link w:val="CitatChar"/>
    <w:uiPriority w:val="29"/>
    <w:semiHidden/>
    <w:qFormat/>
    <w:rsid w:val="00C6123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61234"/>
    <w:rPr>
      <w:i/>
      <w:iCs/>
      <w:color w:val="404040" w:themeColor="text1" w:themeTint="BF"/>
    </w:rPr>
  </w:style>
  <w:style w:type="paragraph" w:styleId="Citatfrteckning">
    <w:name w:val="table of authorities"/>
    <w:basedOn w:val="Normal"/>
    <w:next w:val="Normal"/>
    <w:uiPriority w:val="99"/>
    <w:semiHidden/>
    <w:unhideWhenUsed/>
    <w:rsid w:val="00C61234"/>
    <w:pPr>
      <w:spacing w:after="0"/>
      <w:ind w:left="250" w:hanging="250"/>
    </w:pPr>
  </w:style>
  <w:style w:type="paragraph" w:styleId="Citatfrteckningsrubrik">
    <w:name w:val="toa heading"/>
    <w:basedOn w:val="Normal"/>
    <w:next w:val="Normal"/>
    <w:uiPriority w:val="99"/>
    <w:semiHidden/>
    <w:unhideWhenUsed/>
    <w:rsid w:val="00C6123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61234"/>
  </w:style>
  <w:style w:type="character" w:customStyle="1" w:styleId="DatumChar">
    <w:name w:val="Datum Char"/>
    <w:basedOn w:val="Standardstycketeckensnitt"/>
    <w:link w:val="Datum"/>
    <w:uiPriority w:val="99"/>
    <w:semiHidden/>
    <w:rsid w:val="00C61234"/>
  </w:style>
  <w:style w:type="character" w:styleId="Diskretbetoning">
    <w:name w:val="Subtle Emphasis"/>
    <w:basedOn w:val="Standardstycketeckensnitt"/>
    <w:uiPriority w:val="19"/>
    <w:semiHidden/>
    <w:qFormat/>
    <w:rsid w:val="00C61234"/>
    <w:rPr>
      <w:i/>
      <w:iCs/>
      <w:noProof w:val="0"/>
      <w:color w:val="404040" w:themeColor="text1" w:themeTint="BF"/>
    </w:rPr>
  </w:style>
  <w:style w:type="character" w:styleId="Diskretreferens">
    <w:name w:val="Subtle Reference"/>
    <w:basedOn w:val="Standardstycketeckensnitt"/>
    <w:uiPriority w:val="31"/>
    <w:semiHidden/>
    <w:qFormat/>
    <w:rsid w:val="00C61234"/>
    <w:rPr>
      <w:smallCaps/>
      <w:noProof w:val="0"/>
      <w:color w:val="5A5A5A" w:themeColor="text1" w:themeTint="A5"/>
    </w:rPr>
  </w:style>
  <w:style w:type="table" w:styleId="Diskrettabell1">
    <w:name w:val="Table Subtle 1"/>
    <w:basedOn w:val="Normaltabell"/>
    <w:uiPriority w:val="99"/>
    <w:semiHidden/>
    <w:unhideWhenUsed/>
    <w:rsid w:val="00C612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612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61234"/>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61234"/>
    <w:rPr>
      <w:rFonts w:ascii="Segoe UI" w:hAnsi="Segoe UI" w:cs="Segoe UI"/>
      <w:sz w:val="16"/>
      <w:szCs w:val="16"/>
    </w:rPr>
  </w:style>
  <w:style w:type="table" w:styleId="Eleganttabell">
    <w:name w:val="Table Elegant"/>
    <w:basedOn w:val="Normaltabell"/>
    <w:uiPriority w:val="99"/>
    <w:semiHidden/>
    <w:unhideWhenUsed/>
    <w:rsid w:val="00C612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612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612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612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61234"/>
    <w:pPr>
      <w:spacing w:after="0" w:line="240" w:lineRule="auto"/>
    </w:pPr>
  </w:style>
  <w:style w:type="character" w:customStyle="1" w:styleId="E-postsignaturChar">
    <w:name w:val="E-postsignatur Char"/>
    <w:basedOn w:val="Standardstycketeckensnitt"/>
    <w:link w:val="E-postsignatur"/>
    <w:uiPriority w:val="99"/>
    <w:semiHidden/>
    <w:rsid w:val="00C61234"/>
  </w:style>
  <w:style w:type="paragraph" w:styleId="Figurfrteckning">
    <w:name w:val="table of figures"/>
    <w:basedOn w:val="Normal"/>
    <w:next w:val="Normal"/>
    <w:uiPriority w:val="99"/>
    <w:semiHidden/>
    <w:unhideWhenUsed/>
    <w:rsid w:val="00C61234"/>
    <w:pPr>
      <w:spacing w:after="0"/>
    </w:pPr>
  </w:style>
  <w:style w:type="table" w:styleId="Frgadlista">
    <w:name w:val="Colorful List"/>
    <w:basedOn w:val="Normaltabell"/>
    <w:uiPriority w:val="72"/>
    <w:semiHidden/>
    <w:unhideWhenUsed/>
    <w:rsid w:val="00C6123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61234"/>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C61234"/>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C61234"/>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C61234"/>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C61234"/>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C61234"/>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C61234"/>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61234"/>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61234"/>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61234"/>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C61234"/>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61234"/>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61234"/>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612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612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612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612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612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C612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C612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C612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C612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C612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C61234"/>
    <w:rPr>
      <w:noProof w:val="0"/>
      <w:color w:val="2B579A"/>
      <w:shd w:val="clear" w:color="auto" w:fill="E6E6E6"/>
    </w:rPr>
  </w:style>
  <w:style w:type="paragraph" w:styleId="HTML-adress">
    <w:name w:val="HTML Address"/>
    <w:basedOn w:val="Normal"/>
    <w:link w:val="HTML-adressChar"/>
    <w:uiPriority w:val="99"/>
    <w:semiHidden/>
    <w:unhideWhenUsed/>
    <w:rsid w:val="00C61234"/>
    <w:pPr>
      <w:spacing w:after="0" w:line="240" w:lineRule="auto"/>
    </w:pPr>
    <w:rPr>
      <w:i/>
      <w:iCs/>
    </w:rPr>
  </w:style>
  <w:style w:type="character" w:customStyle="1" w:styleId="HTML-adressChar">
    <w:name w:val="HTML - adress Char"/>
    <w:basedOn w:val="Standardstycketeckensnitt"/>
    <w:link w:val="HTML-adress"/>
    <w:uiPriority w:val="99"/>
    <w:semiHidden/>
    <w:rsid w:val="00C61234"/>
    <w:rPr>
      <w:i/>
      <w:iCs/>
    </w:rPr>
  </w:style>
  <w:style w:type="character" w:styleId="HTML-akronym">
    <w:name w:val="HTML Acronym"/>
    <w:basedOn w:val="Standardstycketeckensnitt"/>
    <w:uiPriority w:val="99"/>
    <w:semiHidden/>
    <w:unhideWhenUsed/>
    <w:rsid w:val="00C61234"/>
    <w:rPr>
      <w:noProof w:val="0"/>
    </w:rPr>
  </w:style>
  <w:style w:type="character" w:styleId="HTML-citat">
    <w:name w:val="HTML Cite"/>
    <w:basedOn w:val="Standardstycketeckensnitt"/>
    <w:uiPriority w:val="99"/>
    <w:semiHidden/>
    <w:unhideWhenUsed/>
    <w:rsid w:val="00C61234"/>
    <w:rPr>
      <w:i/>
      <w:iCs/>
      <w:noProof w:val="0"/>
    </w:rPr>
  </w:style>
  <w:style w:type="character" w:styleId="HTML-definition">
    <w:name w:val="HTML Definition"/>
    <w:basedOn w:val="Standardstycketeckensnitt"/>
    <w:uiPriority w:val="99"/>
    <w:semiHidden/>
    <w:unhideWhenUsed/>
    <w:rsid w:val="00C61234"/>
    <w:rPr>
      <w:i/>
      <w:iCs/>
      <w:noProof w:val="0"/>
    </w:rPr>
  </w:style>
  <w:style w:type="character" w:styleId="HTML-exempel">
    <w:name w:val="HTML Sample"/>
    <w:basedOn w:val="Standardstycketeckensnitt"/>
    <w:uiPriority w:val="99"/>
    <w:semiHidden/>
    <w:unhideWhenUsed/>
    <w:rsid w:val="00C61234"/>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C61234"/>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61234"/>
    <w:rPr>
      <w:rFonts w:ascii="Consolas" w:hAnsi="Consolas"/>
      <w:sz w:val="20"/>
      <w:szCs w:val="20"/>
    </w:rPr>
  </w:style>
  <w:style w:type="character" w:styleId="HTML-kod">
    <w:name w:val="HTML Code"/>
    <w:basedOn w:val="Standardstycketeckensnitt"/>
    <w:uiPriority w:val="99"/>
    <w:semiHidden/>
    <w:unhideWhenUsed/>
    <w:rsid w:val="00C61234"/>
    <w:rPr>
      <w:rFonts w:ascii="Consolas" w:hAnsi="Consolas"/>
      <w:noProof w:val="0"/>
      <w:sz w:val="20"/>
      <w:szCs w:val="20"/>
    </w:rPr>
  </w:style>
  <w:style w:type="character" w:styleId="HTML-skrivmaskin">
    <w:name w:val="HTML Typewriter"/>
    <w:basedOn w:val="Standardstycketeckensnitt"/>
    <w:uiPriority w:val="99"/>
    <w:semiHidden/>
    <w:unhideWhenUsed/>
    <w:rsid w:val="00C61234"/>
    <w:rPr>
      <w:rFonts w:ascii="Consolas" w:hAnsi="Consolas"/>
      <w:noProof w:val="0"/>
      <w:sz w:val="20"/>
      <w:szCs w:val="20"/>
    </w:rPr>
  </w:style>
  <w:style w:type="character" w:styleId="HTML-tangentbord">
    <w:name w:val="HTML Keyboard"/>
    <w:basedOn w:val="Standardstycketeckensnitt"/>
    <w:uiPriority w:val="99"/>
    <w:semiHidden/>
    <w:unhideWhenUsed/>
    <w:rsid w:val="00C61234"/>
    <w:rPr>
      <w:rFonts w:ascii="Consolas" w:hAnsi="Consolas"/>
      <w:noProof w:val="0"/>
      <w:sz w:val="20"/>
      <w:szCs w:val="20"/>
    </w:rPr>
  </w:style>
  <w:style w:type="character" w:styleId="HTML-variabel">
    <w:name w:val="HTML Variable"/>
    <w:basedOn w:val="Standardstycketeckensnitt"/>
    <w:uiPriority w:val="99"/>
    <w:semiHidden/>
    <w:unhideWhenUsed/>
    <w:rsid w:val="00C61234"/>
    <w:rPr>
      <w:i/>
      <w:iCs/>
      <w:noProof w:val="0"/>
    </w:rPr>
  </w:style>
  <w:style w:type="paragraph" w:styleId="Index1">
    <w:name w:val="index 1"/>
    <w:basedOn w:val="Normal"/>
    <w:next w:val="Normal"/>
    <w:autoRedefine/>
    <w:uiPriority w:val="99"/>
    <w:semiHidden/>
    <w:unhideWhenUsed/>
    <w:rsid w:val="00C61234"/>
    <w:pPr>
      <w:spacing w:after="0" w:line="240" w:lineRule="auto"/>
      <w:ind w:left="250" w:hanging="250"/>
    </w:pPr>
  </w:style>
  <w:style w:type="paragraph" w:styleId="Index2">
    <w:name w:val="index 2"/>
    <w:basedOn w:val="Normal"/>
    <w:next w:val="Normal"/>
    <w:autoRedefine/>
    <w:uiPriority w:val="99"/>
    <w:semiHidden/>
    <w:unhideWhenUsed/>
    <w:rsid w:val="00C61234"/>
    <w:pPr>
      <w:spacing w:after="0" w:line="240" w:lineRule="auto"/>
      <w:ind w:left="500" w:hanging="250"/>
    </w:pPr>
  </w:style>
  <w:style w:type="paragraph" w:styleId="Index3">
    <w:name w:val="index 3"/>
    <w:basedOn w:val="Normal"/>
    <w:next w:val="Normal"/>
    <w:autoRedefine/>
    <w:uiPriority w:val="99"/>
    <w:semiHidden/>
    <w:unhideWhenUsed/>
    <w:rsid w:val="00C61234"/>
    <w:pPr>
      <w:spacing w:after="0" w:line="240" w:lineRule="auto"/>
      <w:ind w:left="750" w:hanging="250"/>
    </w:pPr>
  </w:style>
  <w:style w:type="paragraph" w:styleId="Index4">
    <w:name w:val="index 4"/>
    <w:basedOn w:val="Normal"/>
    <w:next w:val="Normal"/>
    <w:autoRedefine/>
    <w:uiPriority w:val="99"/>
    <w:semiHidden/>
    <w:unhideWhenUsed/>
    <w:rsid w:val="00C61234"/>
    <w:pPr>
      <w:spacing w:after="0" w:line="240" w:lineRule="auto"/>
      <w:ind w:left="1000" w:hanging="250"/>
    </w:pPr>
  </w:style>
  <w:style w:type="paragraph" w:styleId="Index5">
    <w:name w:val="index 5"/>
    <w:basedOn w:val="Normal"/>
    <w:next w:val="Normal"/>
    <w:autoRedefine/>
    <w:uiPriority w:val="99"/>
    <w:semiHidden/>
    <w:unhideWhenUsed/>
    <w:rsid w:val="00C61234"/>
    <w:pPr>
      <w:spacing w:after="0" w:line="240" w:lineRule="auto"/>
      <w:ind w:left="1250" w:hanging="250"/>
    </w:pPr>
  </w:style>
  <w:style w:type="paragraph" w:styleId="Index6">
    <w:name w:val="index 6"/>
    <w:basedOn w:val="Normal"/>
    <w:next w:val="Normal"/>
    <w:autoRedefine/>
    <w:uiPriority w:val="99"/>
    <w:semiHidden/>
    <w:unhideWhenUsed/>
    <w:rsid w:val="00C61234"/>
    <w:pPr>
      <w:spacing w:after="0" w:line="240" w:lineRule="auto"/>
      <w:ind w:left="1500" w:hanging="250"/>
    </w:pPr>
  </w:style>
  <w:style w:type="paragraph" w:styleId="Index7">
    <w:name w:val="index 7"/>
    <w:basedOn w:val="Normal"/>
    <w:next w:val="Normal"/>
    <w:autoRedefine/>
    <w:uiPriority w:val="99"/>
    <w:semiHidden/>
    <w:unhideWhenUsed/>
    <w:rsid w:val="00C61234"/>
    <w:pPr>
      <w:spacing w:after="0" w:line="240" w:lineRule="auto"/>
      <w:ind w:left="1750" w:hanging="250"/>
    </w:pPr>
  </w:style>
  <w:style w:type="paragraph" w:styleId="Index8">
    <w:name w:val="index 8"/>
    <w:basedOn w:val="Normal"/>
    <w:next w:val="Normal"/>
    <w:autoRedefine/>
    <w:uiPriority w:val="99"/>
    <w:semiHidden/>
    <w:unhideWhenUsed/>
    <w:rsid w:val="00C61234"/>
    <w:pPr>
      <w:spacing w:after="0" w:line="240" w:lineRule="auto"/>
      <w:ind w:left="2000" w:hanging="250"/>
    </w:pPr>
  </w:style>
  <w:style w:type="paragraph" w:styleId="Index9">
    <w:name w:val="index 9"/>
    <w:basedOn w:val="Normal"/>
    <w:next w:val="Normal"/>
    <w:autoRedefine/>
    <w:uiPriority w:val="99"/>
    <w:semiHidden/>
    <w:unhideWhenUsed/>
    <w:rsid w:val="00C61234"/>
    <w:pPr>
      <w:spacing w:after="0" w:line="240" w:lineRule="auto"/>
      <w:ind w:left="2250" w:hanging="250"/>
    </w:pPr>
  </w:style>
  <w:style w:type="paragraph" w:styleId="Indexrubrik">
    <w:name w:val="index heading"/>
    <w:basedOn w:val="Normal"/>
    <w:next w:val="Index1"/>
    <w:uiPriority w:val="99"/>
    <w:semiHidden/>
    <w:unhideWhenUsed/>
    <w:rsid w:val="00C61234"/>
    <w:rPr>
      <w:rFonts w:asciiTheme="majorHAnsi" w:eastAsiaTheme="majorEastAsia" w:hAnsiTheme="majorHAnsi" w:cstheme="majorBidi"/>
      <w:b/>
      <w:bCs/>
    </w:rPr>
  </w:style>
  <w:style w:type="paragraph" w:styleId="Indragetstycke">
    <w:name w:val="Block Text"/>
    <w:basedOn w:val="Normal"/>
    <w:uiPriority w:val="99"/>
    <w:semiHidden/>
    <w:unhideWhenUsed/>
    <w:rsid w:val="00C61234"/>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C61234"/>
    <w:pPr>
      <w:spacing w:after="0" w:line="240" w:lineRule="auto"/>
    </w:pPr>
  </w:style>
  <w:style w:type="paragraph" w:styleId="Inledning">
    <w:name w:val="Salutation"/>
    <w:basedOn w:val="Normal"/>
    <w:next w:val="Normal"/>
    <w:link w:val="InledningChar"/>
    <w:uiPriority w:val="99"/>
    <w:semiHidden/>
    <w:unhideWhenUsed/>
    <w:rsid w:val="00C61234"/>
  </w:style>
  <w:style w:type="character" w:customStyle="1" w:styleId="InledningChar">
    <w:name w:val="Inledning Char"/>
    <w:basedOn w:val="Standardstycketeckensnitt"/>
    <w:link w:val="Inledning"/>
    <w:uiPriority w:val="99"/>
    <w:semiHidden/>
    <w:rsid w:val="00C61234"/>
  </w:style>
  <w:style w:type="paragraph" w:styleId="Innehll4">
    <w:name w:val="toc 4"/>
    <w:basedOn w:val="Normal"/>
    <w:next w:val="Normal"/>
    <w:autoRedefine/>
    <w:uiPriority w:val="39"/>
    <w:semiHidden/>
    <w:unhideWhenUsed/>
    <w:rsid w:val="00C61234"/>
    <w:pPr>
      <w:spacing w:after="100"/>
      <w:ind w:left="750"/>
    </w:pPr>
  </w:style>
  <w:style w:type="paragraph" w:styleId="Innehll5">
    <w:name w:val="toc 5"/>
    <w:basedOn w:val="Normal"/>
    <w:next w:val="Normal"/>
    <w:autoRedefine/>
    <w:uiPriority w:val="39"/>
    <w:semiHidden/>
    <w:unhideWhenUsed/>
    <w:rsid w:val="00C61234"/>
    <w:pPr>
      <w:spacing w:after="100"/>
      <w:ind w:left="1000"/>
    </w:pPr>
  </w:style>
  <w:style w:type="paragraph" w:styleId="Innehll6">
    <w:name w:val="toc 6"/>
    <w:basedOn w:val="Normal"/>
    <w:next w:val="Normal"/>
    <w:autoRedefine/>
    <w:uiPriority w:val="39"/>
    <w:semiHidden/>
    <w:unhideWhenUsed/>
    <w:rsid w:val="00C61234"/>
    <w:pPr>
      <w:spacing w:after="100"/>
      <w:ind w:left="1250"/>
    </w:pPr>
  </w:style>
  <w:style w:type="paragraph" w:styleId="Innehll7">
    <w:name w:val="toc 7"/>
    <w:basedOn w:val="Normal"/>
    <w:next w:val="Normal"/>
    <w:autoRedefine/>
    <w:uiPriority w:val="39"/>
    <w:semiHidden/>
    <w:unhideWhenUsed/>
    <w:rsid w:val="00C61234"/>
    <w:pPr>
      <w:spacing w:after="100"/>
      <w:ind w:left="1500"/>
    </w:pPr>
  </w:style>
  <w:style w:type="paragraph" w:styleId="Innehll8">
    <w:name w:val="toc 8"/>
    <w:basedOn w:val="Normal"/>
    <w:next w:val="Normal"/>
    <w:autoRedefine/>
    <w:uiPriority w:val="39"/>
    <w:semiHidden/>
    <w:unhideWhenUsed/>
    <w:rsid w:val="00C61234"/>
    <w:pPr>
      <w:spacing w:after="100"/>
      <w:ind w:left="1750"/>
    </w:pPr>
  </w:style>
  <w:style w:type="paragraph" w:styleId="Innehll9">
    <w:name w:val="toc 9"/>
    <w:basedOn w:val="Normal"/>
    <w:next w:val="Normal"/>
    <w:autoRedefine/>
    <w:uiPriority w:val="39"/>
    <w:semiHidden/>
    <w:unhideWhenUsed/>
    <w:rsid w:val="00C61234"/>
    <w:pPr>
      <w:spacing w:after="100"/>
      <w:ind w:left="2000"/>
    </w:pPr>
  </w:style>
  <w:style w:type="paragraph" w:styleId="Kommentarer">
    <w:name w:val="annotation text"/>
    <w:basedOn w:val="Normal"/>
    <w:link w:val="KommentarerChar"/>
    <w:uiPriority w:val="99"/>
    <w:semiHidden/>
    <w:unhideWhenUsed/>
    <w:rsid w:val="00C61234"/>
    <w:pPr>
      <w:spacing w:line="240" w:lineRule="auto"/>
    </w:pPr>
    <w:rPr>
      <w:sz w:val="20"/>
      <w:szCs w:val="20"/>
    </w:rPr>
  </w:style>
  <w:style w:type="character" w:customStyle="1" w:styleId="KommentarerChar">
    <w:name w:val="Kommentarer Char"/>
    <w:basedOn w:val="Standardstycketeckensnitt"/>
    <w:link w:val="Kommentarer"/>
    <w:uiPriority w:val="99"/>
    <w:semiHidden/>
    <w:rsid w:val="00C61234"/>
    <w:rPr>
      <w:sz w:val="20"/>
      <w:szCs w:val="20"/>
    </w:rPr>
  </w:style>
  <w:style w:type="character" w:styleId="Kommentarsreferens">
    <w:name w:val="annotation reference"/>
    <w:basedOn w:val="Standardstycketeckensnitt"/>
    <w:uiPriority w:val="99"/>
    <w:semiHidden/>
    <w:unhideWhenUsed/>
    <w:rsid w:val="00C61234"/>
    <w:rPr>
      <w:noProof w:val="0"/>
      <w:sz w:val="16"/>
      <w:szCs w:val="16"/>
    </w:rPr>
  </w:style>
  <w:style w:type="paragraph" w:styleId="Kommentarsmne">
    <w:name w:val="annotation subject"/>
    <w:basedOn w:val="Kommentarer"/>
    <w:next w:val="Kommentarer"/>
    <w:link w:val="KommentarsmneChar"/>
    <w:uiPriority w:val="99"/>
    <w:semiHidden/>
    <w:unhideWhenUsed/>
    <w:rsid w:val="00C61234"/>
    <w:rPr>
      <w:b/>
      <w:bCs/>
    </w:rPr>
  </w:style>
  <w:style w:type="character" w:customStyle="1" w:styleId="KommentarsmneChar">
    <w:name w:val="Kommentarsämne Char"/>
    <w:basedOn w:val="KommentarerChar"/>
    <w:link w:val="Kommentarsmne"/>
    <w:uiPriority w:val="99"/>
    <w:semiHidden/>
    <w:rsid w:val="00C61234"/>
    <w:rPr>
      <w:b/>
      <w:bCs/>
      <w:sz w:val="20"/>
      <w:szCs w:val="20"/>
    </w:rPr>
  </w:style>
  <w:style w:type="paragraph" w:styleId="Lista">
    <w:name w:val="List"/>
    <w:basedOn w:val="Normal"/>
    <w:uiPriority w:val="99"/>
    <w:semiHidden/>
    <w:unhideWhenUsed/>
    <w:rsid w:val="00C61234"/>
    <w:pPr>
      <w:ind w:left="283" w:hanging="283"/>
      <w:contextualSpacing/>
    </w:pPr>
  </w:style>
  <w:style w:type="paragraph" w:styleId="Lista2">
    <w:name w:val="List 2"/>
    <w:basedOn w:val="Normal"/>
    <w:uiPriority w:val="99"/>
    <w:semiHidden/>
    <w:unhideWhenUsed/>
    <w:rsid w:val="00C61234"/>
    <w:pPr>
      <w:ind w:left="566" w:hanging="283"/>
      <w:contextualSpacing/>
    </w:pPr>
  </w:style>
  <w:style w:type="paragraph" w:styleId="Lista3">
    <w:name w:val="List 3"/>
    <w:basedOn w:val="Normal"/>
    <w:uiPriority w:val="99"/>
    <w:semiHidden/>
    <w:unhideWhenUsed/>
    <w:rsid w:val="00C61234"/>
    <w:pPr>
      <w:ind w:left="849" w:hanging="283"/>
      <w:contextualSpacing/>
    </w:pPr>
  </w:style>
  <w:style w:type="paragraph" w:styleId="Lista4">
    <w:name w:val="List 4"/>
    <w:basedOn w:val="Normal"/>
    <w:uiPriority w:val="99"/>
    <w:semiHidden/>
    <w:unhideWhenUsed/>
    <w:rsid w:val="00C61234"/>
    <w:pPr>
      <w:ind w:left="1132" w:hanging="283"/>
      <w:contextualSpacing/>
    </w:pPr>
  </w:style>
  <w:style w:type="paragraph" w:styleId="Lista5">
    <w:name w:val="List 5"/>
    <w:basedOn w:val="Normal"/>
    <w:uiPriority w:val="99"/>
    <w:semiHidden/>
    <w:unhideWhenUsed/>
    <w:rsid w:val="00C61234"/>
    <w:pPr>
      <w:ind w:left="1415" w:hanging="283"/>
      <w:contextualSpacing/>
    </w:pPr>
  </w:style>
  <w:style w:type="paragraph" w:styleId="Listafortstt">
    <w:name w:val="List Continue"/>
    <w:basedOn w:val="Normal"/>
    <w:uiPriority w:val="99"/>
    <w:semiHidden/>
    <w:unhideWhenUsed/>
    <w:rsid w:val="00C61234"/>
    <w:pPr>
      <w:spacing w:after="120"/>
      <w:ind w:left="283"/>
      <w:contextualSpacing/>
    </w:pPr>
  </w:style>
  <w:style w:type="paragraph" w:styleId="Listafortstt2">
    <w:name w:val="List Continue 2"/>
    <w:basedOn w:val="Normal"/>
    <w:uiPriority w:val="99"/>
    <w:semiHidden/>
    <w:unhideWhenUsed/>
    <w:rsid w:val="00C61234"/>
    <w:pPr>
      <w:spacing w:after="120"/>
      <w:ind w:left="566"/>
      <w:contextualSpacing/>
    </w:pPr>
  </w:style>
  <w:style w:type="paragraph" w:styleId="Listafortstt3">
    <w:name w:val="List Continue 3"/>
    <w:basedOn w:val="Normal"/>
    <w:uiPriority w:val="99"/>
    <w:semiHidden/>
    <w:unhideWhenUsed/>
    <w:rsid w:val="00C61234"/>
    <w:pPr>
      <w:spacing w:after="120"/>
      <w:ind w:left="849"/>
      <w:contextualSpacing/>
    </w:pPr>
  </w:style>
  <w:style w:type="paragraph" w:styleId="Listafortstt4">
    <w:name w:val="List Continue 4"/>
    <w:basedOn w:val="Normal"/>
    <w:uiPriority w:val="99"/>
    <w:semiHidden/>
    <w:unhideWhenUsed/>
    <w:rsid w:val="00C61234"/>
    <w:pPr>
      <w:spacing w:after="120"/>
      <w:ind w:left="1132"/>
      <w:contextualSpacing/>
    </w:pPr>
  </w:style>
  <w:style w:type="paragraph" w:styleId="Listafortstt5">
    <w:name w:val="List Continue 5"/>
    <w:basedOn w:val="Normal"/>
    <w:uiPriority w:val="99"/>
    <w:semiHidden/>
    <w:unhideWhenUsed/>
    <w:rsid w:val="00C61234"/>
    <w:pPr>
      <w:spacing w:after="120"/>
      <w:ind w:left="1415"/>
      <w:contextualSpacing/>
    </w:pPr>
  </w:style>
  <w:style w:type="paragraph" w:styleId="Liststycke">
    <w:name w:val="List Paragraph"/>
    <w:basedOn w:val="Normal"/>
    <w:uiPriority w:val="34"/>
    <w:semiHidden/>
    <w:qFormat/>
    <w:rsid w:val="00C61234"/>
    <w:pPr>
      <w:ind w:left="720"/>
      <w:contextualSpacing/>
    </w:pPr>
  </w:style>
  <w:style w:type="table" w:styleId="Listtabell1ljus">
    <w:name w:val="List Table 1 Light"/>
    <w:basedOn w:val="Normaltabell"/>
    <w:uiPriority w:val="46"/>
    <w:rsid w:val="00C6123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61234"/>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C61234"/>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C61234"/>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C61234"/>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C61234"/>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C61234"/>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C6123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61234"/>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C61234"/>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C61234"/>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C61234"/>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C61234"/>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C61234"/>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C6123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61234"/>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C61234"/>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C61234"/>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C61234"/>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C61234"/>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C61234"/>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C612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6123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C6123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C6123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C6123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C6123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C6123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C6123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61234"/>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61234"/>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61234"/>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61234"/>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61234"/>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61234"/>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6123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61234"/>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C61234"/>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C61234"/>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C61234"/>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C61234"/>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C61234"/>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C6123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61234"/>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61234"/>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61234"/>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61234"/>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61234"/>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61234"/>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61234"/>
  </w:style>
  <w:style w:type="table" w:styleId="Ljuslista">
    <w:name w:val="Light List"/>
    <w:basedOn w:val="Normaltabell"/>
    <w:uiPriority w:val="61"/>
    <w:semiHidden/>
    <w:unhideWhenUsed/>
    <w:rsid w:val="00C612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61234"/>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C61234"/>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C61234"/>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C61234"/>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C61234"/>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C61234"/>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C612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61234"/>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C61234"/>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C61234"/>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C61234"/>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C61234"/>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C61234"/>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C612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61234"/>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C61234"/>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C61234"/>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C61234"/>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C61234"/>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C61234"/>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C6123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C61234"/>
    <w:rPr>
      <w:rFonts w:ascii="Consolas" w:hAnsi="Consolas"/>
      <w:sz w:val="20"/>
      <w:szCs w:val="20"/>
    </w:rPr>
  </w:style>
  <w:style w:type="paragraph" w:styleId="Meddelanderubrik">
    <w:name w:val="Message Header"/>
    <w:basedOn w:val="Normal"/>
    <w:link w:val="MeddelanderubrikChar"/>
    <w:uiPriority w:val="99"/>
    <w:semiHidden/>
    <w:unhideWhenUsed/>
    <w:rsid w:val="00C6123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61234"/>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C6123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61234"/>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C61234"/>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C61234"/>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C61234"/>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C61234"/>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C61234"/>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C612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612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612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612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612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612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612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612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61234"/>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61234"/>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61234"/>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61234"/>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61234"/>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61234"/>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612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612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612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612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612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612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612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C612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61234"/>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C61234"/>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C61234"/>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C61234"/>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C61234"/>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C61234"/>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C612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612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612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612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612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612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612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612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612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C612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C612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C612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C612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C612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C612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6123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61234"/>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C61234"/>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C61234"/>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C61234"/>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C61234"/>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C61234"/>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C61234"/>
    <w:rPr>
      <w:rFonts w:ascii="Times New Roman" w:hAnsi="Times New Roman" w:cs="Times New Roman"/>
      <w:sz w:val="24"/>
      <w:szCs w:val="24"/>
    </w:rPr>
  </w:style>
  <w:style w:type="paragraph" w:styleId="Normaltindrag">
    <w:name w:val="Normal Indent"/>
    <w:basedOn w:val="Normal"/>
    <w:uiPriority w:val="99"/>
    <w:semiHidden/>
    <w:unhideWhenUsed/>
    <w:rsid w:val="00C61234"/>
    <w:pPr>
      <w:ind w:left="1304"/>
    </w:pPr>
  </w:style>
  <w:style w:type="paragraph" w:styleId="Numreradlista4">
    <w:name w:val="List Number 4"/>
    <w:basedOn w:val="Normal"/>
    <w:uiPriority w:val="99"/>
    <w:semiHidden/>
    <w:unhideWhenUsed/>
    <w:rsid w:val="00C61234"/>
    <w:pPr>
      <w:numPr>
        <w:numId w:val="40"/>
      </w:numPr>
      <w:contextualSpacing/>
    </w:pPr>
  </w:style>
  <w:style w:type="paragraph" w:styleId="Numreradlista5">
    <w:name w:val="List Number 5"/>
    <w:basedOn w:val="Normal"/>
    <w:uiPriority w:val="99"/>
    <w:semiHidden/>
    <w:unhideWhenUsed/>
    <w:rsid w:val="00C61234"/>
    <w:pPr>
      <w:numPr>
        <w:numId w:val="41"/>
      </w:numPr>
      <w:contextualSpacing/>
    </w:pPr>
  </w:style>
  <w:style w:type="character" w:styleId="Nmn">
    <w:name w:val="Mention"/>
    <w:basedOn w:val="Standardstycketeckensnitt"/>
    <w:uiPriority w:val="99"/>
    <w:semiHidden/>
    <w:unhideWhenUsed/>
    <w:rsid w:val="00C61234"/>
    <w:rPr>
      <w:noProof w:val="0"/>
      <w:color w:val="2B579A"/>
      <w:shd w:val="clear" w:color="auto" w:fill="E6E6E6"/>
    </w:rPr>
  </w:style>
  <w:style w:type="table" w:styleId="Oformateradtabell1">
    <w:name w:val="Plain Table 1"/>
    <w:basedOn w:val="Normaltabell"/>
    <w:uiPriority w:val="41"/>
    <w:rsid w:val="00C612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612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612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6123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6123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6123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61234"/>
    <w:rPr>
      <w:rFonts w:ascii="Consolas" w:hAnsi="Consolas"/>
      <w:sz w:val="21"/>
      <w:szCs w:val="21"/>
    </w:rPr>
  </w:style>
  <w:style w:type="character" w:styleId="Olstomnmnande">
    <w:name w:val="Unresolved Mention"/>
    <w:basedOn w:val="Standardstycketeckensnitt"/>
    <w:uiPriority w:val="99"/>
    <w:semiHidden/>
    <w:unhideWhenUsed/>
    <w:rsid w:val="00C61234"/>
    <w:rPr>
      <w:noProof w:val="0"/>
      <w:color w:val="808080"/>
      <w:shd w:val="clear" w:color="auto" w:fill="E6E6E6"/>
    </w:rPr>
  </w:style>
  <w:style w:type="table" w:styleId="Professionelltabell">
    <w:name w:val="Table Professional"/>
    <w:basedOn w:val="Normaltabell"/>
    <w:uiPriority w:val="99"/>
    <w:semiHidden/>
    <w:unhideWhenUsed/>
    <w:rsid w:val="00C612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C61234"/>
    <w:pPr>
      <w:numPr>
        <w:numId w:val="42"/>
      </w:numPr>
      <w:contextualSpacing/>
    </w:pPr>
  </w:style>
  <w:style w:type="paragraph" w:styleId="Punktlista5">
    <w:name w:val="List Bullet 5"/>
    <w:basedOn w:val="Normal"/>
    <w:uiPriority w:val="99"/>
    <w:semiHidden/>
    <w:unhideWhenUsed/>
    <w:rsid w:val="00C61234"/>
    <w:pPr>
      <w:numPr>
        <w:numId w:val="43"/>
      </w:numPr>
      <w:contextualSpacing/>
    </w:pPr>
  </w:style>
  <w:style w:type="character" w:styleId="Radnummer">
    <w:name w:val="line number"/>
    <w:basedOn w:val="Standardstycketeckensnitt"/>
    <w:uiPriority w:val="99"/>
    <w:semiHidden/>
    <w:unhideWhenUsed/>
    <w:rsid w:val="00C61234"/>
    <w:rPr>
      <w:noProof w:val="0"/>
    </w:rPr>
  </w:style>
  <w:style w:type="character" w:customStyle="1" w:styleId="Rubrik6Char">
    <w:name w:val="Rubrik 6 Char"/>
    <w:basedOn w:val="Standardstycketeckensnitt"/>
    <w:link w:val="Rubrik6"/>
    <w:uiPriority w:val="9"/>
    <w:semiHidden/>
    <w:rsid w:val="00C61234"/>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C61234"/>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C61234"/>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C61234"/>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C612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61234"/>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61234"/>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61234"/>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61234"/>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61234"/>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61234"/>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6123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61234"/>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C61234"/>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C61234"/>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C61234"/>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C61234"/>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C61234"/>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C612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6123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C6123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C6123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C6123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C6123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C6123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C612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6123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C6123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C6123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C6123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C6123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C6123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C612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612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C612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C612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C612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C612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C612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C612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61234"/>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C61234"/>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C61234"/>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C61234"/>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C61234"/>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C61234"/>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C612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61234"/>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C61234"/>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C61234"/>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C61234"/>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C61234"/>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C61234"/>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C61234"/>
    <w:pPr>
      <w:spacing w:after="0" w:line="240" w:lineRule="auto"/>
      <w:ind w:left="4252"/>
    </w:pPr>
  </w:style>
  <w:style w:type="character" w:customStyle="1" w:styleId="SignaturChar">
    <w:name w:val="Signatur Char"/>
    <w:basedOn w:val="Standardstycketeckensnitt"/>
    <w:link w:val="Signatur"/>
    <w:uiPriority w:val="99"/>
    <w:semiHidden/>
    <w:rsid w:val="00C61234"/>
  </w:style>
  <w:style w:type="character" w:styleId="Slutnotsreferens">
    <w:name w:val="endnote reference"/>
    <w:basedOn w:val="Standardstycketeckensnitt"/>
    <w:uiPriority w:val="99"/>
    <w:semiHidden/>
    <w:unhideWhenUsed/>
    <w:rsid w:val="00C61234"/>
    <w:rPr>
      <w:noProof w:val="0"/>
      <w:vertAlign w:val="superscript"/>
    </w:rPr>
  </w:style>
  <w:style w:type="paragraph" w:styleId="Slutnotstext">
    <w:name w:val="endnote text"/>
    <w:basedOn w:val="Normal"/>
    <w:link w:val="SlutnotstextChar"/>
    <w:uiPriority w:val="99"/>
    <w:semiHidden/>
    <w:unhideWhenUsed/>
    <w:rsid w:val="00C61234"/>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C61234"/>
    <w:rPr>
      <w:sz w:val="20"/>
      <w:szCs w:val="20"/>
    </w:rPr>
  </w:style>
  <w:style w:type="character" w:styleId="Smarthyperlnk">
    <w:name w:val="Smart Hyperlink"/>
    <w:basedOn w:val="Standardstycketeckensnitt"/>
    <w:uiPriority w:val="99"/>
    <w:semiHidden/>
    <w:unhideWhenUsed/>
    <w:rsid w:val="00C61234"/>
    <w:rPr>
      <w:noProof w:val="0"/>
      <w:u w:val="dotted"/>
    </w:rPr>
  </w:style>
  <w:style w:type="table" w:styleId="Standardtabell1">
    <w:name w:val="Table Classic 1"/>
    <w:basedOn w:val="Normaltabell"/>
    <w:uiPriority w:val="99"/>
    <w:semiHidden/>
    <w:unhideWhenUsed/>
    <w:rsid w:val="00C612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612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612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612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C61234"/>
    <w:rPr>
      <w:b/>
      <w:bCs/>
      <w:noProof w:val="0"/>
    </w:rPr>
  </w:style>
  <w:style w:type="character" w:styleId="Starkbetoning">
    <w:name w:val="Intense Emphasis"/>
    <w:basedOn w:val="Standardstycketeckensnitt"/>
    <w:uiPriority w:val="21"/>
    <w:semiHidden/>
    <w:qFormat/>
    <w:rsid w:val="00C61234"/>
    <w:rPr>
      <w:i/>
      <w:iCs/>
      <w:noProof w:val="0"/>
      <w:color w:val="1A3050" w:themeColor="accent1"/>
    </w:rPr>
  </w:style>
  <w:style w:type="character" w:styleId="Starkreferens">
    <w:name w:val="Intense Reference"/>
    <w:basedOn w:val="Standardstycketeckensnitt"/>
    <w:uiPriority w:val="32"/>
    <w:semiHidden/>
    <w:qFormat/>
    <w:rsid w:val="00C61234"/>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C61234"/>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C61234"/>
    <w:rPr>
      <w:i/>
      <w:iCs/>
      <w:color w:val="1A3050" w:themeColor="accent1"/>
    </w:rPr>
  </w:style>
  <w:style w:type="table" w:styleId="Tabellmed3D-effekter1">
    <w:name w:val="Table 3D effects 1"/>
    <w:basedOn w:val="Normaltabell"/>
    <w:uiPriority w:val="99"/>
    <w:semiHidden/>
    <w:unhideWhenUsed/>
    <w:rsid w:val="00C612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612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612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612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612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612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612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612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612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612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612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612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612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612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612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612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612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612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612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612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612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612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612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612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612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61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C61234"/>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C61234"/>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C612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612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612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EB1B7BAB5F49ACAFB761F2B4662F75"/>
        <w:category>
          <w:name w:val="Allmänt"/>
          <w:gallery w:val="placeholder"/>
        </w:category>
        <w:types>
          <w:type w:val="bbPlcHdr"/>
        </w:types>
        <w:behaviors>
          <w:behavior w:val="content"/>
        </w:behaviors>
        <w:guid w:val="{322D4ECC-6C67-4566-AA41-D6A723B40130}"/>
      </w:docPartPr>
      <w:docPartBody>
        <w:p w:rsidR="00D341CA" w:rsidRDefault="00D654F6" w:rsidP="00D654F6">
          <w:pPr>
            <w:pStyle w:val="88EB1B7BAB5F49ACAFB761F2B4662F75"/>
          </w:pPr>
          <w:r>
            <w:rPr>
              <w:rStyle w:val="Platshllartext"/>
            </w:rPr>
            <w:t xml:space="preserve"> </w:t>
          </w:r>
        </w:p>
      </w:docPartBody>
    </w:docPart>
    <w:docPart>
      <w:docPartPr>
        <w:name w:val="8B781CAFDE5E458F9442BF293027E454"/>
        <w:category>
          <w:name w:val="Allmänt"/>
          <w:gallery w:val="placeholder"/>
        </w:category>
        <w:types>
          <w:type w:val="bbPlcHdr"/>
        </w:types>
        <w:behaviors>
          <w:behavior w:val="content"/>
        </w:behaviors>
        <w:guid w:val="{A804E652-60B1-4D4A-91E2-D043A8BADB51}"/>
      </w:docPartPr>
      <w:docPartBody>
        <w:p w:rsidR="00D341CA" w:rsidRDefault="00D654F6" w:rsidP="00D654F6">
          <w:pPr>
            <w:pStyle w:val="8B781CAFDE5E458F9442BF293027E4541"/>
          </w:pPr>
          <w:r>
            <w:rPr>
              <w:rStyle w:val="Platshllartext"/>
            </w:rPr>
            <w:t xml:space="preserve"> </w:t>
          </w:r>
        </w:p>
      </w:docPartBody>
    </w:docPart>
    <w:docPart>
      <w:docPartPr>
        <w:name w:val="A4D589D5BB2C4309B0052ADCAFDE039C"/>
        <w:category>
          <w:name w:val="Allmänt"/>
          <w:gallery w:val="placeholder"/>
        </w:category>
        <w:types>
          <w:type w:val="bbPlcHdr"/>
        </w:types>
        <w:behaviors>
          <w:behavior w:val="content"/>
        </w:behaviors>
        <w:guid w:val="{8ACCDA73-37CF-4D7B-B620-1CECD3E0E535}"/>
      </w:docPartPr>
      <w:docPartBody>
        <w:p w:rsidR="00D341CA" w:rsidRDefault="00D654F6" w:rsidP="00D654F6">
          <w:pPr>
            <w:pStyle w:val="A4D589D5BB2C4309B0052ADCAFDE039C1"/>
          </w:pPr>
          <w:r>
            <w:rPr>
              <w:rStyle w:val="Platshllartext"/>
            </w:rPr>
            <w:t xml:space="preserve"> </w:t>
          </w:r>
        </w:p>
      </w:docPartBody>
    </w:docPart>
    <w:docPart>
      <w:docPartPr>
        <w:name w:val="B9688F324D50487D831AC497C2D5EEF0"/>
        <w:category>
          <w:name w:val="Allmänt"/>
          <w:gallery w:val="placeholder"/>
        </w:category>
        <w:types>
          <w:type w:val="bbPlcHdr"/>
        </w:types>
        <w:behaviors>
          <w:behavior w:val="content"/>
        </w:behaviors>
        <w:guid w:val="{5349A1E9-DDC9-4BA8-A1F2-A47EABB927E9}"/>
      </w:docPartPr>
      <w:docPartBody>
        <w:p w:rsidR="00D341CA" w:rsidRDefault="00D654F6" w:rsidP="00D654F6">
          <w:pPr>
            <w:pStyle w:val="B9688F324D50487D831AC497C2D5EEF0"/>
          </w:pPr>
          <w:r>
            <w:rPr>
              <w:rStyle w:val="Platshllartext"/>
            </w:rPr>
            <w:t xml:space="preserve"> </w:t>
          </w:r>
        </w:p>
      </w:docPartBody>
    </w:docPart>
    <w:docPart>
      <w:docPartPr>
        <w:name w:val="37ECB2859470460CBD311273C859C854"/>
        <w:category>
          <w:name w:val="Allmänt"/>
          <w:gallery w:val="placeholder"/>
        </w:category>
        <w:types>
          <w:type w:val="bbPlcHdr"/>
        </w:types>
        <w:behaviors>
          <w:behavior w:val="content"/>
        </w:behaviors>
        <w:guid w:val="{BDE5C69A-3E09-4700-8728-40648A71C316}"/>
      </w:docPartPr>
      <w:docPartBody>
        <w:p w:rsidR="00D341CA" w:rsidRDefault="00D654F6" w:rsidP="00D654F6">
          <w:pPr>
            <w:pStyle w:val="37ECB2859470460CBD311273C859C85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F6"/>
    <w:rsid w:val="00615AFC"/>
    <w:rsid w:val="00D341CA"/>
    <w:rsid w:val="00D654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372D2A1A1234334966407E6683658E7">
    <w:name w:val="E372D2A1A1234334966407E6683658E7"/>
    <w:rsid w:val="00D654F6"/>
  </w:style>
  <w:style w:type="character" w:styleId="Platshllartext">
    <w:name w:val="Placeholder Text"/>
    <w:basedOn w:val="Standardstycketeckensnitt"/>
    <w:uiPriority w:val="99"/>
    <w:semiHidden/>
    <w:rsid w:val="00D654F6"/>
    <w:rPr>
      <w:noProof w:val="0"/>
      <w:color w:val="808080"/>
    </w:rPr>
  </w:style>
  <w:style w:type="paragraph" w:customStyle="1" w:styleId="108CBF82B7E24A24B55161F089EEDAAF">
    <w:name w:val="108CBF82B7E24A24B55161F089EEDAAF"/>
    <w:rsid w:val="00D654F6"/>
  </w:style>
  <w:style w:type="paragraph" w:customStyle="1" w:styleId="E2B519B99AB04AEC9DF4B9C642D7F9D3">
    <w:name w:val="E2B519B99AB04AEC9DF4B9C642D7F9D3"/>
    <w:rsid w:val="00D654F6"/>
  </w:style>
  <w:style w:type="paragraph" w:customStyle="1" w:styleId="85458FFF0FB847A5BAB056D91E6CD0E7">
    <w:name w:val="85458FFF0FB847A5BAB056D91E6CD0E7"/>
    <w:rsid w:val="00D654F6"/>
  </w:style>
  <w:style w:type="paragraph" w:customStyle="1" w:styleId="88EB1B7BAB5F49ACAFB761F2B4662F75">
    <w:name w:val="88EB1B7BAB5F49ACAFB761F2B4662F75"/>
    <w:rsid w:val="00D654F6"/>
  </w:style>
  <w:style w:type="paragraph" w:customStyle="1" w:styleId="8B781CAFDE5E458F9442BF293027E454">
    <w:name w:val="8B781CAFDE5E458F9442BF293027E454"/>
    <w:rsid w:val="00D654F6"/>
  </w:style>
  <w:style w:type="paragraph" w:customStyle="1" w:styleId="E9E4510A33C248158411FDA9002D515D">
    <w:name w:val="E9E4510A33C248158411FDA9002D515D"/>
    <w:rsid w:val="00D654F6"/>
  </w:style>
  <w:style w:type="paragraph" w:customStyle="1" w:styleId="D7EC051BA8CF4488AF5DEB565B82F203">
    <w:name w:val="D7EC051BA8CF4488AF5DEB565B82F203"/>
    <w:rsid w:val="00D654F6"/>
  </w:style>
  <w:style w:type="paragraph" w:customStyle="1" w:styleId="248E13FBCCE444E38E5623203273044F">
    <w:name w:val="248E13FBCCE444E38E5623203273044F"/>
    <w:rsid w:val="00D654F6"/>
  </w:style>
  <w:style w:type="paragraph" w:customStyle="1" w:styleId="A4D589D5BB2C4309B0052ADCAFDE039C">
    <w:name w:val="A4D589D5BB2C4309B0052ADCAFDE039C"/>
    <w:rsid w:val="00D654F6"/>
  </w:style>
  <w:style w:type="paragraph" w:customStyle="1" w:styleId="B9688F324D50487D831AC497C2D5EEF0">
    <w:name w:val="B9688F324D50487D831AC497C2D5EEF0"/>
    <w:rsid w:val="00D654F6"/>
  </w:style>
  <w:style w:type="paragraph" w:customStyle="1" w:styleId="8B781CAFDE5E458F9442BF293027E4541">
    <w:name w:val="8B781CAFDE5E458F9442BF293027E4541"/>
    <w:rsid w:val="00D654F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4D589D5BB2C4309B0052ADCAFDE039C1">
    <w:name w:val="A4D589D5BB2C4309B0052ADCAFDE039C1"/>
    <w:rsid w:val="00D654F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56D62B80BA5447E87FA11E731868B5C">
    <w:name w:val="656D62B80BA5447E87FA11E731868B5C"/>
    <w:rsid w:val="00D654F6"/>
  </w:style>
  <w:style w:type="paragraph" w:customStyle="1" w:styleId="9C2A3A039ABD4E28B1D397D52B8149D6">
    <w:name w:val="9C2A3A039ABD4E28B1D397D52B8149D6"/>
    <w:rsid w:val="00D654F6"/>
  </w:style>
  <w:style w:type="paragraph" w:customStyle="1" w:styleId="6CF491DFD0C04E69B123EE11DEA8299C">
    <w:name w:val="6CF491DFD0C04E69B123EE11DEA8299C"/>
    <w:rsid w:val="00D654F6"/>
  </w:style>
  <w:style w:type="paragraph" w:customStyle="1" w:styleId="9A9F8F79758147F59DF1FA40C8F3AEE4">
    <w:name w:val="9A9F8F79758147F59DF1FA40C8F3AEE4"/>
    <w:rsid w:val="00D654F6"/>
  </w:style>
  <w:style w:type="paragraph" w:customStyle="1" w:styleId="4CA6A22B6AD84BF884B393EEEDCFE9C8">
    <w:name w:val="4CA6A22B6AD84BF884B393EEEDCFE9C8"/>
    <w:rsid w:val="00D654F6"/>
  </w:style>
  <w:style w:type="paragraph" w:customStyle="1" w:styleId="37ECB2859470460CBD311273C859C854">
    <w:name w:val="37ECB2859470460CBD311273C859C854"/>
    <w:rsid w:val="00D654F6"/>
  </w:style>
  <w:style w:type="paragraph" w:customStyle="1" w:styleId="D44D155C9590482A8F02772EC190AAFA">
    <w:name w:val="D44D155C9590482A8F02772EC190AAFA"/>
    <w:rsid w:val="00D65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6e506265-7582-4fdc-a171-c03969d6d6ab</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2021-03-03T00:00:00</HeaderDate>
    <Office/>
    <Dnr>Ku2021/00503</Dnr>
    <ParagrafNr/>
    <DocumentTitle/>
    <VisitingAddress/>
    <Extra1/>
    <Extra2/>
    <Extra3>Björn Söder</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1977660E-788F-4F30-9702-36F26BA39E83}"/>
</file>

<file path=customXml/itemProps2.xml><?xml version="1.0" encoding="utf-8"?>
<ds:datastoreItem xmlns:ds="http://schemas.openxmlformats.org/officeDocument/2006/customXml" ds:itemID="{E3F8B5AA-EBE4-49CC-B0D1-A9E1ABDC3D19}"/>
</file>

<file path=customXml/itemProps3.xml><?xml version="1.0" encoding="utf-8"?>
<ds:datastoreItem xmlns:ds="http://schemas.openxmlformats.org/officeDocument/2006/customXml" ds:itemID="{C7692FDE-9DB1-444C-83FD-6CDFBDEA34E6}"/>
</file>

<file path=customXml/itemProps4.xml><?xml version="1.0" encoding="utf-8"?>
<ds:datastoreItem xmlns:ds="http://schemas.openxmlformats.org/officeDocument/2006/customXml" ds:itemID="{9AA28C1C-9202-4123-A455-21F2E331AE80}">
  <ds:schemaRefs>
    <ds:schemaRef ds:uri="Microsoft.SharePoint.Taxonomy.ContentTypeSync"/>
  </ds:schemaRefs>
</ds:datastoreItem>
</file>

<file path=customXml/itemProps5.xml><?xml version="1.0" encoding="utf-8"?>
<ds:datastoreItem xmlns:ds="http://schemas.openxmlformats.org/officeDocument/2006/customXml" ds:itemID="{0BFD0D41-8A98-4105-9935-2CF452CCFF36}">
  <ds:schemaRefs>
    <ds:schemaRef ds:uri="http://schemas.microsoft.com/office/2006/metadata/customXsn"/>
  </ds:schemaRefs>
</ds:datastoreItem>
</file>

<file path=customXml/itemProps6.xml><?xml version="1.0" encoding="utf-8"?>
<ds:datastoreItem xmlns:ds="http://schemas.openxmlformats.org/officeDocument/2006/customXml" ds:itemID="{1DB3A607-607E-4AE5-B22F-C145D47F1202}">
  <ds:schemaRefs>
    <ds:schemaRef ds:uri="http://schemas.microsoft.com/sharepoint/events"/>
  </ds:schemaRefs>
</ds:datastoreItem>
</file>

<file path=customXml/itemProps7.xml><?xml version="1.0" encoding="utf-8"?>
<ds:datastoreItem xmlns:ds="http://schemas.openxmlformats.org/officeDocument/2006/customXml" ds:itemID="{EAB1DE8B-5FCE-4C2B-B5E3-0E6B9F48CB31}"/>
</file>

<file path=customXml/itemProps8.xml><?xml version="1.0" encoding="utf-8"?>
<ds:datastoreItem xmlns:ds="http://schemas.openxmlformats.org/officeDocument/2006/customXml" ds:itemID="{A676A4B9-E9CC-4800-A18A-BEA5130F8295}"/>
</file>

<file path=docProps/app.xml><?xml version="1.0" encoding="utf-8"?>
<Properties xmlns="http://schemas.openxmlformats.org/officeDocument/2006/extended-properties" xmlns:vt="http://schemas.openxmlformats.org/officeDocument/2006/docPropsVTypes">
  <Template>RK Basmall.dotx</Template>
  <TotalTime>0</TotalTime>
  <Pages>1</Pages>
  <Words>292</Words>
  <Characters>1550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1885 från Björn Söder Förslag till förändringar i mediestödsförordningen.docx</dc:title>
  <dc:subject/>
  <dc:creator>Sofie Berg Cormier</dc:creator>
  <cp:keywords/>
  <dc:description/>
  <cp:lastModifiedBy>Susanne Levin</cp:lastModifiedBy>
  <cp:revision>12</cp:revision>
  <dcterms:created xsi:type="dcterms:W3CDTF">2021-02-23T00:12:00Z</dcterms:created>
  <dcterms:modified xsi:type="dcterms:W3CDTF">2021-03-03T07:43:00Z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TaxKeyword">
    <vt:lpwstr/>
  </property>
  <property fmtid="{D5CDD505-2E9C-101B-9397-08002B2CF9AE}" pid="4" name="Organisation">
    <vt:lpwstr/>
  </property>
  <property fmtid="{D5CDD505-2E9C-101B-9397-08002B2CF9AE}" pid="5" name="ActivityCategory">
    <vt:lpwstr/>
  </property>
  <property fmtid="{D5CDD505-2E9C-101B-9397-08002B2CF9AE}" pid="6" name="TaxKeywordTaxHTField">
    <vt:lpwstr/>
  </property>
  <property fmtid="{D5CDD505-2E9C-101B-9397-08002B2CF9AE}" pid="7" name="_dlc_DocIdItemGuid">
    <vt:lpwstr>264a5bfa-8453-415b-92e6-bd2ed0ca4139</vt:lpwstr>
  </property>
</Properties>
</file>