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FD746" w14:textId="64597E89" w:rsidR="002C5135" w:rsidRDefault="002C5135" w:rsidP="00393ABA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</w:t>
      </w:r>
      <w:r w:rsidRPr="002C5135">
        <w:t>201</w:t>
      </w:r>
      <w:r w:rsidR="001D4D76">
        <w:t>8</w:t>
      </w:r>
      <w:r w:rsidRPr="002C5135">
        <w:t>/1</w:t>
      </w:r>
      <w:r w:rsidR="001D4D76">
        <w:t>9</w:t>
      </w:r>
      <w:r w:rsidRPr="002C5135">
        <w:t>:</w:t>
      </w:r>
      <w:r w:rsidR="00561FE6">
        <w:t>257</w:t>
      </w:r>
      <w:r>
        <w:t xml:space="preserve"> av </w:t>
      </w:r>
      <w:r w:rsidR="00561FE6" w:rsidRPr="00561FE6">
        <w:t>Markus Wiechel</w:t>
      </w:r>
      <w:r>
        <w:t xml:space="preserve"> (</w:t>
      </w:r>
      <w:r w:rsidR="00561FE6">
        <w:t>SD</w:t>
      </w:r>
      <w:r>
        <w:t xml:space="preserve">) </w:t>
      </w:r>
      <w:r w:rsidR="00561FE6">
        <w:t>Säljförbud av CBD</w:t>
      </w:r>
    </w:p>
    <w:p w14:paraId="40E8B3AD" w14:textId="513D2F6B" w:rsidR="00561FE6" w:rsidRDefault="00561FE6" w:rsidP="00561FE6">
      <w:pPr>
        <w:pStyle w:val="Brdtextutanavstnd"/>
      </w:pPr>
      <w:r>
        <w:t>Markus Wiechel har frågat mig om jag avser att verka för en förändring av Livsmedelsverkets arbete i syfte att förhindra framtida regleringar som försvårar för människor att tillgodose sitt behov av särskilda örter och kosttillskott eller på annat sätt verka för att substanser som CBD</w:t>
      </w:r>
      <w:r w:rsidR="000A476E">
        <w:t>, som enligt Markus Wiechel är harmlösa,</w:t>
      </w:r>
      <w:r>
        <w:t xml:space="preserve"> ska bli mer lättillgängliga. </w:t>
      </w:r>
    </w:p>
    <w:p w14:paraId="3A41D375" w14:textId="77777777" w:rsidR="00561FE6" w:rsidRDefault="00561FE6" w:rsidP="00561FE6">
      <w:pPr>
        <w:pStyle w:val="Brdtextutanavstnd"/>
      </w:pPr>
    </w:p>
    <w:p w14:paraId="282BDFA7" w14:textId="183BC4D3" w:rsidR="00561FE6" w:rsidRDefault="00561FE6" w:rsidP="00561FE6">
      <w:pPr>
        <w:pStyle w:val="Brdtextutanavstnd"/>
      </w:pPr>
      <w:r>
        <w:t>Kosttillskott är livsmedel och regleras av livsmedelslagstiftningen. Det är tillverkarens ansvar att produkterna är säkra att använda och uppfyller kraven i livsmedelslagstiftningen. Kommunerna ansvarar för kontrollen av kosttillskott och Livsmedelsverket som central myndighet stödjer och vägleder kommunerna i detta arbete. Gränsen mellan kosttillskott och läkemedel kan i vissa fall vara svår att dra.</w:t>
      </w:r>
      <w:r w:rsidR="00614047">
        <w:t xml:space="preserve"> </w:t>
      </w:r>
      <w:r>
        <w:t xml:space="preserve">Flera produkter som betecknas och marknadsförs som kosttillskott innehåller växter eller substanser som kan göra att produkterna klassificeras som läkemedel. Detta innebär att produkten ska uppfylla kraven för läkemedel. </w:t>
      </w:r>
      <w:r w:rsidR="00D33EE4">
        <w:t xml:space="preserve">Det är Läkemedelsverket som bedömer om en produkt ska betraktas som läkemedel. </w:t>
      </w:r>
      <w:r w:rsidR="00D33EE4" w:rsidRPr="00D33EE4">
        <w:t xml:space="preserve">Enligt beslut från Läkemedelsverket ska produkter som innehåller CBD, i form av extrakt från hampa och som tas via munnen eller andas in, följa reglerna för läkemedel. </w:t>
      </w:r>
    </w:p>
    <w:p w14:paraId="362FD2CD" w14:textId="77777777" w:rsidR="00561FE6" w:rsidRDefault="00561FE6" w:rsidP="00561FE6">
      <w:pPr>
        <w:pStyle w:val="Brdtextutanavstnd"/>
      </w:pPr>
    </w:p>
    <w:p w14:paraId="63B6C0BC" w14:textId="7F22C6F1" w:rsidR="00561FE6" w:rsidRDefault="00561FE6" w:rsidP="00561FE6">
      <w:pPr>
        <w:pStyle w:val="Brdtextutanavstnd"/>
      </w:pPr>
      <w:r>
        <w:t xml:space="preserve">Då det finns gränsdragningsfrågor på området är det viktigt att kontrollmyndigheterna för livsmedel och läkemedel har ett bra samarbete och gemensamt säkerställer att information och vägledningar till företagen är tydliga och </w:t>
      </w:r>
      <w:r w:rsidR="00D33EE4">
        <w:t xml:space="preserve">lätt </w:t>
      </w:r>
      <w:r>
        <w:t xml:space="preserve">tillgängliga. Livsmedelsverket och Läkemedelsverket träffas därför regelbundet för att diskutera dessa frågor. </w:t>
      </w:r>
    </w:p>
    <w:p w14:paraId="750CEA53" w14:textId="77777777" w:rsidR="00561FE6" w:rsidRDefault="00561FE6" w:rsidP="00561FE6">
      <w:pPr>
        <w:pStyle w:val="Brdtextutanavstnd"/>
      </w:pPr>
    </w:p>
    <w:p w14:paraId="0B865FED" w14:textId="77777777" w:rsidR="00561FE6" w:rsidRDefault="00561FE6" w:rsidP="00561FE6">
      <w:pPr>
        <w:pStyle w:val="Brdtextutanavstnd"/>
      </w:pPr>
      <w:r>
        <w:lastRenderedPageBreak/>
        <w:t>Jag har förtroende för de bedömningar våra myndigheter gör på detta område och ser därför inget behov av att vidta åtgärder med anledning av detta.</w:t>
      </w:r>
    </w:p>
    <w:p w14:paraId="63D346B3" w14:textId="77777777" w:rsidR="00561FE6" w:rsidRPr="00561FE6" w:rsidRDefault="00561FE6" w:rsidP="00561FE6">
      <w:pPr>
        <w:pStyle w:val="Brdtextutanavstnd"/>
      </w:pPr>
    </w:p>
    <w:p w14:paraId="0614C6DB" w14:textId="4B057DAA" w:rsidR="002C5135" w:rsidRPr="001C4297" w:rsidRDefault="002C5135" w:rsidP="00393ABA">
      <w:pPr>
        <w:pStyle w:val="Brdtext"/>
        <w:rPr>
          <w:lang w:val="de-DE"/>
        </w:rPr>
      </w:pPr>
      <w:r w:rsidRPr="001C4297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C963068E33574ADDB91E169D62AD7198"/>
          </w:placeholder>
          <w:dataBinding w:prefixMappings="xmlns:ns0='http://lp/documentinfo/RK' " w:xpath="/ns0:DocumentInfo[1]/ns0:BaseInfo[1]/ns0:HeaderDate[1]" w:storeItemID="{4B30355D-F1D6-44D5-B7D1-54AC687B367E}"/>
          <w:date w:fullDate="2019-02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61FE6">
            <w:t>27 februari 2019</w:t>
          </w:r>
        </w:sdtContent>
      </w:sdt>
    </w:p>
    <w:p w14:paraId="661D6D0A" w14:textId="77777777" w:rsidR="002C5135" w:rsidRPr="001C4297" w:rsidRDefault="002C5135" w:rsidP="00393ABA">
      <w:pPr>
        <w:pStyle w:val="Brdtextutanavstnd"/>
        <w:rPr>
          <w:lang w:val="de-DE"/>
        </w:rPr>
      </w:pPr>
    </w:p>
    <w:p w14:paraId="11ECFC4A" w14:textId="77777777" w:rsidR="002C5135" w:rsidRPr="001C4297" w:rsidRDefault="002C5135" w:rsidP="00393ABA">
      <w:pPr>
        <w:pStyle w:val="Brdtextutanavstnd"/>
        <w:rPr>
          <w:lang w:val="de-DE"/>
        </w:rPr>
      </w:pPr>
    </w:p>
    <w:p w14:paraId="4B976CB0" w14:textId="77777777" w:rsidR="002C5135" w:rsidRPr="001C4297" w:rsidRDefault="002C5135" w:rsidP="00393ABA">
      <w:pPr>
        <w:pStyle w:val="Brdtextutanavstnd"/>
        <w:rPr>
          <w:lang w:val="de-DE"/>
        </w:rPr>
      </w:pPr>
    </w:p>
    <w:p w14:paraId="0B31728F" w14:textId="7EA1C0DC" w:rsidR="002C5135" w:rsidRPr="00A834AB" w:rsidRDefault="00561FE6" w:rsidP="00393ABA">
      <w:pPr>
        <w:pStyle w:val="Brdtext"/>
        <w:rPr>
          <w:lang w:val="de-DE"/>
        </w:rPr>
      </w:pPr>
      <w:r>
        <w:rPr>
          <w:lang w:val="de-DE"/>
        </w:rPr>
        <w:t>Jennie Nilsson</w:t>
      </w:r>
    </w:p>
    <w:p w14:paraId="03048A88" w14:textId="77777777" w:rsidR="002C5135" w:rsidRPr="00A834AB" w:rsidRDefault="002C5135" w:rsidP="00393ABA">
      <w:pPr>
        <w:pStyle w:val="Brdtext"/>
        <w:rPr>
          <w:lang w:val="de-DE"/>
        </w:rPr>
      </w:pPr>
    </w:p>
    <w:sectPr w:rsidR="002C5135" w:rsidRPr="00A834AB" w:rsidSect="002C5135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DEBE7" w14:textId="77777777" w:rsidR="00393ABA" w:rsidRDefault="00393ABA" w:rsidP="00A87A54">
      <w:pPr>
        <w:spacing w:after="0" w:line="240" w:lineRule="auto"/>
      </w:pPr>
      <w:r>
        <w:separator/>
      </w:r>
    </w:p>
  </w:endnote>
  <w:endnote w:type="continuationSeparator" w:id="0">
    <w:p w14:paraId="4E54FF60" w14:textId="77777777" w:rsidR="00393ABA" w:rsidRDefault="00393ABA" w:rsidP="00A87A54">
      <w:pPr>
        <w:spacing w:after="0" w:line="240" w:lineRule="auto"/>
      </w:pPr>
      <w:r>
        <w:continuationSeparator/>
      </w:r>
    </w:p>
  </w:endnote>
  <w:endnote w:type="continuationNotice" w:id="1">
    <w:p w14:paraId="31E3C279" w14:textId="77777777" w:rsidR="008118C4" w:rsidRDefault="008118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393ABA" w:rsidRPr="00347E11" w14:paraId="231F5179" w14:textId="77777777" w:rsidTr="00393ABA">
      <w:trPr>
        <w:trHeight w:val="227"/>
        <w:jc w:val="right"/>
      </w:trPr>
      <w:tc>
        <w:tcPr>
          <w:tcW w:w="708" w:type="dxa"/>
          <w:vAlign w:val="bottom"/>
        </w:tcPr>
        <w:p w14:paraId="4E335A62" w14:textId="34199B50" w:rsidR="00393ABA" w:rsidRPr="00B62610" w:rsidRDefault="00393ABA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FD1F5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FD1F5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393ABA" w:rsidRPr="00347E11" w14:paraId="2B694174" w14:textId="77777777" w:rsidTr="00393ABA">
      <w:trPr>
        <w:trHeight w:val="850"/>
        <w:jc w:val="right"/>
      </w:trPr>
      <w:tc>
        <w:tcPr>
          <w:tcW w:w="708" w:type="dxa"/>
          <w:vAlign w:val="bottom"/>
        </w:tcPr>
        <w:p w14:paraId="038549B4" w14:textId="77777777" w:rsidR="00393ABA" w:rsidRPr="00347E11" w:rsidRDefault="00393ABA" w:rsidP="005606BC">
          <w:pPr>
            <w:pStyle w:val="Sidfot"/>
            <w:spacing w:line="276" w:lineRule="auto"/>
            <w:jc w:val="right"/>
          </w:pPr>
        </w:p>
      </w:tc>
    </w:tr>
  </w:tbl>
  <w:p w14:paraId="0000C86D" w14:textId="77777777" w:rsidR="00393ABA" w:rsidRPr="005606BC" w:rsidRDefault="00393ABA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93ABA" w:rsidRPr="00347E11" w14:paraId="3EB58DA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B704FE4" w14:textId="77777777" w:rsidR="00393ABA" w:rsidRPr="00347E11" w:rsidRDefault="00393ABA" w:rsidP="00347E11">
          <w:pPr>
            <w:pStyle w:val="Sidfot"/>
            <w:rPr>
              <w:sz w:val="8"/>
            </w:rPr>
          </w:pPr>
        </w:p>
      </w:tc>
    </w:tr>
    <w:tr w:rsidR="00393ABA" w:rsidRPr="00EE3C0F" w14:paraId="32ECA830" w14:textId="77777777" w:rsidTr="00C26068">
      <w:trPr>
        <w:trHeight w:val="227"/>
      </w:trPr>
      <w:tc>
        <w:tcPr>
          <w:tcW w:w="4074" w:type="dxa"/>
        </w:tcPr>
        <w:p w14:paraId="56075558" w14:textId="77777777" w:rsidR="00393ABA" w:rsidRPr="00F53AEA" w:rsidRDefault="00393ABA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261F479" w14:textId="77777777" w:rsidR="00393ABA" w:rsidRPr="00F53AEA" w:rsidRDefault="00393ABA" w:rsidP="00F53AEA">
          <w:pPr>
            <w:pStyle w:val="Sidfot"/>
            <w:spacing w:line="276" w:lineRule="auto"/>
          </w:pPr>
        </w:p>
      </w:tc>
    </w:tr>
  </w:tbl>
  <w:p w14:paraId="3BFD185F" w14:textId="77777777" w:rsidR="00393ABA" w:rsidRPr="00EE3C0F" w:rsidRDefault="00393ABA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BC6F3" w14:textId="77777777" w:rsidR="00393ABA" w:rsidRDefault="00393ABA" w:rsidP="00A87A54">
      <w:pPr>
        <w:spacing w:after="0" w:line="240" w:lineRule="auto"/>
      </w:pPr>
      <w:r>
        <w:separator/>
      </w:r>
    </w:p>
  </w:footnote>
  <w:footnote w:type="continuationSeparator" w:id="0">
    <w:p w14:paraId="52322284" w14:textId="77777777" w:rsidR="00393ABA" w:rsidRDefault="00393ABA" w:rsidP="00A87A54">
      <w:pPr>
        <w:spacing w:after="0" w:line="240" w:lineRule="auto"/>
      </w:pPr>
      <w:r>
        <w:continuationSeparator/>
      </w:r>
    </w:p>
  </w:footnote>
  <w:footnote w:type="continuationNotice" w:id="1">
    <w:p w14:paraId="1E7948A4" w14:textId="77777777" w:rsidR="008118C4" w:rsidRDefault="008118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93ABA" w14:paraId="756B82EE" w14:textId="77777777" w:rsidTr="00C93EBA">
      <w:trPr>
        <w:trHeight w:val="227"/>
      </w:trPr>
      <w:tc>
        <w:tcPr>
          <w:tcW w:w="5534" w:type="dxa"/>
        </w:tcPr>
        <w:p w14:paraId="0E2BCF1E" w14:textId="77777777" w:rsidR="00393ABA" w:rsidRPr="007D73AB" w:rsidRDefault="00393ABA">
          <w:pPr>
            <w:pStyle w:val="Sidhuvud"/>
          </w:pPr>
        </w:p>
      </w:tc>
      <w:tc>
        <w:tcPr>
          <w:tcW w:w="3170" w:type="dxa"/>
          <w:vAlign w:val="bottom"/>
        </w:tcPr>
        <w:p w14:paraId="41B5617A" w14:textId="77777777" w:rsidR="00393ABA" w:rsidRPr="007D73AB" w:rsidRDefault="00393ABA" w:rsidP="00340DE0">
          <w:pPr>
            <w:pStyle w:val="Sidhuvud"/>
          </w:pPr>
        </w:p>
      </w:tc>
      <w:tc>
        <w:tcPr>
          <w:tcW w:w="1134" w:type="dxa"/>
        </w:tcPr>
        <w:p w14:paraId="66696C45" w14:textId="77777777" w:rsidR="00393ABA" w:rsidRDefault="00393ABA" w:rsidP="00393ABA">
          <w:pPr>
            <w:pStyle w:val="Sidhuvud"/>
          </w:pPr>
        </w:p>
      </w:tc>
    </w:tr>
    <w:tr w:rsidR="00393ABA" w14:paraId="4D31A8B4" w14:textId="77777777" w:rsidTr="00C93EBA">
      <w:trPr>
        <w:trHeight w:val="1928"/>
      </w:trPr>
      <w:tc>
        <w:tcPr>
          <w:tcW w:w="5534" w:type="dxa"/>
        </w:tcPr>
        <w:p w14:paraId="388AEBEF" w14:textId="77777777" w:rsidR="00393ABA" w:rsidRPr="00340DE0" w:rsidRDefault="00393AB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E451F81" wp14:editId="2CD6559B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489F2E3" w14:textId="77777777" w:rsidR="00393ABA" w:rsidRPr="00710A6C" w:rsidRDefault="00393ABA" w:rsidP="00EE3C0F">
          <w:pPr>
            <w:pStyle w:val="Sidhuvud"/>
            <w:rPr>
              <w:b/>
            </w:rPr>
          </w:pPr>
        </w:p>
        <w:p w14:paraId="7B37B7BE" w14:textId="77777777" w:rsidR="00393ABA" w:rsidRDefault="00393ABA" w:rsidP="00EE3C0F">
          <w:pPr>
            <w:pStyle w:val="Sidhuvud"/>
          </w:pPr>
        </w:p>
        <w:p w14:paraId="2390E697" w14:textId="77777777" w:rsidR="00393ABA" w:rsidRDefault="00393ABA" w:rsidP="00EE3C0F">
          <w:pPr>
            <w:pStyle w:val="Sidhuvud"/>
          </w:pPr>
        </w:p>
        <w:p w14:paraId="08EAFE5C" w14:textId="77777777" w:rsidR="00393ABA" w:rsidRDefault="00393ABA" w:rsidP="00EE3C0F">
          <w:pPr>
            <w:pStyle w:val="Sidhuvud"/>
          </w:pPr>
        </w:p>
        <w:p w14:paraId="3A2CB82F" w14:textId="70EE9719" w:rsidR="00393ABA" w:rsidRDefault="00FD1F56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C7CA1A1FFEB4464EB53ADF5C4AA5C825"/>
              </w:placeholder>
              <w:showingPlcHdr/>
              <w:dataBinding w:prefixMappings="xmlns:ns0='http://lp/documentinfo/RK' " w:xpath="/ns0:DocumentInfo[1]/ns0:BaseInfo[1]/ns0:Dnr[1]" w:storeItemID="{4B30355D-F1D6-44D5-B7D1-54AC687B367E}"/>
              <w:text/>
            </w:sdtPr>
            <w:sdtEndPr>
              <w:rPr>
                <w:rFonts w:eastAsia="Times New Roman"/>
                <w:sz w:val="20"/>
                <w:szCs w:val="20"/>
              </w:rPr>
            </w:sdtEndPr>
            <w:sdtContent>
              <w:r w:rsidR="00393ABA">
                <w:rPr>
                  <w:rStyle w:val="Platshllartext"/>
                </w:rPr>
                <w:t xml:space="preserve"> </w:t>
              </w:r>
            </w:sdtContent>
          </w:sdt>
          <w:r w:rsidR="00393ABA">
            <w:rPr>
              <w:rFonts w:eastAsia="Times New Roman"/>
              <w:sz w:val="20"/>
              <w:szCs w:val="20"/>
            </w:rPr>
            <w:t>N201</w:t>
          </w:r>
          <w:r w:rsidR="00561FE6">
            <w:rPr>
              <w:rFonts w:eastAsia="Times New Roman"/>
              <w:sz w:val="20"/>
              <w:szCs w:val="20"/>
            </w:rPr>
            <w:t>9</w:t>
          </w:r>
          <w:r w:rsidR="00393ABA">
            <w:rPr>
              <w:rFonts w:eastAsia="Times New Roman"/>
              <w:sz w:val="20"/>
              <w:szCs w:val="20"/>
            </w:rPr>
            <w:t>/0</w:t>
          </w:r>
          <w:r w:rsidR="00561FE6">
            <w:rPr>
              <w:rFonts w:eastAsia="Times New Roman"/>
              <w:sz w:val="20"/>
              <w:szCs w:val="20"/>
            </w:rPr>
            <w:t>0730</w:t>
          </w:r>
          <w:r w:rsidR="00393ABA">
            <w:rPr>
              <w:rFonts w:eastAsia="Times New Roman"/>
              <w:sz w:val="20"/>
              <w:szCs w:val="20"/>
            </w:rPr>
            <w:t xml:space="preserve">/DL </w:t>
          </w:r>
          <w:sdt>
            <w:sdtPr>
              <w:alias w:val="DocNumber"/>
              <w:tag w:val="DocNumber"/>
              <w:id w:val="1726028884"/>
              <w:placeholder>
                <w:docPart w:val="A2C5402F538D4F73B3153E60E318DE35"/>
              </w:placeholder>
              <w:showingPlcHdr/>
              <w:dataBinding w:prefixMappings="xmlns:ns0='http://lp/documentinfo/RK' " w:xpath="/ns0:DocumentInfo[1]/ns0:BaseInfo[1]/ns0:DocNumber[1]" w:storeItemID="{4B30355D-F1D6-44D5-B7D1-54AC687B367E}"/>
              <w:text/>
            </w:sdtPr>
            <w:sdtEndPr/>
            <w:sdtContent>
              <w:r w:rsidR="00393ABA">
                <w:rPr>
                  <w:rStyle w:val="Platshllartext"/>
                </w:rPr>
                <w:t xml:space="preserve"> </w:t>
              </w:r>
            </w:sdtContent>
          </w:sdt>
        </w:p>
        <w:p w14:paraId="60A2B5B8" w14:textId="77777777" w:rsidR="00393ABA" w:rsidRDefault="00393ABA" w:rsidP="00EE3C0F">
          <w:pPr>
            <w:pStyle w:val="Sidhuvud"/>
          </w:pPr>
        </w:p>
      </w:tc>
      <w:tc>
        <w:tcPr>
          <w:tcW w:w="1134" w:type="dxa"/>
        </w:tcPr>
        <w:p w14:paraId="5D223B18" w14:textId="77777777" w:rsidR="00393ABA" w:rsidRDefault="00393ABA" w:rsidP="0094502D">
          <w:pPr>
            <w:pStyle w:val="Sidhuvud"/>
          </w:pPr>
        </w:p>
        <w:p w14:paraId="0541ED1A" w14:textId="77777777" w:rsidR="00393ABA" w:rsidRPr="0094502D" w:rsidRDefault="00393ABA" w:rsidP="00EC71A6">
          <w:pPr>
            <w:pStyle w:val="Sidhuvud"/>
          </w:pPr>
        </w:p>
      </w:tc>
    </w:tr>
    <w:tr w:rsidR="00393ABA" w14:paraId="644CE27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616D835B9204BE8A0E3E30B5A45B1A7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521EC51" w14:textId="77777777" w:rsidR="00393ABA" w:rsidRPr="002C5135" w:rsidRDefault="00393ABA" w:rsidP="00340DE0">
              <w:pPr>
                <w:pStyle w:val="Sidhuvud"/>
                <w:rPr>
                  <w:b/>
                </w:rPr>
              </w:pPr>
              <w:r w:rsidRPr="002C5135">
                <w:rPr>
                  <w:b/>
                </w:rPr>
                <w:t>Näringsdepartementet</w:t>
              </w:r>
            </w:p>
            <w:p w14:paraId="321C487C" w14:textId="77777777" w:rsidR="00393ABA" w:rsidRDefault="00393ABA" w:rsidP="00340DE0">
              <w:pPr>
                <w:pStyle w:val="Sidhuvud"/>
              </w:pPr>
              <w:r w:rsidRPr="002C5135">
                <w:t>Landsbygdsministern</w:t>
              </w:r>
            </w:p>
            <w:p w14:paraId="01F7E3BD" w14:textId="77777777" w:rsidR="00393ABA" w:rsidRDefault="00393ABA" w:rsidP="00340DE0">
              <w:pPr>
                <w:pStyle w:val="Sidhuvud"/>
              </w:pPr>
            </w:p>
            <w:p w14:paraId="01739AA0" w14:textId="51C96289" w:rsidR="00393ABA" w:rsidRPr="00340DE0" w:rsidRDefault="00393ABA" w:rsidP="000632BB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54CBDE99AB5439B90CB006614B486CF"/>
          </w:placeholder>
          <w:dataBinding w:prefixMappings="xmlns:ns0='http://lp/documentinfo/RK' " w:xpath="/ns0:DocumentInfo[1]/ns0:BaseInfo[1]/ns0:Recipient[1]" w:storeItemID="{4B30355D-F1D6-44D5-B7D1-54AC687B367E}"/>
          <w:text w:multiLine="1"/>
        </w:sdtPr>
        <w:sdtEndPr/>
        <w:sdtContent>
          <w:tc>
            <w:tcPr>
              <w:tcW w:w="3170" w:type="dxa"/>
            </w:tcPr>
            <w:p w14:paraId="4AFF8C45" w14:textId="77777777" w:rsidR="00393ABA" w:rsidRDefault="00393AB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8B509FC" w14:textId="77777777" w:rsidR="00393ABA" w:rsidRDefault="00393ABA" w:rsidP="003E6020">
          <w:pPr>
            <w:pStyle w:val="Sidhuvud"/>
          </w:pPr>
        </w:p>
      </w:tc>
    </w:tr>
  </w:tbl>
  <w:p w14:paraId="7498A181" w14:textId="77777777" w:rsidR="00393ABA" w:rsidRDefault="00393AB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35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23D1"/>
    <w:rsid w:val="00053CAA"/>
    <w:rsid w:val="00057FE0"/>
    <w:rsid w:val="000620FD"/>
    <w:rsid w:val="000632BB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476E"/>
    <w:rsid w:val="000A5E43"/>
    <w:rsid w:val="000C2589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297"/>
    <w:rsid w:val="001C4980"/>
    <w:rsid w:val="001C5DC9"/>
    <w:rsid w:val="001C71A9"/>
    <w:rsid w:val="001D4D76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0B73"/>
    <w:rsid w:val="00281106"/>
    <w:rsid w:val="00282417"/>
    <w:rsid w:val="00282D27"/>
    <w:rsid w:val="00287F0D"/>
    <w:rsid w:val="00292420"/>
    <w:rsid w:val="00296B7A"/>
    <w:rsid w:val="002A6820"/>
    <w:rsid w:val="002B6849"/>
    <w:rsid w:val="002C5135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5E1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3ABA"/>
    <w:rsid w:val="00394D4C"/>
    <w:rsid w:val="003A1315"/>
    <w:rsid w:val="003A2E73"/>
    <w:rsid w:val="003A3071"/>
    <w:rsid w:val="003A5969"/>
    <w:rsid w:val="003A5C58"/>
    <w:rsid w:val="003B0C81"/>
    <w:rsid w:val="003B1C89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50D0"/>
    <w:rsid w:val="003F6B92"/>
    <w:rsid w:val="00404DB4"/>
    <w:rsid w:val="0041223B"/>
    <w:rsid w:val="00413A4E"/>
    <w:rsid w:val="00415163"/>
    <w:rsid w:val="004157BE"/>
    <w:rsid w:val="0042068E"/>
    <w:rsid w:val="00420A82"/>
    <w:rsid w:val="00422030"/>
    <w:rsid w:val="00422A7F"/>
    <w:rsid w:val="00431A7B"/>
    <w:rsid w:val="0043623F"/>
    <w:rsid w:val="00441D70"/>
    <w:rsid w:val="004425C2"/>
    <w:rsid w:val="00445604"/>
    <w:rsid w:val="00446EA6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07F5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32A1"/>
    <w:rsid w:val="00505905"/>
    <w:rsid w:val="00505D80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1FE6"/>
    <w:rsid w:val="00563E73"/>
    <w:rsid w:val="00565792"/>
    <w:rsid w:val="00567799"/>
    <w:rsid w:val="00571A0B"/>
    <w:rsid w:val="0057244E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C2783"/>
    <w:rsid w:val="005D07C2"/>
    <w:rsid w:val="005E2F29"/>
    <w:rsid w:val="005E400D"/>
    <w:rsid w:val="005E4E79"/>
    <w:rsid w:val="005E5CE7"/>
    <w:rsid w:val="005F08C5"/>
    <w:rsid w:val="005F7612"/>
    <w:rsid w:val="00605718"/>
    <w:rsid w:val="00605C66"/>
    <w:rsid w:val="00614047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1AB1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7F6072"/>
    <w:rsid w:val="0080228F"/>
    <w:rsid w:val="00804C1B"/>
    <w:rsid w:val="008118C4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0288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1D75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34AB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ACB"/>
    <w:rsid w:val="00BF4F06"/>
    <w:rsid w:val="00BF534E"/>
    <w:rsid w:val="00BF5717"/>
    <w:rsid w:val="00C01585"/>
    <w:rsid w:val="00C05B23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3CBA"/>
    <w:rsid w:val="00CD6169"/>
    <w:rsid w:val="00CD6D76"/>
    <w:rsid w:val="00CE20BC"/>
    <w:rsid w:val="00CE32C9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3EE4"/>
    <w:rsid w:val="00D33FEB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A7D84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4E63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D1F56"/>
    <w:rsid w:val="00FD412A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59EE890"/>
  <w15:docId w15:val="{89763B54-E0D6-457C-9316-2D1FD7CE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CA1A1FFEB4464EB53ADF5C4AA5C8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23A82D-0F86-4FF8-ACBD-5167FB93A513}"/>
      </w:docPartPr>
      <w:docPartBody>
        <w:p w:rsidR="00925F2D" w:rsidRDefault="00760785" w:rsidP="00760785">
          <w:pPr>
            <w:pStyle w:val="C7CA1A1FFEB4464EB53ADF5C4AA5C82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2C5402F538D4F73B3153E60E318DE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BC024C-B4E7-471B-A253-FD45F51175D7}"/>
      </w:docPartPr>
      <w:docPartBody>
        <w:p w:rsidR="00925F2D" w:rsidRDefault="00760785" w:rsidP="00760785">
          <w:pPr>
            <w:pStyle w:val="A2C5402F538D4F73B3153E60E318DE3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616D835B9204BE8A0E3E30B5A45B1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3710D6-EC16-4D2D-885F-D7DEBB8DF9C7}"/>
      </w:docPartPr>
      <w:docPartBody>
        <w:p w:rsidR="00925F2D" w:rsidRDefault="00760785" w:rsidP="00760785">
          <w:pPr>
            <w:pStyle w:val="1616D835B9204BE8A0E3E30B5A45B1A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54CBDE99AB5439B90CB006614B486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750F9F-5B53-4ED5-8F5C-FAA5316DFBA7}"/>
      </w:docPartPr>
      <w:docPartBody>
        <w:p w:rsidR="00925F2D" w:rsidRDefault="00760785" w:rsidP="00760785">
          <w:pPr>
            <w:pStyle w:val="A54CBDE99AB5439B90CB006614B486C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963068E33574ADDB91E169D62AD71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6BC515-3520-4B7C-B7C5-F89C84473F90}"/>
      </w:docPartPr>
      <w:docPartBody>
        <w:p w:rsidR="00925F2D" w:rsidRDefault="00760785" w:rsidP="00760785">
          <w:pPr>
            <w:pStyle w:val="C963068E33574ADDB91E169D62AD719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85"/>
    <w:rsid w:val="00760785"/>
    <w:rsid w:val="00925F2D"/>
    <w:rsid w:val="00F0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E13456980F94C29AAB396BE11D29931">
    <w:name w:val="BE13456980F94C29AAB396BE11D29931"/>
    <w:rsid w:val="00760785"/>
  </w:style>
  <w:style w:type="character" w:styleId="Platshllartext">
    <w:name w:val="Placeholder Text"/>
    <w:basedOn w:val="Standardstycketeckensnitt"/>
    <w:uiPriority w:val="99"/>
    <w:semiHidden/>
    <w:rsid w:val="00760785"/>
    <w:rPr>
      <w:noProof w:val="0"/>
      <w:color w:val="808080"/>
    </w:rPr>
  </w:style>
  <w:style w:type="paragraph" w:customStyle="1" w:styleId="03DE2CDB6C11404AB5AD78F7F8585C66">
    <w:name w:val="03DE2CDB6C11404AB5AD78F7F8585C66"/>
    <w:rsid w:val="00760785"/>
  </w:style>
  <w:style w:type="paragraph" w:customStyle="1" w:styleId="E271A897F7A14D8688B8B54F23A14100">
    <w:name w:val="E271A897F7A14D8688B8B54F23A14100"/>
    <w:rsid w:val="00760785"/>
  </w:style>
  <w:style w:type="paragraph" w:customStyle="1" w:styleId="5EADDDCDF8144408B33F7229103101BE">
    <w:name w:val="5EADDDCDF8144408B33F7229103101BE"/>
    <w:rsid w:val="00760785"/>
  </w:style>
  <w:style w:type="paragraph" w:customStyle="1" w:styleId="C7CA1A1FFEB4464EB53ADF5C4AA5C825">
    <w:name w:val="C7CA1A1FFEB4464EB53ADF5C4AA5C825"/>
    <w:rsid w:val="00760785"/>
  </w:style>
  <w:style w:type="paragraph" w:customStyle="1" w:styleId="A2C5402F538D4F73B3153E60E318DE35">
    <w:name w:val="A2C5402F538D4F73B3153E60E318DE35"/>
    <w:rsid w:val="00760785"/>
  </w:style>
  <w:style w:type="paragraph" w:customStyle="1" w:styleId="20369579B9DF413B8782CC87806CB198">
    <w:name w:val="20369579B9DF413B8782CC87806CB198"/>
    <w:rsid w:val="00760785"/>
  </w:style>
  <w:style w:type="paragraph" w:customStyle="1" w:styleId="2CB955965B2F4464B0B0BAFF2859192F">
    <w:name w:val="2CB955965B2F4464B0B0BAFF2859192F"/>
    <w:rsid w:val="00760785"/>
  </w:style>
  <w:style w:type="paragraph" w:customStyle="1" w:styleId="09A4331557FC4DB4A87ACB6E89608DDD">
    <w:name w:val="09A4331557FC4DB4A87ACB6E89608DDD"/>
    <w:rsid w:val="00760785"/>
  </w:style>
  <w:style w:type="paragraph" w:customStyle="1" w:styleId="1616D835B9204BE8A0E3E30B5A45B1A7">
    <w:name w:val="1616D835B9204BE8A0E3E30B5A45B1A7"/>
    <w:rsid w:val="00760785"/>
  </w:style>
  <w:style w:type="paragraph" w:customStyle="1" w:styleId="A54CBDE99AB5439B90CB006614B486CF">
    <w:name w:val="A54CBDE99AB5439B90CB006614B486CF"/>
    <w:rsid w:val="00760785"/>
  </w:style>
  <w:style w:type="paragraph" w:customStyle="1" w:styleId="101EEE88FC6D4016A24D2ABB771068C3">
    <w:name w:val="101EEE88FC6D4016A24D2ABB771068C3"/>
    <w:rsid w:val="00760785"/>
  </w:style>
  <w:style w:type="paragraph" w:customStyle="1" w:styleId="FA4012EEAA00401E82E2547C59DBB055">
    <w:name w:val="FA4012EEAA00401E82E2547C59DBB055"/>
    <w:rsid w:val="00760785"/>
  </w:style>
  <w:style w:type="paragraph" w:customStyle="1" w:styleId="7183ACE5FA634943BC6815D8E259C3F8">
    <w:name w:val="7183ACE5FA634943BC6815D8E259C3F8"/>
    <w:rsid w:val="00760785"/>
  </w:style>
  <w:style w:type="paragraph" w:customStyle="1" w:styleId="B38C4E46BCFE4FA8936B3D41A3617B29">
    <w:name w:val="B38C4E46BCFE4FA8936B3D41A3617B29"/>
    <w:rsid w:val="00760785"/>
  </w:style>
  <w:style w:type="paragraph" w:customStyle="1" w:styleId="FED9FC5DB3264AC48992B2553BB3FE56">
    <w:name w:val="FED9FC5DB3264AC48992B2553BB3FE56"/>
    <w:rsid w:val="00760785"/>
  </w:style>
  <w:style w:type="paragraph" w:customStyle="1" w:styleId="C963068E33574ADDB91E169D62AD7198">
    <w:name w:val="C963068E33574ADDB91E169D62AD7198"/>
    <w:rsid w:val="00760785"/>
  </w:style>
  <w:style w:type="paragraph" w:customStyle="1" w:styleId="934B7A13EEC0476DB450731E5C10088B">
    <w:name w:val="934B7A13EEC0476DB450731E5C10088B"/>
    <w:rsid w:val="007607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Departementssekreterare</SenderTitle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2019-02-27T00:00:00</HeaderDate>
    <Office/>
    <Dnr/>
    <ParagrafNr/>
    <DocumentTitle/>
    <VisitingAddress/>
    <Extra1/>
    <Extra2/>
    <Extra3>Saila Quicklund</Extra3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475906c4-b51f-43e2-806e-ba63572a0f89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>/yta/n-nv</xsnScope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8F8683B7D72BC54E8D24964418EF1C9C" ma:contentTypeVersion="23" ma:contentTypeDescription="Skapa ett nytt dokument." ma:contentTypeScope="" ma:versionID="215397c61802991542f63f7f960c5f2b">
  <xsd:schema xmlns:xsd="http://www.w3.org/2001/XMLSchema" xmlns:xs="http://www.w3.org/2001/XMLSchema" xmlns:p="http://schemas.microsoft.com/office/2006/metadata/properties" xmlns:ns2="35670e95-d5a3-4c2b-9f0d-a339565e4e06" xmlns:ns3="cc625d36-bb37-4650-91b9-0c96159295ba" xmlns:ns4="4e9c2f0c-7bf8-49af-8356-cbf363fc78a7" xmlns:ns5="18f3d968-6251-40b0-9f11-012b293496c2" xmlns:ns6="744aa7d2-8cd6-42a5-944f-f33a2303f794" xmlns:ns7="9c9941df-7074-4a92-bf99-225d24d78d61" targetNamespace="http://schemas.microsoft.com/office/2006/metadata/properties" ma:root="true" ma:fieldsID="6a2470af4ba72d4f6dd832e4d0098495" ns2:_="" ns3:_="" ns4:_="" ns5:_="" ns6:_="" ns7:_="">
    <xsd:import namespace="35670e95-d5a3-4c2b-9f0d-a339565e4e06"/>
    <xsd:import namespace="cc625d36-bb37-4650-91b9-0c96159295ba"/>
    <xsd:import namespace="4e9c2f0c-7bf8-49af-8356-cbf363fc78a7"/>
    <xsd:import namespace="18f3d968-6251-40b0-9f11-012b293496c2"/>
    <xsd:import namespace="744aa7d2-8cd6-42a5-944f-f33a2303f794"/>
    <xsd:import namespace="9c9941df-7074-4a92-bf99-225d24d78d6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4:RecordNumber" minOccurs="0"/>
                <xsd:element ref="ns5:RKNyckelord" minOccurs="0"/>
                <xsd:element ref="ns4:DirtyMigration" minOccurs="0"/>
                <xsd:element ref="ns3:edbe0b5c82304c8e847ab7b8c02a77c3" minOccurs="0"/>
                <xsd:element ref="ns6:Best_x00e4_llningar_x0020_fr_x00e5_n_x0020_pol"/>
                <xsd:element ref="ns6:Vad" minOccurs="0"/>
                <xsd:element ref="ns6:Best_x00e4_llare"/>
                <xsd:element ref="ns6:Inf_x00f6_r" minOccurs="0"/>
                <xsd:element ref="ns6:_x00c5_r"/>
                <xsd:element ref="ns6:Datum"/>
                <xsd:element ref="ns6:Version_x002e_"/>
                <xsd:element ref="ns6:Omr_x00e5_de" minOccurs="0"/>
                <xsd:element ref="ns6:_x00c4_mnesomr_x00e5_de" minOccurs="0"/>
                <xsd:element ref="ns7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70e95-d5a3-4c2b-9f0d-a339565e4e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3a2eb130-6bb3-4ee5-a9c7-04d4e81a5cd7}" ma:internalName="TaxCatchAll" ma:readOnly="false" ma:showField="CatchAllData" ma:web="a2816045-535c-4f1b-be72-bd4d6162c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3a2eb130-6bb3-4ee5-a9c7-04d4e81a5cd7}" ma:internalName="TaxCatchAllLabel" ma:readOnly="true" ma:showField="CatchAllDataLabel" ma:web="a2816045-535c-4f1b-be72-bd4d6162c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9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16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8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7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aa7d2-8cd6-42a5-944f-f33a2303f794" elementFormDefault="qualified">
    <xsd:import namespace="http://schemas.microsoft.com/office/2006/documentManagement/types"/>
    <xsd:import namespace="http://schemas.microsoft.com/office/infopath/2007/PartnerControls"/>
    <xsd:element name="Best_x00e4_llningar_x0020_fr_x00e5_n_x0020_pol" ma:index="20" ma:displayName="Beställningar från pol" ma:format="Dropdown" ma:internalName="Best_x00e4_llningar_x0020_fr_x00e5_n_x0020_pol">
      <xsd:simpleType>
        <xsd:restriction base="dms:Choice">
          <xsd:enumeration value="Uppvaktning"/>
          <xsd:enumeration value="Mediakontakt"/>
          <xsd:enumeration value="Möte"/>
          <xsd:enumeration value="Resa"/>
          <xsd:enumeration value="Ministerråd"/>
          <xsd:enumeration value="Riksdag"/>
        </xsd:restriction>
      </xsd:simpleType>
    </xsd:element>
    <xsd:element name="Vad" ma:index="21" nillable="true" ma:displayName="Vad" ma:internalName="Vad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alepunkt"/>
                    <xsd:enumeration value="Bakgrund"/>
                    <xsd:enumeration value="Pressmeddelande"/>
                    <xsd:enumeration value="Frågor och svar"/>
                    <xsd:enumeration value="Riksdagsfråga"/>
                    <xsd:enumeration value="Interpellation"/>
                  </xsd:restriction>
                </xsd:simpleType>
              </xsd:element>
            </xsd:sequence>
          </xsd:extension>
        </xsd:complexContent>
      </xsd:complexType>
    </xsd:element>
    <xsd:element name="Best_x00e4_llare" ma:index="22" ma:displayName="Beställare" ma:format="Dropdown" ma:internalName="Best_x00e4_llare">
      <xsd:simpleType>
        <xsd:restriction base="dms:Choice">
          <xsd:enumeration value="Statsrådet"/>
          <xsd:enumeration value="Statssekreteraren"/>
          <xsd:enumeration value="Politiskt sakkunnig"/>
          <xsd:enumeration value="Pressekreterare"/>
          <xsd:enumeration value="Annan"/>
        </xsd:restriction>
      </xsd:simpleType>
    </xsd:element>
    <xsd:element name="Inf_x00f6_r" ma:index="23" nillable="true" ma:displayName="Vem" ma:internalName="Inf_x00f6_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anschorganisation"/>
                    <xsd:enumeration value="Intresseorganisation"/>
                    <xsd:enumeration value="Media"/>
                    <xsd:enumeration value="EU-MS"/>
                    <xsd:enumeration value="Norden"/>
                    <xsd:enumeration value="Annan"/>
                  </xsd:restriction>
                </xsd:simpleType>
              </xsd:element>
            </xsd:sequence>
          </xsd:extension>
        </xsd:complexContent>
      </xsd:complexType>
    </xsd:element>
    <xsd:element name="_x00c5_r" ma:index="24" ma:displayName="År" ma:format="Dropdown" ma:internalName="_x00c5_r">
      <xsd:simpleType>
        <xsd:restriction base="dms:Choice"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Datum" ma:index="25" ma:displayName="Datum" ma:format="DateOnly" ma:internalName="Datum">
      <xsd:simpleType>
        <xsd:restriction base="dms:DateTime"/>
      </xsd:simpleType>
    </xsd:element>
    <xsd:element name="Version_x002e_" ma:index="26" ma:displayName="Version." ma:format="Dropdown" ma:internalName="Version_x002e_">
      <xsd:simpleType>
        <xsd:restriction base="dms:Choice">
          <xsd:enumeration value="Utkast"/>
          <xsd:enumeration value="Slutlig"/>
        </xsd:restriction>
      </xsd:simpleType>
    </xsd:element>
    <xsd:element name="Omr_x00e5_de" ma:index="27" nillable="true" ma:displayName="Område" ma:internalName="Omr_x00e5_d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jurhälsa"/>
                    <xsd:enumeration value="Djurskydd"/>
                    <xsd:enumeration value="Livsmedel"/>
                    <xsd:enumeration value="Foder"/>
                    <xsd:enumeration value="Vatten"/>
                  </xsd:restriction>
                </xsd:simpleType>
              </xsd:element>
            </xsd:sequence>
          </xsd:extension>
        </xsd:complexContent>
      </xsd:complexType>
    </xsd:element>
    <xsd:element name="_x00c4_mnesomr_x00e5_de" ma:index="28" nillable="true" ma:displayName="Sökord" ma:internalName="_x00c4_mnesomr_x00e5_d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86FA2-EB1C-42E8-B60E-009E969F99AD}"/>
</file>

<file path=customXml/itemProps2.xml><?xml version="1.0" encoding="utf-8"?>
<ds:datastoreItem xmlns:ds="http://schemas.openxmlformats.org/officeDocument/2006/customXml" ds:itemID="{4B30355D-F1D6-44D5-B7D1-54AC687B367E}"/>
</file>

<file path=customXml/itemProps3.xml><?xml version="1.0" encoding="utf-8"?>
<ds:datastoreItem xmlns:ds="http://schemas.openxmlformats.org/officeDocument/2006/customXml" ds:itemID="{DDFE1400-4419-4F24-8312-91C8B49C6517}"/>
</file>

<file path=customXml/itemProps4.xml><?xml version="1.0" encoding="utf-8"?>
<ds:datastoreItem xmlns:ds="http://schemas.openxmlformats.org/officeDocument/2006/customXml" ds:itemID="{61C1CD22-DAF7-4E5A-8DF3-BCB2FD17FC75}"/>
</file>

<file path=customXml/itemProps5.xml><?xml version="1.0" encoding="utf-8"?>
<ds:datastoreItem xmlns:ds="http://schemas.openxmlformats.org/officeDocument/2006/customXml" ds:itemID="{A8732D0E-8231-49D6-A9BF-54DDB8878E2B}"/>
</file>

<file path=customXml/itemProps6.xml><?xml version="1.0" encoding="utf-8"?>
<ds:datastoreItem xmlns:ds="http://schemas.openxmlformats.org/officeDocument/2006/customXml" ds:itemID="{124BF9C2-A2D4-4928-95C4-130326FA2AC7}"/>
</file>

<file path=customXml/itemProps7.xml><?xml version="1.0" encoding="utf-8"?>
<ds:datastoreItem xmlns:ds="http://schemas.openxmlformats.org/officeDocument/2006/customXml" ds:itemID="{527E64BB-9E7F-4B23-AE38-1E7F38129A9F}"/>
</file>

<file path=customXml/itemProps8.xml><?xml version="1.0" encoding="utf-8"?>
<ds:datastoreItem xmlns:ds="http://schemas.openxmlformats.org/officeDocument/2006/customXml" ds:itemID="{C493382D-D635-41B4-9011-D68EC4F9899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Svanhild Foldal</dc:creator>
  <cp:keywords/>
  <dc:description/>
  <cp:lastModifiedBy>Svanhild Foldal</cp:lastModifiedBy>
  <cp:revision>3</cp:revision>
  <cp:lastPrinted>2019-02-20T16:43:00Z</cp:lastPrinted>
  <dcterms:created xsi:type="dcterms:W3CDTF">2019-02-21T13:46:00Z</dcterms:created>
  <dcterms:modified xsi:type="dcterms:W3CDTF">2019-02-26T13:22:00Z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e5dc59a9-07f4-4533-888e-1616ce286f51</vt:lpwstr>
  </property>
  <property fmtid="{D5CDD505-2E9C-101B-9397-08002B2CF9AE}" pid="6" name="Order">
    <vt:r8>1008600</vt:r8>
  </property>
  <property fmtid="{D5CDD505-2E9C-101B-9397-08002B2CF9AE}" pid="7" name="Organisation">
    <vt:lpwstr/>
  </property>
  <property fmtid="{D5CDD505-2E9C-101B-9397-08002B2CF9AE}" pid="8" name="ActivityCategory">
    <vt:lpwstr/>
  </property>
</Properties>
</file>