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7EDD" w14:textId="77777777" w:rsidR="00FD67FB" w:rsidRDefault="00FD67FB" w:rsidP="00DA0661">
      <w:pPr>
        <w:pStyle w:val="Rubrik"/>
      </w:pPr>
      <w:bookmarkStart w:id="0" w:name="Start"/>
      <w:bookmarkEnd w:id="0"/>
      <w:r>
        <w:t>Svar på fråga 2018/19:338 av Lars Püss (</w:t>
      </w:r>
      <w:r w:rsidR="00283596">
        <w:t>M</w:t>
      </w:r>
      <w:r>
        <w:t>)</w:t>
      </w:r>
      <w:r>
        <w:br/>
        <w:t>Handläggningstiderna på Näringsdepartementet</w:t>
      </w:r>
    </w:p>
    <w:p w14:paraId="48B8CDEF" w14:textId="77777777" w:rsidR="00FD67FB" w:rsidRDefault="00FD67FB" w:rsidP="00FD67FB">
      <w:r>
        <w:t xml:space="preserve">Lars Püss har frågat mig vilka åtgärder jag avser att vidta för att korta handläggningstiderna på Näringsdepartementet. </w:t>
      </w:r>
    </w:p>
    <w:p w14:paraId="74C12802" w14:textId="77777777" w:rsidR="00FD67FB" w:rsidRDefault="00FD67FB" w:rsidP="00FD67FB">
      <w:r>
        <w:t xml:space="preserve">Regeringskansliet strävar efter att handlägga förvaltningsärenden snabbt och kostnadseffektivt utan att rättssäkerheten eftersätts. Ambitionen är således att hålla ärendebalanserna nere och omloppstiderna korta. </w:t>
      </w:r>
    </w:p>
    <w:p w14:paraId="3128BAEE" w14:textId="0D82D48C" w:rsidR="00FD67FB" w:rsidRDefault="00FD67FB" w:rsidP="00FD67FB">
      <w:r>
        <w:t>För den ärendetyp som konstitutionsutskottets höstgranskning 2018 omfattade</w:t>
      </w:r>
      <w:r>
        <w:softHyphen/>
        <w:t xml:space="preserve"> </w:t>
      </w:r>
      <w:r w:rsidR="00506DE2">
        <w:t>–</w:t>
      </w:r>
      <w:r>
        <w:t xml:space="preserve"> överklagade beslut om upplåtelse av statens mark ovan odlingsgränsen och på renbetesfjällen </w:t>
      </w:r>
      <w:r w:rsidR="00506DE2">
        <w:t>–</w:t>
      </w:r>
      <w:r w:rsidR="008F42ED">
        <w:t xml:space="preserve"> har </w:t>
      </w:r>
      <w:r>
        <w:t>handläggningstiderna förkorta</w:t>
      </w:r>
      <w:r w:rsidR="00590620">
        <w:t>t</w:t>
      </w:r>
      <w:r>
        <w:t>s. I dag finns det sju öppna s.k. markärenden, vilk</w:t>
      </w:r>
      <w:bookmarkStart w:id="1" w:name="_GoBack"/>
      <w:bookmarkEnd w:id="1"/>
      <w:r>
        <w:t xml:space="preserve">et omfattar både ansökan om </w:t>
      </w:r>
      <w:r w:rsidR="00590620">
        <w:t>förvärv</w:t>
      </w:r>
      <w:r>
        <w:t xml:space="preserve"> av statens mark </w:t>
      </w:r>
      <w:r w:rsidR="00590620">
        <w:t xml:space="preserve">ovan odlingsgränsen och på renbetesfjällen samt </w:t>
      </w:r>
      <w:r>
        <w:t xml:space="preserve">överklaganden av det slag som omfattades av konstitutionsutskottets granskning. Det äldsta av de ärendena kom in till Regeringskansliet i augusti 2018. </w:t>
      </w:r>
    </w:p>
    <w:p w14:paraId="02980D03" w14:textId="77777777" w:rsidR="00FD67FB" w:rsidRDefault="00FD67FB" w:rsidP="00FD67FB">
      <w:r>
        <w:t xml:space="preserve">När det gäller bygglovsärenden av det slag som Lars Püss tar upp i sin fråga prövas de av regeringen så snart ett ärende är tillräckligt berett inom Regeringskansliet. Överklagandeärenden är ofta komplexa och innebär avvägningar mellan allmänna och enskilda intressen. Det är därför av stor vikt att den här typen av ärenden bereds omsorgsfullt.  </w:t>
      </w:r>
    </w:p>
    <w:p w14:paraId="1E37E9AF" w14:textId="77777777" w:rsidR="00FD67FB" w:rsidRDefault="00506DE2" w:rsidP="00FD67FB">
      <w:r>
        <w:t>Medarbetarna i Näringsdepartementet</w:t>
      </w:r>
      <w:r w:rsidR="0095535B">
        <w:t>, både nyanställda och erfarna,</w:t>
      </w:r>
      <w:r>
        <w:t xml:space="preserve"> erbjuds regelbundet utbildning i </w:t>
      </w:r>
      <w:r w:rsidRPr="0095535B">
        <w:t xml:space="preserve">ärendehantering, där bl.a. förvaltningslagens krav på handläggningen uppmärksammas. I Näringsdepartementet har vi ett mål att </w:t>
      </w:r>
      <w:r w:rsidR="0095535B">
        <w:t xml:space="preserve">hålla </w:t>
      </w:r>
      <w:r w:rsidRPr="0095535B">
        <w:t>ärendebalanser</w:t>
      </w:r>
      <w:r w:rsidR="0095535B">
        <w:t>na nere</w:t>
      </w:r>
      <w:r w:rsidRPr="0095535B">
        <w:t xml:space="preserve"> och det bedrivs ett aktivt arbete för att nå detta</w:t>
      </w:r>
      <w:r w:rsidR="0095535B">
        <w:t xml:space="preserve"> </w:t>
      </w:r>
      <w:r w:rsidR="0095535B">
        <w:lastRenderedPageBreak/>
        <w:t>mål</w:t>
      </w:r>
      <w:r w:rsidRPr="0095535B">
        <w:t>, bl.a. genom att enhetscheferna regelbundet går igenom de inneliggande ärendena tillsammans med ansvariga handläggare</w:t>
      </w:r>
      <w:r w:rsidR="0095535B" w:rsidRPr="0095535B">
        <w:t xml:space="preserve">. Därigenom övervakas </w:t>
      </w:r>
      <w:r w:rsidR="0095535B">
        <w:t xml:space="preserve">också </w:t>
      </w:r>
      <w:r w:rsidRPr="0095535B">
        <w:t>att handläggningstiderna inte blir onödigt långa.</w:t>
      </w:r>
    </w:p>
    <w:p w14:paraId="620C9DE4" w14:textId="77777777" w:rsidR="0095535B" w:rsidRPr="0095535B" w:rsidRDefault="0095535B" w:rsidP="00FD67FB">
      <w:r>
        <w:t>För mig är det viktigt att Näringsdepartementet tillämpar de principer som gäller för handläggningen av förvaltningsärenden och jag följer arbetet i departementet.</w:t>
      </w:r>
    </w:p>
    <w:p w14:paraId="191210F7" w14:textId="77777777" w:rsidR="00FD67FB" w:rsidRDefault="00FD67FB" w:rsidP="006A12F1">
      <w:pPr>
        <w:pStyle w:val="Brdtext"/>
      </w:pPr>
      <w:r>
        <w:t xml:space="preserve">Stockholm den </w:t>
      </w:r>
      <w:sdt>
        <w:sdtPr>
          <w:id w:val="-1225218591"/>
          <w:placeholder>
            <w:docPart w:val="C97CABDC2E35469CB72D1FF8BD6DC642"/>
          </w:placeholder>
          <w:dataBinding w:prefixMappings="xmlns:ns0='http://lp/documentinfo/RK' " w:xpath="/ns0:DocumentInfo[1]/ns0:BaseInfo[1]/ns0:HeaderDate[1]" w:storeItemID="{3280E57D-5500-41A5-BD56-670348B44644}"/>
          <w:date w:fullDate="2019-03-11T00:00:00Z">
            <w:dateFormat w:val="d MMMM yyyy"/>
            <w:lid w:val="sv-SE"/>
            <w:storeMappedDataAs w:val="dateTime"/>
            <w:calendar w:val="gregorian"/>
          </w:date>
        </w:sdtPr>
        <w:sdtEndPr/>
        <w:sdtContent>
          <w:r w:rsidR="008C4BCC">
            <w:t>11</w:t>
          </w:r>
          <w:r>
            <w:t xml:space="preserve"> mars 2019</w:t>
          </w:r>
        </w:sdtContent>
      </w:sdt>
    </w:p>
    <w:p w14:paraId="6521A51A" w14:textId="77777777" w:rsidR="00FD67FB" w:rsidRDefault="00FD67FB" w:rsidP="004E7A8F">
      <w:pPr>
        <w:pStyle w:val="Brdtextutanavstnd"/>
      </w:pPr>
    </w:p>
    <w:p w14:paraId="56C7BA53" w14:textId="77777777" w:rsidR="00FD67FB" w:rsidRDefault="00FD67FB" w:rsidP="004E7A8F">
      <w:pPr>
        <w:pStyle w:val="Brdtextutanavstnd"/>
      </w:pPr>
    </w:p>
    <w:p w14:paraId="4743E0DD" w14:textId="77777777" w:rsidR="00FD67FB" w:rsidRDefault="00FD67FB" w:rsidP="004E7A8F">
      <w:pPr>
        <w:pStyle w:val="Brdtextutanavstnd"/>
      </w:pPr>
    </w:p>
    <w:p w14:paraId="1216488B" w14:textId="77777777" w:rsidR="00FD67FB" w:rsidRDefault="008C4BCC" w:rsidP="00422A41">
      <w:pPr>
        <w:pStyle w:val="Brdtext"/>
      </w:pPr>
      <w:r>
        <w:t>Ibrahim Baylan</w:t>
      </w:r>
    </w:p>
    <w:p w14:paraId="7BE9B031" w14:textId="77777777" w:rsidR="00FD67FB" w:rsidRPr="00DB48AB" w:rsidRDefault="00FD67FB" w:rsidP="00DB48AB">
      <w:pPr>
        <w:pStyle w:val="Brdtext"/>
      </w:pPr>
    </w:p>
    <w:sectPr w:rsidR="00FD67FB" w:rsidRPr="00DB48AB" w:rsidSect="00FD67F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9F64" w14:textId="77777777" w:rsidR="00FD67FB" w:rsidRDefault="00FD67FB" w:rsidP="00A87A54">
      <w:pPr>
        <w:spacing w:after="0" w:line="240" w:lineRule="auto"/>
      </w:pPr>
      <w:r>
        <w:separator/>
      </w:r>
    </w:p>
  </w:endnote>
  <w:endnote w:type="continuationSeparator" w:id="0">
    <w:p w14:paraId="2138F992" w14:textId="77777777" w:rsidR="00FD67FB" w:rsidRDefault="00FD67F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E7ADC3" w14:textId="77777777" w:rsidTr="006A26EC">
      <w:trPr>
        <w:trHeight w:val="227"/>
        <w:jc w:val="right"/>
      </w:trPr>
      <w:tc>
        <w:tcPr>
          <w:tcW w:w="708" w:type="dxa"/>
          <w:vAlign w:val="bottom"/>
        </w:tcPr>
        <w:p w14:paraId="0A54C3C9" w14:textId="29A76BC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9259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92594">
            <w:rPr>
              <w:rStyle w:val="Sidnummer"/>
              <w:noProof/>
            </w:rPr>
            <w:t>2</w:t>
          </w:r>
          <w:r>
            <w:rPr>
              <w:rStyle w:val="Sidnummer"/>
            </w:rPr>
            <w:fldChar w:fldCharType="end"/>
          </w:r>
          <w:r>
            <w:rPr>
              <w:rStyle w:val="Sidnummer"/>
            </w:rPr>
            <w:t>)</w:t>
          </w:r>
        </w:p>
      </w:tc>
    </w:tr>
    <w:tr w:rsidR="005606BC" w:rsidRPr="00347E11" w14:paraId="0249F86F" w14:textId="77777777" w:rsidTr="006A26EC">
      <w:trPr>
        <w:trHeight w:val="850"/>
        <w:jc w:val="right"/>
      </w:trPr>
      <w:tc>
        <w:tcPr>
          <w:tcW w:w="708" w:type="dxa"/>
          <w:vAlign w:val="bottom"/>
        </w:tcPr>
        <w:p w14:paraId="03021771" w14:textId="77777777" w:rsidR="005606BC" w:rsidRPr="00347E11" w:rsidRDefault="005606BC" w:rsidP="005606BC">
          <w:pPr>
            <w:pStyle w:val="Sidfot"/>
            <w:spacing w:line="276" w:lineRule="auto"/>
            <w:jc w:val="right"/>
          </w:pPr>
        </w:p>
      </w:tc>
    </w:tr>
  </w:tbl>
  <w:p w14:paraId="6ACC7E8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673F8AB" w14:textId="77777777" w:rsidTr="001F4302">
      <w:trPr>
        <w:trHeight w:val="510"/>
      </w:trPr>
      <w:tc>
        <w:tcPr>
          <w:tcW w:w="8525" w:type="dxa"/>
          <w:gridSpan w:val="2"/>
          <w:vAlign w:val="bottom"/>
        </w:tcPr>
        <w:p w14:paraId="4C6554D3" w14:textId="77777777" w:rsidR="00347E11" w:rsidRPr="00347E11" w:rsidRDefault="00347E11" w:rsidP="00347E11">
          <w:pPr>
            <w:pStyle w:val="Sidfot"/>
            <w:rPr>
              <w:sz w:val="8"/>
            </w:rPr>
          </w:pPr>
        </w:p>
      </w:tc>
    </w:tr>
    <w:tr w:rsidR="00093408" w:rsidRPr="00EE3C0F" w14:paraId="4F599FB8" w14:textId="77777777" w:rsidTr="00C26068">
      <w:trPr>
        <w:trHeight w:val="227"/>
      </w:trPr>
      <w:tc>
        <w:tcPr>
          <w:tcW w:w="4074" w:type="dxa"/>
        </w:tcPr>
        <w:p w14:paraId="0A17A60B" w14:textId="77777777" w:rsidR="00347E11" w:rsidRPr="00F53AEA" w:rsidRDefault="00347E11" w:rsidP="00C26068">
          <w:pPr>
            <w:pStyle w:val="Sidfot"/>
            <w:spacing w:line="276" w:lineRule="auto"/>
          </w:pPr>
        </w:p>
      </w:tc>
      <w:tc>
        <w:tcPr>
          <w:tcW w:w="4451" w:type="dxa"/>
        </w:tcPr>
        <w:p w14:paraId="4849B961" w14:textId="77777777" w:rsidR="00093408" w:rsidRPr="00F53AEA" w:rsidRDefault="00093408" w:rsidP="00F53AEA">
          <w:pPr>
            <w:pStyle w:val="Sidfot"/>
            <w:spacing w:line="276" w:lineRule="auto"/>
          </w:pPr>
        </w:p>
      </w:tc>
    </w:tr>
  </w:tbl>
  <w:p w14:paraId="3C513BB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CA21" w14:textId="77777777" w:rsidR="00FD67FB" w:rsidRDefault="00FD67FB" w:rsidP="00A87A54">
      <w:pPr>
        <w:spacing w:after="0" w:line="240" w:lineRule="auto"/>
      </w:pPr>
      <w:r>
        <w:separator/>
      </w:r>
    </w:p>
  </w:footnote>
  <w:footnote w:type="continuationSeparator" w:id="0">
    <w:p w14:paraId="25B317FC" w14:textId="77777777" w:rsidR="00FD67FB" w:rsidRDefault="00FD67F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67FB" w14:paraId="2D1CFA1E" w14:textId="77777777" w:rsidTr="00C93EBA">
      <w:trPr>
        <w:trHeight w:val="227"/>
      </w:trPr>
      <w:tc>
        <w:tcPr>
          <w:tcW w:w="5534" w:type="dxa"/>
        </w:tcPr>
        <w:p w14:paraId="1D22A3E4" w14:textId="77777777" w:rsidR="00FD67FB" w:rsidRPr="007D73AB" w:rsidRDefault="00FD67FB">
          <w:pPr>
            <w:pStyle w:val="Sidhuvud"/>
          </w:pPr>
        </w:p>
      </w:tc>
      <w:tc>
        <w:tcPr>
          <w:tcW w:w="3170" w:type="dxa"/>
          <w:vAlign w:val="bottom"/>
        </w:tcPr>
        <w:p w14:paraId="54F63167" w14:textId="77777777" w:rsidR="00FD67FB" w:rsidRPr="007D73AB" w:rsidRDefault="00FD67FB" w:rsidP="00340DE0">
          <w:pPr>
            <w:pStyle w:val="Sidhuvud"/>
          </w:pPr>
        </w:p>
      </w:tc>
      <w:tc>
        <w:tcPr>
          <w:tcW w:w="1134" w:type="dxa"/>
        </w:tcPr>
        <w:p w14:paraId="03D21284" w14:textId="77777777" w:rsidR="00FD67FB" w:rsidRDefault="00FD67FB" w:rsidP="005A703A">
          <w:pPr>
            <w:pStyle w:val="Sidhuvud"/>
          </w:pPr>
        </w:p>
      </w:tc>
    </w:tr>
    <w:tr w:rsidR="00FD67FB" w14:paraId="06793479" w14:textId="77777777" w:rsidTr="00C93EBA">
      <w:trPr>
        <w:trHeight w:val="1928"/>
      </w:trPr>
      <w:tc>
        <w:tcPr>
          <w:tcW w:w="5534" w:type="dxa"/>
        </w:tcPr>
        <w:p w14:paraId="4BB41229" w14:textId="77777777" w:rsidR="008C4BCC" w:rsidRDefault="00FD67FB" w:rsidP="00340DE0">
          <w:pPr>
            <w:pStyle w:val="Sidhuvud"/>
          </w:pPr>
          <w:r>
            <w:rPr>
              <w:noProof/>
            </w:rPr>
            <w:drawing>
              <wp:inline distT="0" distB="0" distL="0" distR="0" wp14:anchorId="053F52AB" wp14:editId="6953180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562990C0" w14:textId="77777777" w:rsidR="008C4BCC" w:rsidRDefault="008C4BCC" w:rsidP="008C4BCC"/>
        <w:p w14:paraId="13A2F822" w14:textId="77777777" w:rsidR="008C4BCC" w:rsidRPr="008C4BCC" w:rsidRDefault="008C4BCC" w:rsidP="008C4BCC">
          <w:r>
            <w:t xml:space="preserve"> </w:t>
          </w:r>
        </w:p>
      </w:tc>
      <w:tc>
        <w:tcPr>
          <w:tcW w:w="3170" w:type="dxa"/>
        </w:tcPr>
        <w:p w14:paraId="6E15F6C8" w14:textId="77777777" w:rsidR="00FD67FB" w:rsidRPr="00710A6C" w:rsidRDefault="00FD67FB" w:rsidP="00EE3C0F">
          <w:pPr>
            <w:pStyle w:val="Sidhuvud"/>
            <w:rPr>
              <w:b/>
            </w:rPr>
          </w:pPr>
        </w:p>
        <w:p w14:paraId="5BA94CF7" w14:textId="77777777" w:rsidR="00FD67FB" w:rsidRDefault="00FD67FB" w:rsidP="00EE3C0F">
          <w:pPr>
            <w:pStyle w:val="Sidhuvud"/>
          </w:pPr>
        </w:p>
        <w:p w14:paraId="08FA98BE" w14:textId="77777777" w:rsidR="00FD67FB" w:rsidRDefault="00FD67FB" w:rsidP="00EE3C0F">
          <w:pPr>
            <w:pStyle w:val="Sidhuvud"/>
          </w:pPr>
        </w:p>
        <w:p w14:paraId="10C271EA" w14:textId="77777777" w:rsidR="00FD67FB" w:rsidRDefault="00FD67FB" w:rsidP="00EE3C0F">
          <w:pPr>
            <w:pStyle w:val="Sidhuvud"/>
          </w:pPr>
        </w:p>
        <w:sdt>
          <w:sdtPr>
            <w:alias w:val="Dnr"/>
            <w:tag w:val="ccRKShow_Dnr"/>
            <w:id w:val="-829283628"/>
            <w:placeholder>
              <w:docPart w:val="0996C53737254C34992AFC1F10C3D00E"/>
            </w:placeholder>
            <w:dataBinding w:prefixMappings="xmlns:ns0='http://lp/documentinfo/RK' " w:xpath="/ns0:DocumentInfo[1]/ns0:BaseInfo[1]/ns0:Dnr[1]" w:storeItemID="{3280E57D-5500-41A5-BD56-670348B44644}"/>
            <w:text/>
          </w:sdtPr>
          <w:sdtEndPr/>
          <w:sdtContent>
            <w:p w14:paraId="0E98DD07" w14:textId="77777777" w:rsidR="00FD67FB" w:rsidRDefault="00FD67FB" w:rsidP="00EE3C0F">
              <w:pPr>
                <w:pStyle w:val="Sidhuvud"/>
              </w:pPr>
              <w:r>
                <w:t>N2019/01018/EXPCH</w:t>
              </w:r>
            </w:p>
          </w:sdtContent>
        </w:sdt>
        <w:sdt>
          <w:sdtPr>
            <w:alias w:val="DocNumber"/>
            <w:tag w:val="DocNumber"/>
            <w:id w:val="1726028884"/>
            <w:placeholder>
              <w:docPart w:val="DF1F3E52F90646C1ACC64561399C27A9"/>
            </w:placeholder>
            <w:showingPlcHdr/>
            <w:dataBinding w:prefixMappings="xmlns:ns0='http://lp/documentinfo/RK' " w:xpath="/ns0:DocumentInfo[1]/ns0:BaseInfo[1]/ns0:DocNumber[1]" w:storeItemID="{3280E57D-5500-41A5-BD56-670348B44644}"/>
            <w:text/>
          </w:sdtPr>
          <w:sdtEndPr/>
          <w:sdtContent>
            <w:p w14:paraId="1963FFCE" w14:textId="77777777" w:rsidR="00FD67FB" w:rsidRDefault="00FD67FB" w:rsidP="00EE3C0F">
              <w:pPr>
                <w:pStyle w:val="Sidhuvud"/>
              </w:pPr>
              <w:r>
                <w:rPr>
                  <w:rStyle w:val="Platshllartext"/>
                </w:rPr>
                <w:t xml:space="preserve"> </w:t>
              </w:r>
            </w:p>
          </w:sdtContent>
        </w:sdt>
        <w:p w14:paraId="2C594666" w14:textId="77777777" w:rsidR="00FD67FB" w:rsidRDefault="00FD67FB" w:rsidP="00EE3C0F">
          <w:pPr>
            <w:pStyle w:val="Sidhuvud"/>
          </w:pPr>
        </w:p>
      </w:tc>
      <w:tc>
        <w:tcPr>
          <w:tcW w:w="1134" w:type="dxa"/>
        </w:tcPr>
        <w:p w14:paraId="77EE723F" w14:textId="77777777" w:rsidR="00FD67FB" w:rsidRDefault="00FD67FB" w:rsidP="0094502D">
          <w:pPr>
            <w:pStyle w:val="Sidhuvud"/>
          </w:pPr>
        </w:p>
        <w:p w14:paraId="11A1C7C3" w14:textId="77777777" w:rsidR="00FD67FB" w:rsidRPr="0094502D" w:rsidRDefault="00FD67FB" w:rsidP="00EC71A6">
          <w:pPr>
            <w:pStyle w:val="Sidhuvud"/>
          </w:pPr>
        </w:p>
      </w:tc>
    </w:tr>
    <w:tr w:rsidR="00FD67FB" w14:paraId="4DC0E257" w14:textId="77777777" w:rsidTr="00C93EBA">
      <w:trPr>
        <w:trHeight w:val="2268"/>
      </w:trPr>
      <w:sdt>
        <w:sdtPr>
          <w:rPr>
            <w:b/>
          </w:rPr>
          <w:alias w:val="SenderText"/>
          <w:tag w:val="ccRKShow_SenderText"/>
          <w:id w:val="1374046025"/>
          <w:placeholder>
            <w:docPart w:val="55DCBD68FD9D40D28A3772705A76F38F"/>
          </w:placeholder>
        </w:sdtPr>
        <w:sdtEndPr>
          <w:rPr>
            <w:b w:val="0"/>
          </w:rPr>
        </w:sdtEndPr>
        <w:sdtContent>
          <w:tc>
            <w:tcPr>
              <w:tcW w:w="5534" w:type="dxa"/>
              <w:tcMar>
                <w:right w:w="1134" w:type="dxa"/>
              </w:tcMar>
            </w:tcPr>
            <w:p w14:paraId="72DEB502" w14:textId="77777777" w:rsidR="008C4BCC" w:rsidRPr="008C4BCC" w:rsidRDefault="008C4BCC" w:rsidP="00340DE0">
              <w:pPr>
                <w:pStyle w:val="Sidhuvud"/>
                <w:rPr>
                  <w:b/>
                </w:rPr>
              </w:pPr>
              <w:r w:rsidRPr="008C4BCC">
                <w:rPr>
                  <w:b/>
                </w:rPr>
                <w:t>Näringsdepartementet</w:t>
              </w:r>
            </w:p>
            <w:p w14:paraId="64D310A0" w14:textId="77777777" w:rsidR="0095535B" w:rsidRDefault="008C4BCC" w:rsidP="00340DE0">
              <w:pPr>
                <w:pStyle w:val="Sidhuvud"/>
              </w:pPr>
              <w:r w:rsidRPr="008C4BCC">
                <w:t>Näringsministern</w:t>
              </w:r>
            </w:p>
            <w:p w14:paraId="1031B08E" w14:textId="77777777" w:rsidR="0095535B" w:rsidRDefault="0095535B" w:rsidP="00340DE0">
              <w:pPr>
                <w:pStyle w:val="Sidhuvud"/>
              </w:pPr>
            </w:p>
            <w:p w14:paraId="5D4EF6AD" w14:textId="288E747B" w:rsidR="00FD67FB" w:rsidRPr="00340DE0" w:rsidRDefault="00FD67FB" w:rsidP="00340DE0">
              <w:pPr>
                <w:pStyle w:val="Sidhuvud"/>
              </w:pPr>
            </w:p>
          </w:tc>
        </w:sdtContent>
      </w:sdt>
      <w:sdt>
        <w:sdtPr>
          <w:alias w:val="Recipient"/>
          <w:tag w:val="ccRKShow_Recipient"/>
          <w:id w:val="-28344517"/>
          <w:placeholder>
            <w:docPart w:val="84AF9D3147AB4B27B73CCAB6F522B6C5"/>
          </w:placeholder>
          <w:dataBinding w:prefixMappings="xmlns:ns0='http://lp/documentinfo/RK' " w:xpath="/ns0:DocumentInfo[1]/ns0:BaseInfo[1]/ns0:Recipient[1]" w:storeItemID="{3280E57D-5500-41A5-BD56-670348B44644}"/>
          <w:text w:multiLine="1"/>
        </w:sdtPr>
        <w:sdtEndPr/>
        <w:sdtContent>
          <w:tc>
            <w:tcPr>
              <w:tcW w:w="3170" w:type="dxa"/>
            </w:tcPr>
            <w:p w14:paraId="395A2271" w14:textId="77777777" w:rsidR="00FD67FB" w:rsidRDefault="00FD67FB" w:rsidP="00547B89">
              <w:pPr>
                <w:pStyle w:val="Sidhuvud"/>
              </w:pPr>
              <w:r>
                <w:t>Till riksdagen</w:t>
              </w:r>
            </w:p>
          </w:tc>
        </w:sdtContent>
      </w:sdt>
      <w:tc>
        <w:tcPr>
          <w:tcW w:w="1134" w:type="dxa"/>
        </w:tcPr>
        <w:p w14:paraId="51E8097D" w14:textId="77777777" w:rsidR="00FD67FB" w:rsidRDefault="00FD67FB" w:rsidP="003E6020">
          <w:pPr>
            <w:pStyle w:val="Sidhuvud"/>
          </w:pPr>
        </w:p>
      </w:tc>
    </w:tr>
  </w:tbl>
  <w:p w14:paraId="7BB80CF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FB"/>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0435"/>
    <w:rsid w:val="00242AD1"/>
    <w:rsid w:val="0024412C"/>
    <w:rsid w:val="00260D2D"/>
    <w:rsid w:val="00264503"/>
    <w:rsid w:val="00271D00"/>
    <w:rsid w:val="00275872"/>
    <w:rsid w:val="00281106"/>
    <w:rsid w:val="00282263"/>
    <w:rsid w:val="00282417"/>
    <w:rsid w:val="00282D27"/>
    <w:rsid w:val="00283596"/>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54936"/>
    <w:rsid w:val="00365461"/>
    <w:rsid w:val="00370311"/>
    <w:rsid w:val="00380663"/>
    <w:rsid w:val="003853E3"/>
    <w:rsid w:val="0038587E"/>
    <w:rsid w:val="00392ED4"/>
    <w:rsid w:val="00393680"/>
    <w:rsid w:val="00394D4C"/>
    <w:rsid w:val="003A1315"/>
    <w:rsid w:val="003A2E73"/>
    <w:rsid w:val="003A3071"/>
    <w:rsid w:val="003A5969"/>
    <w:rsid w:val="003A5C58"/>
    <w:rsid w:val="003B0B55"/>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06DE2"/>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0620"/>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2594"/>
    <w:rsid w:val="00893029"/>
    <w:rsid w:val="0089514A"/>
    <w:rsid w:val="00895C2A"/>
    <w:rsid w:val="008A0A0D"/>
    <w:rsid w:val="008A3961"/>
    <w:rsid w:val="008A4CEA"/>
    <w:rsid w:val="008A7506"/>
    <w:rsid w:val="008B1603"/>
    <w:rsid w:val="008B20ED"/>
    <w:rsid w:val="008B6135"/>
    <w:rsid w:val="008C4538"/>
    <w:rsid w:val="008C4BCC"/>
    <w:rsid w:val="008C562B"/>
    <w:rsid w:val="008C6717"/>
    <w:rsid w:val="008D1D0E"/>
    <w:rsid w:val="008D2D6B"/>
    <w:rsid w:val="008D3090"/>
    <w:rsid w:val="008D4306"/>
    <w:rsid w:val="008D4508"/>
    <w:rsid w:val="008D4DC4"/>
    <w:rsid w:val="008D7CAF"/>
    <w:rsid w:val="008E02EE"/>
    <w:rsid w:val="008E65A8"/>
    <w:rsid w:val="008E77D6"/>
    <w:rsid w:val="008F42ED"/>
    <w:rsid w:val="009036E7"/>
    <w:rsid w:val="0091053B"/>
    <w:rsid w:val="00912945"/>
    <w:rsid w:val="009144EE"/>
    <w:rsid w:val="00915D4C"/>
    <w:rsid w:val="009279B2"/>
    <w:rsid w:val="00935814"/>
    <w:rsid w:val="0094502D"/>
    <w:rsid w:val="00946561"/>
    <w:rsid w:val="00946B39"/>
    <w:rsid w:val="00947013"/>
    <w:rsid w:val="0095535B"/>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B4E9C"/>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D67F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D2319"/>
  <w15:docId w15:val="{9AAB49A9-7584-4BC9-A4C0-62DA909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6C53737254C34992AFC1F10C3D00E"/>
        <w:category>
          <w:name w:val="Allmänt"/>
          <w:gallery w:val="placeholder"/>
        </w:category>
        <w:types>
          <w:type w:val="bbPlcHdr"/>
        </w:types>
        <w:behaviors>
          <w:behavior w:val="content"/>
        </w:behaviors>
        <w:guid w:val="{D48A35AA-BC78-40AE-91A7-DF1FC94E7FB7}"/>
      </w:docPartPr>
      <w:docPartBody>
        <w:p w:rsidR="00A53F2C" w:rsidRDefault="000B1B9A" w:rsidP="000B1B9A">
          <w:pPr>
            <w:pStyle w:val="0996C53737254C34992AFC1F10C3D00E"/>
          </w:pPr>
          <w:r>
            <w:rPr>
              <w:rStyle w:val="Platshllartext"/>
            </w:rPr>
            <w:t xml:space="preserve"> </w:t>
          </w:r>
        </w:p>
      </w:docPartBody>
    </w:docPart>
    <w:docPart>
      <w:docPartPr>
        <w:name w:val="DF1F3E52F90646C1ACC64561399C27A9"/>
        <w:category>
          <w:name w:val="Allmänt"/>
          <w:gallery w:val="placeholder"/>
        </w:category>
        <w:types>
          <w:type w:val="bbPlcHdr"/>
        </w:types>
        <w:behaviors>
          <w:behavior w:val="content"/>
        </w:behaviors>
        <w:guid w:val="{CFD55A73-5DBE-4EF1-8D64-F582182F1C6F}"/>
      </w:docPartPr>
      <w:docPartBody>
        <w:p w:rsidR="00A53F2C" w:rsidRDefault="000B1B9A" w:rsidP="000B1B9A">
          <w:pPr>
            <w:pStyle w:val="DF1F3E52F90646C1ACC64561399C27A9"/>
          </w:pPr>
          <w:r>
            <w:rPr>
              <w:rStyle w:val="Platshllartext"/>
            </w:rPr>
            <w:t xml:space="preserve"> </w:t>
          </w:r>
        </w:p>
      </w:docPartBody>
    </w:docPart>
    <w:docPart>
      <w:docPartPr>
        <w:name w:val="55DCBD68FD9D40D28A3772705A76F38F"/>
        <w:category>
          <w:name w:val="Allmänt"/>
          <w:gallery w:val="placeholder"/>
        </w:category>
        <w:types>
          <w:type w:val="bbPlcHdr"/>
        </w:types>
        <w:behaviors>
          <w:behavior w:val="content"/>
        </w:behaviors>
        <w:guid w:val="{7C14E424-AF5E-4789-9F1A-7022B7CE11EE}"/>
      </w:docPartPr>
      <w:docPartBody>
        <w:p w:rsidR="00A53F2C" w:rsidRDefault="000B1B9A" w:rsidP="000B1B9A">
          <w:pPr>
            <w:pStyle w:val="55DCBD68FD9D40D28A3772705A76F38F"/>
          </w:pPr>
          <w:r>
            <w:rPr>
              <w:rStyle w:val="Platshllartext"/>
            </w:rPr>
            <w:t xml:space="preserve"> </w:t>
          </w:r>
        </w:p>
      </w:docPartBody>
    </w:docPart>
    <w:docPart>
      <w:docPartPr>
        <w:name w:val="84AF9D3147AB4B27B73CCAB6F522B6C5"/>
        <w:category>
          <w:name w:val="Allmänt"/>
          <w:gallery w:val="placeholder"/>
        </w:category>
        <w:types>
          <w:type w:val="bbPlcHdr"/>
        </w:types>
        <w:behaviors>
          <w:behavior w:val="content"/>
        </w:behaviors>
        <w:guid w:val="{3421D01C-8454-446C-A758-000D61B7558C}"/>
      </w:docPartPr>
      <w:docPartBody>
        <w:p w:rsidR="00A53F2C" w:rsidRDefault="000B1B9A" w:rsidP="000B1B9A">
          <w:pPr>
            <w:pStyle w:val="84AF9D3147AB4B27B73CCAB6F522B6C5"/>
          </w:pPr>
          <w:r>
            <w:rPr>
              <w:rStyle w:val="Platshllartext"/>
            </w:rPr>
            <w:t xml:space="preserve"> </w:t>
          </w:r>
        </w:p>
      </w:docPartBody>
    </w:docPart>
    <w:docPart>
      <w:docPartPr>
        <w:name w:val="C97CABDC2E35469CB72D1FF8BD6DC642"/>
        <w:category>
          <w:name w:val="Allmänt"/>
          <w:gallery w:val="placeholder"/>
        </w:category>
        <w:types>
          <w:type w:val="bbPlcHdr"/>
        </w:types>
        <w:behaviors>
          <w:behavior w:val="content"/>
        </w:behaviors>
        <w:guid w:val="{C27F44E0-7BF1-44FB-ADA4-51E34F45A6E2}"/>
      </w:docPartPr>
      <w:docPartBody>
        <w:p w:rsidR="00A53F2C" w:rsidRDefault="000B1B9A" w:rsidP="000B1B9A">
          <w:pPr>
            <w:pStyle w:val="C97CABDC2E35469CB72D1FF8BD6DC64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9A"/>
    <w:rsid w:val="000B1B9A"/>
    <w:rsid w:val="00A53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C5941116F349D68A7EB9C3570EE975">
    <w:name w:val="E9C5941116F349D68A7EB9C3570EE975"/>
    <w:rsid w:val="000B1B9A"/>
  </w:style>
  <w:style w:type="character" w:styleId="Platshllartext">
    <w:name w:val="Placeholder Text"/>
    <w:basedOn w:val="Standardstycketeckensnitt"/>
    <w:uiPriority w:val="99"/>
    <w:semiHidden/>
    <w:rsid w:val="000B1B9A"/>
    <w:rPr>
      <w:noProof w:val="0"/>
      <w:color w:val="808080"/>
    </w:rPr>
  </w:style>
  <w:style w:type="paragraph" w:customStyle="1" w:styleId="A43A2670F2014E2E972DAC6926D8F76A">
    <w:name w:val="A43A2670F2014E2E972DAC6926D8F76A"/>
    <w:rsid w:val="000B1B9A"/>
  </w:style>
  <w:style w:type="paragraph" w:customStyle="1" w:styleId="5A9153589B1A42FB8E7C0397D421BA58">
    <w:name w:val="5A9153589B1A42FB8E7C0397D421BA58"/>
    <w:rsid w:val="000B1B9A"/>
  </w:style>
  <w:style w:type="paragraph" w:customStyle="1" w:styleId="C6D398CC93B840E49322F0F793C2CF45">
    <w:name w:val="C6D398CC93B840E49322F0F793C2CF45"/>
    <w:rsid w:val="000B1B9A"/>
  </w:style>
  <w:style w:type="paragraph" w:customStyle="1" w:styleId="0996C53737254C34992AFC1F10C3D00E">
    <w:name w:val="0996C53737254C34992AFC1F10C3D00E"/>
    <w:rsid w:val="000B1B9A"/>
  </w:style>
  <w:style w:type="paragraph" w:customStyle="1" w:styleId="DF1F3E52F90646C1ACC64561399C27A9">
    <w:name w:val="DF1F3E52F90646C1ACC64561399C27A9"/>
    <w:rsid w:val="000B1B9A"/>
  </w:style>
  <w:style w:type="paragraph" w:customStyle="1" w:styleId="4E0104E5C2A24EE6850CD4AB117F6A83">
    <w:name w:val="4E0104E5C2A24EE6850CD4AB117F6A83"/>
    <w:rsid w:val="000B1B9A"/>
  </w:style>
  <w:style w:type="paragraph" w:customStyle="1" w:styleId="087C644C006C4BBC901BBBC29B95F8A2">
    <w:name w:val="087C644C006C4BBC901BBBC29B95F8A2"/>
    <w:rsid w:val="000B1B9A"/>
  </w:style>
  <w:style w:type="paragraph" w:customStyle="1" w:styleId="5CF72E7A88554730A2113C7CAA088D31">
    <w:name w:val="5CF72E7A88554730A2113C7CAA088D31"/>
    <w:rsid w:val="000B1B9A"/>
  </w:style>
  <w:style w:type="paragraph" w:customStyle="1" w:styleId="55DCBD68FD9D40D28A3772705A76F38F">
    <w:name w:val="55DCBD68FD9D40D28A3772705A76F38F"/>
    <w:rsid w:val="000B1B9A"/>
  </w:style>
  <w:style w:type="paragraph" w:customStyle="1" w:styleId="84AF9D3147AB4B27B73CCAB6F522B6C5">
    <w:name w:val="84AF9D3147AB4B27B73CCAB6F522B6C5"/>
    <w:rsid w:val="000B1B9A"/>
  </w:style>
  <w:style w:type="paragraph" w:customStyle="1" w:styleId="91849D9A53DE43EA9305AF7075AB7B27">
    <w:name w:val="91849D9A53DE43EA9305AF7075AB7B27"/>
    <w:rsid w:val="000B1B9A"/>
  </w:style>
  <w:style w:type="paragraph" w:customStyle="1" w:styleId="FAF5697AFE7A48778D535DEB7563691C">
    <w:name w:val="FAF5697AFE7A48778D535DEB7563691C"/>
    <w:rsid w:val="000B1B9A"/>
  </w:style>
  <w:style w:type="paragraph" w:customStyle="1" w:styleId="F8BD27EFEF1149D893C9253CC162ABCD">
    <w:name w:val="F8BD27EFEF1149D893C9253CC162ABCD"/>
    <w:rsid w:val="000B1B9A"/>
  </w:style>
  <w:style w:type="paragraph" w:customStyle="1" w:styleId="26BDC013961D4CBCB4FFD3249C97C860">
    <w:name w:val="26BDC013961D4CBCB4FFD3249C97C860"/>
    <w:rsid w:val="000B1B9A"/>
  </w:style>
  <w:style w:type="paragraph" w:customStyle="1" w:styleId="0DB658EC1C5C4C2B8566A2EBCC34965A">
    <w:name w:val="0DB658EC1C5C4C2B8566A2EBCC34965A"/>
    <w:rsid w:val="000B1B9A"/>
  </w:style>
  <w:style w:type="paragraph" w:customStyle="1" w:styleId="C97CABDC2E35469CB72D1FF8BD6DC642">
    <w:name w:val="C97CABDC2E35469CB72D1FF8BD6DC642"/>
    <w:rsid w:val="000B1B9A"/>
  </w:style>
  <w:style w:type="paragraph" w:customStyle="1" w:styleId="76354214BDEF442DB5D2EE2C41803396">
    <w:name w:val="76354214BDEF442DB5D2EE2C41803396"/>
    <w:rsid w:val="000B1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2019-03-11T00:00:00</HeaderDate>
    <Office/>
    <Dnr>N2019/01018/EXPCH</Dnr>
    <ParagrafNr/>
    <DocumentTitle/>
    <VisitingAddress/>
    <Extra1/>
    <Extra2/>
    <Extra3>Lars Püss</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aa05be91-bcdd-4354-8a0d-c491c6138b63</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898C43FBF165394DB8D2E4339AD95C9E" ma:contentTypeVersion="7" ma:contentTypeDescription="Skapa nytt dokument med möjlighet att välja RK-mall" ma:contentTypeScope="" ma:versionID="fe0d16a6803c7b084073b955d9dd204e">
  <xsd:schema xmlns:xsd="http://www.w3.org/2001/XMLSchema" xmlns:xs="http://www.w3.org/2001/XMLSchema" xmlns:p="http://schemas.microsoft.com/office/2006/metadata/properties" xmlns:ns2="4e9c2f0c-7bf8-49af-8356-cbf363fc78a7" xmlns:ns4="cc625d36-bb37-4650-91b9-0c96159295ba" xmlns:ns5="18f3d968-6251-40b0-9f11-012b293496c2" xmlns:ns6="c1f02f3d-f72d-4c04-84a0-10db8e25979b" targetNamespace="http://schemas.microsoft.com/office/2006/metadata/properties" ma:root="true" ma:fieldsID="9b9aa62733af048ef15ed0e28347efbb" ns2:_="" ns4:_="" ns5:_="" ns6:_="">
    <xsd:import namespace="4e9c2f0c-7bf8-49af-8356-cbf363fc78a7"/>
    <xsd:import namespace="cc625d36-bb37-4650-91b9-0c96159295ba"/>
    <xsd:import namespace="18f3d968-6251-40b0-9f11-012b293496c2"/>
    <xsd:import namespace="c1f02f3d-f72d-4c04-84a0-10db8e25979b"/>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7613fd0-c1f4-47c3-91bd-4003249ce8ae}" ma:internalName="TaxCatchAllLabel" ma:readOnly="true" ma:showField="CatchAllDataLabel" ma:web="ba479fe3-47f4-462d-871c-3ba7dabd0b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7613fd0-c1f4-47c3-91bd-4003249ce8ae}" ma:internalName="TaxCatchAll" ma:showField="CatchAllData" ma:web="ba479fe3-47f4-462d-871c-3ba7dabd0bf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02f3d-f72d-4c04-84a0-10db8e25979b"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0E57D-5500-41A5-BD56-670348B44644}"/>
</file>

<file path=customXml/itemProps2.xml><?xml version="1.0" encoding="utf-8"?>
<ds:datastoreItem xmlns:ds="http://schemas.openxmlformats.org/officeDocument/2006/customXml" ds:itemID="{F234FE3A-255A-4CA5-B154-02176D9AF49C}"/>
</file>

<file path=customXml/itemProps3.xml><?xml version="1.0" encoding="utf-8"?>
<ds:datastoreItem xmlns:ds="http://schemas.openxmlformats.org/officeDocument/2006/customXml" ds:itemID="{86846003-0F24-4AE0-9695-D8F09C33EF68}"/>
</file>

<file path=customXml/itemProps4.xml><?xml version="1.0" encoding="utf-8"?>
<ds:datastoreItem xmlns:ds="http://schemas.openxmlformats.org/officeDocument/2006/customXml" ds:itemID="{6EA04784-55AE-421C-890F-37164AF993D8}"/>
</file>

<file path=customXml/itemProps5.xml><?xml version="1.0" encoding="utf-8"?>
<ds:datastoreItem xmlns:ds="http://schemas.openxmlformats.org/officeDocument/2006/customXml" ds:itemID="{CC6F321F-02C1-4EAD-BECD-49A2C8F0175F}"/>
</file>

<file path=customXml/itemProps6.xml><?xml version="1.0" encoding="utf-8"?>
<ds:datastoreItem xmlns:ds="http://schemas.openxmlformats.org/officeDocument/2006/customXml" ds:itemID="{90B6AB10-3B68-4567-B627-A92097183531}"/>
</file>

<file path=customXml/itemProps7.xml><?xml version="1.0" encoding="utf-8"?>
<ds:datastoreItem xmlns:ds="http://schemas.openxmlformats.org/officeDocument/2006/customXml" ds:itemID="{7E050DC9-A99D-452B-A03E-0D47A58562ED}"/>
</file>

<file path=docProps/app.xml><?xml version="1.0" encoding="utf-8"?>
<Properties xmlns="http://schemas.openxmlformats.org/officeDocument/2006/extended-properties" xmlns:vt="http://schemas.openxmlformats.org/officeDocument/2006/docPropsVTypes">
  <Template>RK Basmall</Template>
  <TotalTime>0</TotalTime>
  <Pages>2</Pages>
  <Words>316</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Sandberg</dc:creator>
  <cp:keywords/>
  <dc:description/>
  <cp:lastModifiedBy>Annica Sandberg</cp:lastModifiedBy>
  <cp:revision>6</cp:revision>
  <cp:lastPrinted>2019-03-11T08:22:00Z</cp:lastPrinted>
  <dcterms:created xsi:type="dcterms:W3CDTF">2019-03-07T06:20:00Z</dcterms:created>
  <dcterms:modified xsi:type="dcterms:W3CDTF">2019-03-11T09:53:00Z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ac5fe1de-f1f1-4850-b8f7-221edbe4721b</vt:lpwstr>
  </property>
</Properties>
</file>