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BA6" w:rsidRDefault="00F17BA6" w:rsidP="00DA0661">
      <w:pPr>
        <w:pStyle w:val="Rubrik"/>
      </w:pPr>
      <w:bookmarkStart w:id="0" w:name="Start"/>
      <w:bookmarkEnd w:id="0"/>
      <w:r>
        <w:t>Svar på fråga 2018/19:435 av Lina Nordqvist (L)</w:t>
      </w:r>
      <w:r>
        <w:br/>
        <w:t>Trygghet i HVB-hem</w:t>
      </w:r>
    </w:p>
    <w:p w:rsidR="00F17BA6" w:rsidRDefault="00F17BA6" w:rsidP="002749F7">
      <w:pPr>
        <w:pStyle w:val="Brdtext"/>
      </w:pPr>
      <w:r>
        <w:t>Lina Nordqvist har frågat mig vilka åtgärder jag och regeringen avser vidta för att säkerställa att barn och unga är trygga på de hem för vård eller boende (HVB) där de placeras.</w:t>
      </w:r>
    </w:p>
    <w:p w:rsidR="00F17BA6" w:rsidRDefault="0035087E" w:rsidP="002749F7">
      <w:pPr>
        <w:pStyle w:val="Brdtext"/>
      </w:pPr>
      <w:r>
        <w:t>Lina Nordqvists fråga utgår från den</w:t>
      </w:r>
      <w:r w:rsidR="00F17BA6">
        <w:t xml:space="preserve"> granskning veckotidningen </w:t>
      </w:r>
      <w:proofErr w:type="spellStart"/>
      <w:r w:rsidR="00F17BA6">
        <w:t>Ve</w:t>
      </w:r>
      <w:r>
        <w:t>ckoR</w:t>
      </w:r>
      <w:r w:rsidR="00F17BA6">
        <w:t>evyn</w:t>
      </w:r>
      <w:proofErr w:type="spellEnd"/>
      <w:r w:rsidR="00F17BA6">
        <w:t xml:space="preserve"> gjort</w:t>
      </w:r>
      <w:r>
        <w:t xml:space="preserve"> gällande sexuella övergrepp på HVB genom att gå igenom domstolshandlingar, anmälningar till IVO, samt myndighetens inspektioner mellan </w:t>
      </w:r>
      <w:r w:rsidR="00A0012F">
        <w:t>2014–2018</w:t>
      </w:r>
      <w:r>
        <w:t xml:space="preserve">. </w:t>
      </w:r>
      <w:proofErr w:type="spellStart"/>
      <w:r>
        <w:t>VeckoRevyn</w:t>
      </w:r>
      <w:proofErr w:type="spellEnd"/>
      <w:r>
        <w:t xml:space="preserve"> fann 106 anmälningar och 19 </w:t>
      </w:r>
      <w:r w:rsidR="00FD5DCB">
        <w:t>domar</w:t>
      </w:r>
      <w:r>
        <w:t xml:space="preserve">. 44 procent av de anmälda </w:t>
      </w:r>
      <w:r w:rsidR="006F7543">
        <w:t xml:space="preserve">övergreppen har enligt </w:t>
      </w:r>
      <w:proofErr w:type="spellStart"/>
      <w:r w:rsidR="006F7543">
        <w:t>VeckoR</w:t>
      </w:r>
      <w:r>
        <w:t>evyns</w:t>
      </w:r>
      <w:proofErr w:type="spellEnd"/>
      <w:r>
        <w:t xml:space="preserve"> granskning begåtts av personal på HVB.</w:t>
      </w:r>
    </w:p>
    <w:p w:rsidR="00B30299" w:rsidRDefault="001B31E8" w:rsidP="006A12F1">
      <w:pPr>
        <w:pStyle w:val="Brdtext"/>
      </w:pPr>
      <w:r w:rsidRPr="001B31E8">
        <w:t xml:space="preserve">Samhällets vård ska ge </w:t>
      </w:r>
      <w:r>
        <w:t>bar</w:t>
      </w:r>
      <w:r w:rsidR="00B30299">
        <w:t>n och unga</w:t>
      </w:r>
      <w:r w:rsidRPr="001B31E8">
        <w:t xml:space="preserve"> en miljö där de är skyddade från våld eller kränkningar</w:t>
      </w:r>
      <w:r>
        <w:t xml:space="preserve">. </w:t>
      </w:r>
      <w:r w:rsidR="002B6746" w:rsidRPr="002B6746">
        <w:t xml:space="preserve">Under de </w:t>
      </w:r>
      <w:r w:rsidR="002B6746">
        <w:t>senaste åren har regeringen</w:t>
      </w:r>
      <w:r w:rsidR="002B6746" w:rsidRPr="002B6746">
        <w:t xml:space="preserve"> vidtagit flertalet åtgärder för </w:t>
      </w:r>
      <w:r w:rsidR="00B30299">
        <w:t>att skydda barn</w:t>
      </w:r>
      <w:r w:rsidR="00DD65EB">
        <w:t xml:space="preserve"> mot sexuella övergrepp. Ex</w:t>
      </w:r>
      <w:r w:rsidR="002B6746" w:rsidRPr="002B6746">
        <w:t xml:space="preserve">empelvis </w:t>
      </w:r>
      <w:r w:rsidR="00DD65EB">
        <w:t xml:space="preserve">har </w:t>
      </w:r>
      <w:r w:rsidR="002B6746" w:rsidRPr="002B6746">
        <w:t>kunskapsunderlag</w:t>
      </w:r>
      <w:r w:rsidR="00DD65EB">
        <w:t xml:space="preserve"> tagits fram</w:t>
      </w:r>
      <w:r w:rsidR="002B6746" w:rsidRPr="002B6746">
        <w:t xml:space="preserve"> till socialtjänsten om hur de kan upptäcka och prata me</w:t>
      </w:r>
      <w:r w:rsidR="00DD65EB">
        <w:t>d unga om sexuella övergrepp, och även</w:t>
      </w:r>
      <w:r w:rsidR="002B6746" w:rsidRPr="002B6746">
        <w:t xml:space="preserve"> information som riktar sig direkt till unga</w:t>
      </w:r>
      <w:r w:rsidR="002B6746">
        <w:t>.</w:t>
      </w:r>
      <w:r w:rsidR="00DD65EB">
        <w:t xml:space="preserve"> </w:t>
      </w:r>
      <w:r w:rsidR="00497EA9">
        <w:t>Vidare har Brottsoffermyndigheten i regeringsuppdrag att genomföra informations- och utbildningsinsatser med anledning av den nya sexualbrottslagstiftningen som trädde i kraft i juli 2018.</w:t>
      </w:r>
      <w:r w:rsidR="00B30299">
        <w:t xml:space="preserve"> </w:t>
      </w:r>
    </w:p>
    <w:p w:rsidR="001D5DB7" w:rsidRDefault="001D5DB7" w:rsidP="006A12F1">
      <w:pPr>
        <w:pStyle w:val="Brdtext"/>
      </w:pPr>
    </w:p>
    <w:p w:rsidR="001D5DB7" w:rsidRDefault="001D5DB7" w:rsidP="006A12F1">
      <w:pPr>
        <w:pStyle w:val="Brdtext"/>
      </w:pPr>
    </w:p>
    <w:p w:rsidR="007E56F2" w:rsidRDefault="00A0012F" w:rsidP="006A12F1">
      <w:pPr>
        <w:pStyle w:val="Brdtext"/>
      </w:pPr>
      <w:r>
        <w:t>J</w:t>
      </w:r>
      <w:r w:rsidR="00391CBA">
        <w:t>ag kommer att föra</w:t>
      </w:r>
      <w:r w:rsidR="00DD65EB">
        <w:t xml:space="preserve"> en dialog med berörda myndigheter</w:t>
      </w:r>
      <w:r w:rsidR="00391CBA">
        <w:t xml:space="preserve"> om situationen</w:t>
      </w:r>
      <w:r>
        <w:t>. Jag kommer även föra samtal med</w:t>
      </w:r>
      <w:r w:rsidR="00DD65EB">
        <w:t xml:space="preserve"> Sveriges Kommuner och Landsting </w:t>
      </w:r>
      <w:r>
        <w:t xml:space="preserve">i frågor </w:t>
      </w:r>
      <w:r w:rsidR="00FD5DCB">
        <w:t xml:space="preserve">som rör kommunernas </w:t>
      </w:r>
      <w:r>
        <w:t>ansvar</w:t>
      </w:r>
      <w:r w:rsidR="00FD5DCB">
        <w:t>, som är långtgående,</w:t>
      </w:r>
      <w:r>
        <w:t xml:space="preserve"> för varje placerat barn. </w:t>
      </w:r>
    </w:p>
    <w:p w:rsidR="007E56F2" w:rsidRDefault="007E56F2" w:rsidP="006A12F1">
      <w:pPr>
        <w:pStyle w:val="Brdtext"/>
      </w:pPr>
    </w:p>
    <w:p w:rsidR="00F17BA6" w:rsidRDefault="00F17BA6" w:rsidP="006A12F1">
      <w:pPr>
        <w:pStyle w:val="Brdtext"/>
      </w:pPr>
      <w:r>
        <w:t xml:space="preserve">Stockholm den </w:t>
      </w:r>
      <w:sdt>
        <w:sdtPr>
          <w:id w:val="-1225218591"/>
          <w:placeholder>
            <w:docPart w:val="9138CF80C6524A4196945310E7FD05B5"/>
          </w:placeholder>
          <w:dataBinding w:prefixMappings="xmlns:ns0='http://lp/documentinfo/RK' " w:xpath="/ns0:DocumentInfo[1]/ns0:BaseInfo[1]/ns0:HeaderDate[1]" w:storeItemID="{5B5DC65A-3BCA-49BD-859C-5969D66858A4}"/>
          <w:date w:fullDate="2019-04-03T00:00:00Z">
            <w:dateFormat w:val="d MMMM yyyy"/>
            <w:lid w:val="sv-SE"/>
            <w:storeMappedDataAs w:val="dateTime"/>
            <w:calendar w:val="gregorian"/>
          </w:date>
        </w:sdtPr>
        <w:sdtEndPr/>
        <w:sdtContent>
          <w:r w:rsidR="00F11989">
            <w:t>3</w:t>
          </w:r>
          <w:r w:rsidR="00B30299">
            <w:t xml:space="preserve"> april</w:t>
          </w:r>
          <w:r>
            <w:t xml:space="preserve"> 2019</w:t>
          </w:r>
        </w:sdtContent>
      </w:sdt>
    </w:p>
    <w:p w:rsidR="00F17BA6" w:rsidRDefault="00F17BA6" w:rsidP="004E7A8F">
      <w:pPr>
        <w:pStyle w:val="Brdtextutanavstnd"/>
      </w:pPr>
    </w:p>
    <w:p w:rsidR="00F17BA6" w:rsidRDefault="00F17BA6" w:rsidP="004E7A8F">
      <w:pPr>
        <w:pStyle w:val="Brdtextutanavstnd"/>
      </w:pPr>
    </w:p>
    <w:p w:rsidR="00F17BA6" w:rsidRDefault="00F17BA6" w:rsidP="004E7A8F">
      <w:pPr>
        <w:pStyle w:val="Brdtextutanavstnd"/>
      </w:pPr>
    </w:p>
    <w:p w:rsidR="00F17BA6" w:rsidRDefault="00F17BA6" w:rsidP="00422A41">
      <w:pPr>
        <w:pStyle w:val="Brdtext"/>
      </w:pPr>
      <w:r>
        <w:t>Lena Hallengren</w:t>
      </w:r>
      <w:bookmarkStart w:id="1" w:name="_GoBack"/>
      <w:bookmarkEnd w:id="1"/>
    </w:p>
    <w:p w:rsidR="00F17BA6" w:rsidRPr="00DB48AB" w:rsidRDefault="00F17BA6" w:rsidP="00DB48AB">
      <w:pPr>
        <w:pStyle w:val="Brdtext"/>
      </w:pPr>
    </w:p>
    <w:sectPr w:rsidR="00F17BA6" w:rsidRPr="00DB48AB" w:rsidSect="00F17BA6">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39A" w:rsidRDefault="00E7539A" w:rsidP="00A87A54">
      <w:pPr>
        <w:spacing w:after="0" w:line="240" w:lineRule="auto"/>
      </w:pPr>
      <w:r>
        <w:separator/>
      </w:r>
    </w:p>
  </w:endnote>
  <w:endnote w:type="continuationSeparator" w:id="0">
    <w:p w:rsidR="00E7539A" w:rsidRDefault="00E7539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21AC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21AC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39A" w:rsidRDefault="00E7539A" w:rsidP="00A87A54">
      <w:pPr>
        <w:spacing w:after="0" w:line="240" w:lineRule="auto"/>
      </w:pPr>
      <w:r>
        <w:separator/>
      </w:r>
    </w:p>
  </w:footnote>
  <w:footnote w:type="continuationSeparator" w:id="0">
    <w:p w:rsidR="00E7539A" w:rsidRDefault="00E7539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17BA6" w:rsidTr="00C93EBA">
      <w:trPr>
        <w:trHeight w:val="227"/>
      </w:trPr>
      <w:tc>
        <w:tcPr>
          <w:tcW w:w="5534" w:type="dxa"/>
        </w:tcPr>
        <w:p w:rsidR="00F17BA6" w:rsidRPr="007D73AB" w:rsidRDefault="00F17BA6">
          <w:pPr>
            <w:pStyle w:val="Sidhuvud"/>
          </w:pPr>
        </w:p>
      </w:tc>
      <w:tc>
        <w:tcPr>
          <w:tcW w:w="3170" w:type="dxa"/>
          <w:vAlign w:val="bottom"/>
        </w:tcPr>
        <w:p w:rsidR="00F17BA6" w:rsidRPr="007D73AB" w:rsidRDefault="00F17BA6" w:rsidP="00340DE0">
          <w:pPr>
            <w:pStyle w:val="Sidhuvud"/>
          </w:pPr>
        </w:p>
      </w:tc>
      <w:tc>
        <w:tcPr>
          <w:tcW w:w="1134" w:type="dxa"/>
        </w:tcPr>
        <w:p w:rsidR="00F17BA6" w:rsidRDefault="00F17BA6" w:rsidP="005A703A">
          <w:pPr>
            <w:pStyle w:val="Sidhuvud"/>
          </w:pPr>
        </w:p>
      </w:tc>
    </w:tr>
    <w:tr w:rsidR="00F17BA6" w:rsidTr="00C93EBA">
      <w:trPr>
        <w:trHeight w:val="1928"/>
      </w:trPr>
      <w:tc>
        <w:tcPr>
          <w:tcW w:w="5534" w:type="dxa"/>
        </w:tcPr>
        <w:p w:rsidR="00F17BA6" w:rsidRPr="00340DE0" w:rsidRDefault="00F17BA6" w:rsidP="00340DE0">
          <w:pPr>
            <w:pStyle w:val="Sidhuvud"/>
          </w:pPr>
          <w:r>
            <w:rPr>
              <w:noProof/>
            </w:rPr>
            <w:drawing>
              <wp:inline distT="0" distB="0" distL="0" distR="0" wp14:anchorId="47F5C080" wp14:editId="39E6D5D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F17BA6" w:rsidRPr="00710A6C" w:rsidRDefault="00F17BA6" w:rsidP="00EE3C0F">
          <w:pPr>
            <w:pStyle w:val="Sidhuvud"/>
            <w:rPr>
              <w:b/>
            </w:rPr>
          </w:pPr>
        </w:p>
        <w:p w:rsidR="00F17BA6" w:rsidRDefault="00F17BA6" w:rsidP="00EE3C0F">
          <w:pPr>
            <w:pStyle w:val="Sidhuvud"/>
          </w:pPr>
        </w:p>
        <w:p w:rsidR="00F17BA6" w:rsidRDefault="00F17BA6" w:rsidP="00EE3C0F">
          <w:pPr>
            <w:pStyle w:val="Sidhuvud"/>
          </w:pPr>
        </w:p>
        <w:p w:rsidR="00F17BA6" w:rsidRDefault="00F17BA6" w:rsidP="00EE3C0F">
          <w:pPr>
            <w:pStyle w:val="Sidhuvud"/>
          </w:pPr>
        </w:p>
        <w:sdt>
          <w:sdtPr>
            <w:alias w:val="Dnr"/>
            <w:tag w:val="ccRKShow_Dnr"/>
            <w:id w:val="-829283628"/>
            <w:placeholder>
              <w:docPart w:val="37F93123C78F4BEEA17334A179DE4D14"/>
            </w:placeholder>
            <w:dataBinding w:prefixMappings="xmlns:ns0='http://lp/documentinfo/RK' " w:xpath="/ns0:DocumentInfo[1]/ns0:BaseInfo[1]/ns0:Dnr[1]" w:storeItemID="{5B5DC65A-3BCA-49BD-859C-5969D66858A4}"/>
            <w:text/>
          </w:sdtPr>
          <w:sdtEndPr/>
          <w:sdtContent>
            <w:p w:rsidR="00F17BA6" w:rsidRDefault="00F17BA6" w:rsidP="00EE3C0F">
              <w:pPr>
                <w:pStyle w:val="Sidhuvud"/>
              </w:pPr>
              <w:r>
                <w:t>S2019/01382/FST</w:t>
              </w:r>
            </w:p>
          </w:sdtContent>
        </w:sdt>
        <w:sdt>
          <w:sdtPr>
            <w:alias w:val="DocNumber"/>
            <w:tag w:val="DocNumber"/>
            <w:id w:val="1726028884"/>
            <w:placeholder>
              <w:docPart w:val="39C403CAEA0D40CB863658B51F31DE4B"/>
            </w:placeholder>
            <w:showingPlcHdr/>
            <w:dataBinding w:prefixMappings="xmlns:ns0='http://lp/documentinfo/RK' " w:xpath="/ns0:DocumentInfo[1]/ns0:BaseInfo[1]/ns0:DocNumber[1]" w:storeItemID="{5B5DC65A-3BCA-49BD-859C-5969D66858A4}"/>
            <w:text/>
          </w:sdtPr>
          <w:sdtEndPr/>
          <w:sdtContent>
            <w:p w:rsidR="00F17BA6" w:rsidRDefault="00F17BA6" w:rsidP="00EE3C0F">
              <w:pPr>
                <w:pStyle w:val="Sidhuvud"/>
              </w:pPr>
              <w:r>
                <w:rPr>
                  <w:rStyle w:val="Platshllartext"/>
                </w:rPr>
                <w:t xml:space="preserve"> </w:t>
              </w:r>
            </w:p>
          </w:sdtContent>
        </w:sdt>
        <w:p w:rsidR="00F17BA6" w:rsidRDefault="00F17BA6" w:rsidP="00EE3C0F">
          <w:pPr>
            <w:pStyle w:val="Sidhuvud"/>
          </w:pPr>
        </w:p>
      </w:tc>
      <w:tc>
        <w:tcPr>
          <w:tcW w:w="1134" w:type="dxa"/>
        </w:tcPr>
        <w:p w:rsidR="00F17BA6" w:rsidRDefault="00F17BA6" w:rsidP="0094502D">
          <w:pPr>
            <w:pStyle w:val="Sidhuvud"/>
          </w:pPr>
        </w:p>
        <w:p w:rsidR="00F17BA6" w:rsidRPr="0094502D" w:rsidRDefault="00F17BA6" w:rsidP="00EC71A6">
          <w:pPr>
            <w:pStyle w:val="Sidhuvud"/>
          </w:pPr>
        </w:p>
      </w:tc>
    </w:tr>
    <w:tr w:rsidR="00F17BA6" w:rsidTr="00C93EBA">
      <w:trPr>
        <w:trHeight w:val="2268"/>
      </w:trPr>
      <w:sdt>
        <w:sdtPr>
          <w:rPr>
            <w:b/>
            <w:szCs w:val="19"/>
          </w:rPr>
          <w:alias w:val="SenderText"/>
          <w:tag w:val="ccRKShow_SenderText"/>
          <w:id w:val="1374046025"/>
          <w:placeholder>
            <w:docPart w:val="8078646C399B45C788A4F65D0DD60399"/>
          </w:placeholder>
        </w:sdtPr>
        <w:sdtEndPr>
          <w:rPr>
            <w:b w:val="0"/>
          </w:rPr>
        </w:sdtEndPr>
        <w:sdtContent>
          <w:tc>
            <w:tcPr>
              <w:tcW w:w="5534" w:type="dxa"/>
              <w:tcMar>
                <w:right w:w="1134" w:type="dxa"/>
              </w:tcMar>
            </w:tcPr>
            <w:p w:rsidR="00F17BA6" w:rsidRPr="00C410E3" w:rsidRDefault="00F17BA6" w:rsidP="00340DE0">
              <w:pPr>
                <w:pStyle w:val="Sidhuvud"/>
                <w:rPr>
                  <w:b/>
                  <w:szCs w:val="19"/>
                </w:rPr>
              </w:pPr>
              <w:r w:rsidRPr="00C410E3">
                <w:rPr>
                  <w:b/>
                  <w:szCs w:val="19"/>
                </w:rPr>
                <w:t>Socialdepartementet</w:t>
              </w:r>
            </w:p>
            <w:p w:rsidR="00C410E3" w:rsidRPr="00C410E3" w:rsidRDefault="00F17BA6" w:rsidP="00340DE0">
              <w:pPr>
                <w:pStyle w:val="Sidhuvud"/>
                <w:rPr>
                  <w:szCs w:val="19"/>
                </w:rPr>
              </w:pPr>
              <w:r w:rsidRPr="00C410E3">
                <w:rPr>
                  <w:szCs w:val="19"/>
                </w:rPr>
                <w:t>Socialministern</w:t>
              </w:r>
            </w:p>
            <w:p w:rsidR="00F17BA6" w:rsidRPr="00340DE0" w:rsidRDefault="00F17BA6" w:rsidP="00340DE0">
              <w:pPr>
                <w:pStyle w:val="Sidhuvud"/>
              </w:pPr>
            </w:p>
          </w:tc>
        </w:sdtContent>
      </w:sdt>
      <w:sdt>
        <w:sdtPr>
          <w:alias w:val="Recipient"/>
          <w:tag w:val="ccRKShow_Recipient"/>
          <w:id w:val="-28344517"/>
          <w:placeholder>
            <w:docPart w:val="9172C91D8ADD44A2897596AD06200228"/>
          </w:placeholder>
          <w:dataBinding w:prefixMappings="xmlns:ns0='http://lp/documentinfo/RK' " w:xpath="/ns0:DocumentInfo[1]/ns0:BaseInfo[1]/ns0:Recipient[1]" w:storeItemID="{5B5DC65A-3BCA-49BD-859C-5969D66858A4}"/>
          <w:text w:multiLine="1"/>
        </w:sdtPr>
        <w:sdtEndPr/>
        <w:sdtContent>
          <w:tc>
            <w:tcPr>
              <w:tcW w:w="3170" w:type="dxa"/>
            </w:tcPr>
            <w:p w:rsidR="00F17BA6" w:rsidRDefault="00F17BA6" w:rsidP="00547B89">
              <w:pPr>
                <w:pStyle w:val="Sidhuvud"/>
              </w:pPr>
              <w:r>
                <w:t>Till riksdagen</w:t>
              </w:r>
            </w:p>
          </w:tc>
        </w:sdtContent>
      </w:sdt>
      <w:tc>
        <w:tcPr>
          <w:tcW w:w="1134" w:type="dxa"/>
        </w:tcPr>
        <w:p w:rsidR="00F17BA6" w:rsidRDefault="00F17BA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A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963C7"/>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31E8"/>
    <w:rsid w:val="001B4824"/>
    <w:rsid w:val="001C4980"/>
    <w:rsid w:val="001C5DC9"/>
    <w:rsid w:val="001C71A9"/>
    <w:rsid w:val="001D12FC"/>
    <w:rsid w:val="001D5DB7"/>
    <w:rsid w:val="001E0BD5"/>
    <w:rsid w:val="001E1A13"/>
    <w:rsid w:val="001E20CC"/>
    <w:rsid w:val="001E3D83"/>
    <w:rsid w:val="001E5DF7"/>
    <w:rsid w:val="001E6477"/>
    <w:rsid w:val="001E72EE"/>
    <w:rsid w:val="001F0629"/>
    <w:rsid w:val="001F0736"/>
    <w:rsid w:val="001F4302"/>
    <w:rsid w:val="001F50BE"/>
    <w:rsid w:val="001F525B"/>
    <w:rsid w:val="001F6BBE"/>
    <w:rsid w:val="002003C2"/>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746"/>
    <w:rsid w:val="002B6849"/>
    <w:rsid w:val="002C1D37"/>
    <w:rsid w:val="002C476F"/>
    <w:rsid w:val="002C5B48"/>
    <w:rsid w:val="002D2647"/>
    <w:rsid w:val="002D2C2D"/>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87E"/>
    <w:rsid w:val="00350C92"/>
    <w:rsid w:val="003542C5"/>
    <w:rsid w:val="00365461"/>
    <w:rsid w:val="00370311"/>
    <w:rsid w:val="00380663"/>
    <w:rsid w:val="003853E3"/>
    <w:rsid w:val="0038587E"/>
    <w:rsid w:val="00391CBA"/>
    <w:rsid w:val="00392ED4"/>
    <w:rsid w:val="00393680"/>
    <w:rsid w:val="00394D4C"/>
    <w:rsid w:val="003A1315"/>
    <w:rsid w:val="003A2E73"/>
    <w:rsid w:val="003A3071"/>
    <w:rsid w:val="003A5969"/>
    <w:rsid w:val="003A5C58"/>
    <w:rsid w:val="003A7802"/>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269AB"/>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97EA9"/>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35F"/>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6F7543"/>
    <w:rsid w:val="00710A6C"/>
    <w:rsid w:val="00710D98"/>
    <w:rsid w:val="00711CE9"/>
    <w:rsid w:val="00712266"/>
    <w:rsid w:val="00712593"/>
    <w:rsid w:val="00712D82"/>
    <w:rsid w:val="00716E22"/>
    <w:rsid w:val="007171AB"/>
    <w:rsid w:val="007213D0"/>
    <w:rsid w:val="00721ACA"/>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56F2"/>
    <w:rsid w:val="007E7EE2"/>
    <w:rsid w:val="007F06CA"/>
    <w:rsid w:val="0080228F"/>
    <w:rsid w:val="00804C1B"/>
    <w:rsid w:val="0080595A"/>
    <w:rsid w:val="00813811"/>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25CC"/>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12F"/>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699A"/>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2D95"/>
    <w:rsid w:val="00B149E2"/>
    <w:rsid w:val="00B2169D"/>
    <w:rsid w:val="00B21CBB"/>
    <w:rsid w:val="00B263C0"/>
    <w:rsid w:val="00B30299"/>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0E3"/>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D07"/>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D65EB"/>
    <w:rsid w:val="00DE18F5"/>
    <w:rsid w:val="00DE73D2"/>
    <w:rsid w:val="00DF5BFB"/>
    <w:rsid w:val="00DF5CD6"/>
    <w:rsid w:val="00E022DA"/>
    <w:rsid w:val="00E0339C"/>
    <w:rsid w:val="00E03BCB"/>
    <w:rsid w:val="00E07904"/>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39A"/>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2D92"/>
    <w:rsid w:val="00F03EAC"/>
    <w:rsid w:val="00F04B7C"/>
    <w:rsid w:val="00F078B5"/>
    <w:rsid w:val="00F11989"/>
    <w:rsid w:val="00F14024"/>
    <w:rsid w:val="00F15DB1"/>
    <w:rsid w:val="00F17BA6"/>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D5DC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EBFF"/>
  <w15:docId w15:val="{76DD8D03-7B20-4C53-9004-D5F44912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93123C78F4BEEA17334A179DE4D14"/>
        <w:category>
          <w:name w:val="Allmänt"/>
          <w:gallery w:val="placeholder"/>
        </w:category>
        <w:types>
          <w:type w:val="bbPlcHdr"/>
        </w:types>
        <w:behaviors>
          <w:behavior w:val="content"/>
        </w:behaviors>
        <w:guid w:val="{8B8AE953-B944-4D7D-AD4B-53621B46EAE6}"/>
      </w:docPartPr>
      <w:docPartBody>
        <w:p w:rsidR="00EC3D92" w:rsidRDefault="00C77C29" w:rsidP="00C77C29">
          <w:pPr>
            <w:pStyle w:val="37F93123C78F4BEEA17334A179DE4D14"/>
          </w:pPr>
          <w:r>
            <w:rPr>
              <w:rStyle w:val="Platshllartext"/>
            </w:rPr>
            <w:t xml:space="preserve"> </w:t>
          </w:r>
        </w:p>
      </w:docPartBody>
    </w:docPart>
    <w:docPart>
      <w:docPartPr>
        <w:name w:val="39C403CAEA0D40CB863658B51F31DE4B"/>
        <w:category>
          <w:name w:val="Allmänt"/>
          <w:gallery w:val="placeholder"/>
        </w:category>
        <w:types>
          <w:type w:val="bbPlcHdr"/>
        </w:types>
        <w:behaviors>
          <w:behavior w:val="content"/>
        </w:behaviors>
        <w:guid w:val="{8A76A2D4-DF29-47D2-8911-AB072204CE31}"/>
      </w:docPartPr>
      <w:docPartBody>
        <w:p w:rsidR="00EC3D92" w:rsidRDefault="00C77C29" w:rsidP="00C77C29">
          <w:pPr>
            <w:pStyle w:val="39C403CAEA0D40CB863658B51F31DE4B"/>
          </w:pPr>
          <w:r>
            <w:rPr>
              <w:rStyle w:val="Platshllartext"/>
            </w:rPr>
            <w:t xml:space="preserve"> </w:t>
          </w:r>
        </w:p>
      </w:docPartBody>
    </w:docPart>
    <w:docPart>
      <w:docPartPr>
        <w:name w:val="8078646C399B45C788A4F65D0DD60399"/>
        <w:category>
          <w:name w:val="Allmänt"/>
          <w:gallery w:val="placeholder"/>
        </w:category>
        <w:types>
          <w:type w:val="bbPlcHdr"/>
        </w:types>
        <w:behaviors>
          <w:behavior w:val="content"/>
        </w:behaviors>
        <w:guid w:val="{E053AB83-6D28-4E94-A0B7-D2DBF95664A0}"/>
      </w:docPartPr>
      <w:docPartBody>
        <w:p w:rsidR="00EC3D92" w:rsidRDefault="00C77C29" w:rsidP="00C77C29">
          <w:pPr>
            <w:pStyle w:val="8078646C399B45C788A4F65D0DD60399"/>
          </w:pPr>
          <w:r>
            <w:rPr>
              <w:rStyle w:val="Platshllartext"/>
            </w:rPr>
            <w:t xml:space="preserve"> </w:t>
          </w:r>
        </w:p>
      </w:docPartBody>
    </w:docPart>
    <w:docPart>
      <w:docPartPr>
        <w:name w:val="9172C91D8ADD44A2897596AD06200228"/>
        <w:category>
          <w:name w:val="Allmänt"/>
          <w:gallery w:val="placeholder"/>
        </w:category>
        <w:types>
          <w:type w:val="bbPlcHdr"/>
        </w:types>
        <w:behaviors>
          <w:behavior w:val="content"/>
        </w:behaviors>
        <w:guid w:val="{E5502F32-99F5-4CB7-989A-E31E5219E584}"/>
      </w:docPartPr>
      <w:docPartBody>
        <w:p w:rsidR="00EC3D92" w:rsidRDefault="00C77C29" w:rsidP="00C77C29">
          <w:pPr>
            <w:pStyle w:val="9172C91D8ADD44A2897596AD06200228"/>
          </w:pPr>
          <w:r>
            <w:rPr>
              <w:rStyle w:val="Platshllartext"/>
            </w:rPr>
            <w:t xml:space="preserve"> </w:t>
          </w:r>
        </w:p>
      </w:docPartBody>
    </w:docPart>
    <w:docPart>
      <w:docPartPr>
        <w:name w:val="9138CF80C6524A4196945310E7FD05B5"/>
        <w:category>
          <w:name w:val="Allmänt"/>
          <w:gallery w:val="placeholder"/>
        </w:category>
        <w:types>
          <w:type w:val="bbPlcHdr"/>
        </w:types>
        <w:behaviors>
          <w:behavior w:val="content"/>
        </w:behaviors>
        <w:guid w:val="{B3D72194-102B-4838-B201-E7EC24EF46EF}"/>
      </w:docPartPr>
      <w:docPartBody>
        <w:p w:rsidR="00EC3D92" w:rsidRDefault="00C77C29" w:rsidP="00C77C29">
          <w:pPr>
            <w:pStyle w:val="9138CF80C6524A4196945310E7FD05B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29"/>
    <w:rsid w:val="00844162"/>
    <w:rsid w:val="00C77C29"/>
    <w:rsid w:val="00EC3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695D481A4164A8EB679189EA7307F4C">
    <w:name w:val="C695D481A4164A8EB679189EA7307F4C"/>
    <w:rsid w:val="00C77C29"/>
  </w:style>
  <w:style w:type="character" w:styleId="Platshllartext">
    <w:name w:val="Placeholder Text"/>
    <w:basedOn w:val="Standardstycketeckensnitt"/>
    <w:uiPriority w:val="99"/>
    <w:semiHidden/>
    <w:rsid w:val="00C77C29"/>
    <w:rPr>
      <w:noProof w:val="0"/>
      <w:color w:val="808080"/>
    </w:rPr>
  </w:style>
  <w:style w:type="paragraph" w:customStyle="1" w:styleId="1C98578035DB4527B31B07FD9FA52230">
    <w:name w:val="1C98578035DB4527B31B07FD9FA52230"/>
    <w:rsid w:val="00C77C29"/>
  </w:style>
  <w:style w:type="paragraph" w:customStyle="1" w:styleId="C43EF72E03FD465CB1DA4EA913E3C26F">
    <w:name w:val="C43EF72E03FD465CB1DA4EA913E3C26F"/>
    <w:rsid w:val="00C77C29"/>
  </w:style>
  <w:style w:type="paragraph" w:customStyle="1" w:styleId="FD7E162A28A0419EA642529EB931836F">
    <w:name w:val="FD7E162A28A0419EA642529EB931836F"/>
    <w:rsid w:val="00C77C29"/>
  </w:style>
  <w:style w:type="paragraph" w:customStyle="1" w:styleId="37F93123C78F4BEEA17334A179DE4D14">
    <w:name w:val="37F93123C78F4BEEA17334A179DE4D14"/>
    <w:rsid w:val="00C77C29"/>
  </w:style>
  <w:style w:type="paragraph" w:customStyle="1" w:styleId="39C403CAEA0D40CB863658B51F31DE4B">
    <w:name w:val="39C403CAEA0D40CB863658B51F31DE4B"/>
    <w:rsid w:val="00C77C29"/>
  </w:style>
  <w:style w:type="paragraph" w:customStyle="1" w:styleId="BE9B2C348D774424B9CB43DC91981638">
    <w:name w:val="BE9B2C348D774424B9CB43DC91981638"/>
    <w:rsid w:val="00C77C29"/>
  </w:style>
  <w:style w:type="paragraph" w:customStyle="1" w:styleId="EAEB019004FF4DFEBB695BC8FBE3089B">
    <w:name w:val="EAEB019004FF4DFEBB695BC8FBE3089B"/>
    <w:rsid w:val="00C77C29"/>
  </w:style>
  <w:style w:type="paragraph" w:customStyle="1" w:styleId="78285CB1115047D5A7AC549DA38D55EB">
    <w:name w:val="78285CB1115047D5A7AC549DA38D55EB"/>
    <w:rsid w:val="00C77C29"/>
  </w:style>
  <w:style w:type="paragraph" w:customStyle="1" w:styleId="8078646C399B45C788A4F65D0DD60399">
    <w:name w:val="8078646C399B45C788A4F65D0DD60399"/>
    <w:rsid w:val="00C77C29"/>
  </w:style>
  <w:style w:type="paragraph" w:customStyle="1" w:styleId="9172C91D8ADD44A2897596AD06200228">
    <w:name w:val="9172C91D8ADD44A2897596AD06200228"/>
    <w:rsid w:val="00C77C29"/>
  </w:style>
  <w:style w:type="paragraph" w:customStyle="1" w:styleId="BB0A120E2CA4405E8EE5870890C49BEB">
    <w:name w:val="BB0A120E2CA4405E8EE5870890C49BEB"/>
    <w:rsid w:val="00C77C29"/>
  </w:style>
  <w:style w:type="paragraph" w:customStyle="1" w:styleId="F624AA2C1B724F7DBE30DE1F1F271AA9">
    <w:name w:val="F624AA2C1B724F7DBE30DE1F1F271AA9"/>
    <w:rsid w:val="00C77C29"/>
  </w:style>
  <w:style w:type="paragraph" w:customStyle="1" w:styleId="BC1D21EBC98C4188967B76B264348780">
    <w:name w:val="BC1D21EBC98C4188967B76B264348780"/>
    <w:rsid w:val="00C77C29"/>
  </w:style>
  <w:style w:type="paragraph" w:customStyle="1" w:styleId="6D9BD2F24A8A4C3FB697638CF6E4ED38">
    <w:name w:val="6D9BD2F24A8A4C3FB697638CF6E4ED38"/>
    <w:rsid w:val="00C77C29"/>
  </w:style>
  <w:style w:type="paragraph" w:customStyle="1" w:styleId="5078C7B4E7224290B72693A282A3F97A">
    <w:name w:val="5078C7B4E7224290B72693A282A3F97A"/>
    <w:rsid w:val="00C77C29"/>
  </w:style>
  <w:style w:type="paragraph" w:customStyle="1" w:styleId="9138CF80C6524A4196945310E7FD05B5">
    <w:name w:val="9138CF80C6524A4196945310E7FD05B5"/>
    <w:rsid w:val="00C77C29"/>
  </w:style>
  <w:style w:type="paragraph" w:customStyle="1" w:styleId="DACCF92379AB425190CCD2BF693E6E46">
    <w:name w:val="DACCF92379AB425190CCD2BF693E6E46"/>
    <w:rsid w:val="00C77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701ef874-a949-47f5-8b2f-aa912ad3d740</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PANP3H6M3MHX-1975032798-1521</_dlc_DocId>
    <_dlc_DocIdUrl xmlns="a68c6c55-4fbb-48c7-bd04-03a904b43046">
      <Url>https://dhs.sp.regeringskansliet.se/dep/s/FST_fraga/_layouts/15/DocIdRedir.aspx?ID=PANP3H6M3MHX-1975032798-1521</Url>
      <Description>PANP3H6M3MHX-1975032798-1521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2019-04-03T00:00:00</HeaderDate>
    <Office/>
    <Dnr>S2019/01382/FST</Dnr>
    <ParagrafNr/>
    <DocumentTitle/>
    <VisitingAddress/>
    <Extra1/>
    <Extra2/>
    <Extra3>Lina Nordqvist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DCFD919-29E7-4A46-A42A-B4AA3547848A}"/>
</file>

<file path=customXml/itemProps2.xml><?xml version="1.0" encoding="utf-8"?>
<ds:datastoreItem xmlns:ds="http://schemas.openxmlformats.org/officeDocument/2006/customXml" ds:itemID="{A6B8F76F-316A-4B4E-BD62-605256E70D20}"/>
</file>

<file path=customXml/itemProps3.xml><?xml version="1.0" encoding="utf-8"?>
<ds:datastoreItem xmlns:ds="http://schemas.openxmlformats.org/officeDocument/2006/customXml" ds:itemID="{C3BD9926-1825-4AAD-BB7F-BF73406E757C}"/>
</file>

<file path=customXml/itemProps4.xml><?xml version="1.0" encoding="utf-8"?>
<ds:datastoreItem xmlns:ds="http://schemas.openxmlformats.org/officeDocument/2006/customXml" ds:itemID="{CDCFD919-29E7-4A46-A42A-B4AA3547848A}">
  <ds:schemaRefs>
    <ds:schemaRef ds:uri="http://schemas.microsoft.com/sharepoint/v3/contenttype/forms"/>
  </ds:schemaRefs>
</ds:datastoreItem>
</file>

<file path=customXml/itemProps5.xml><?xml version="1.0" encoding="utf-8"?>
<ds:datastoreItem xmlns:ds="http://schemas.openxmlformats.org/officeDocument/2006/customXml" ds:itemID="{A6B8F76F-316A-4B4E-BD62-605256E70D20}">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27BD444B-78EB-47B1-8113-8A40A32D5BE9}"/>
</file>

<file path=customXml/itemProps7.xml><?xml version="1.0" encoding="utf-8"?>
<ds:datastoreItem xmlns:ds="http://schemas.openxmlformats.org/officeDocument/2006/customXml" ds:itemID="{5B5DC65A-3BCA-49BD-859C-5969D66858A4}"/>
</file>

<file path=docProps/app.xml><?xml version="1.0" encoding="utf-8"?>
<Properties xmlns="http://schemas.openxmlformats.org/officeDocument/2006/extended-properties" xmlns:vt="http://schemas.openxmlformats.org/officeDocument/2006/docPropsVTypes">
  <Template>RK Basmall.dotx</Template>
  <TotalTime>0</TotalTime>
  <Pages>1</Pages>
  <Words>232</Words>
  <Characters>1230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Wahlroth</dc:creator>
  <cp:keywords/>
  <dc:description/>
  <cp:lastModifiedBy>Annika Remaeus</cp:lastModifiedBy>
  <cp:revision>18</cp:revision>
  <cp:lastPrinted>2019-04-02T11:33:00Z</cp:lastPrinted>
  <dcterms:created xsi:type="dcterms:W3CDTF">2019-03-25T16:09:00Z</dcterms:created>
  <dcterms:modified xsi:type="dcterms:W3CDTF">2019-04-02T11:38:00Z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5d9ebb45-134c-4c69-8694-c9974735c161</vt:lpwstr>
  </property>
  <property fmtid="{D5CDD505-2E9C-101B-9397-08002B2CF9AE}" pid="6" name="RecordNumber">
    <vt:lpwstr>S2019/01382/FST</vt:lpwstr>
  </property>
  <property fmtid="{D5CDD505-2E9C-101B-9397-08002B2CF9AE}" pid="7" name="c9cd366cc722410295b9eacffbd73909">
    <vt:lpwstr/>
  </property>
  <property fmtid="{D5CDD505-2E9C-101B-9397-08002B2CF9AE}" pid="8" name="TaxKeyword">
    <vt:lpwstr/>
  </property>
  <property fmtid="{D5CDD505-2E9C-101B-9397-08002B2CF9AE}" pid="9" name="TaxKeywordTaxHTField">
    <vt:lpwstr/>
  </property>
</Properties>
</file>