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1012E" w:rsidP="00DA0661">
      <w:pPr>
        <w:pStyle w:val="Title"/>
      </w:pPr>
      <w:bookmarkStart w:id="0" w:name="Start"/>
      <w:bookmarkEnd w:id="0"/>
      <w:r>
        <w:t xml:space="preserve">Svar på fråga 2021/22:1151 av Edward </w:t>
      </w:r>
      <w:r>
        <w:t>Riedl</w:t>
      </w:r>
      <w:r>
        <w:t xml:space="preserve"> (M)</w:t>
      </w:r>
      <w:r>
        <w:br/>
      </w:r>
      <w:r w:rsidRPr="00B1012E">
        <w:t>Sänkta skatter på bensin och diesel</w:t>
      </w:r>
    </w:p>
    <w:p w:rsidR="00B1012E" w:rsidP="00B1012E">
      <w:pPr>
        <w:pStyle w:val="BodyText"/>
      </w:pPr>
      <w:r>
        <w:t xml:space="preserve">Edward </w:t>
      </w:r>
      <w:r>
        <w:t>Riedl</w:t>
      </w:r>
      <w:r>
        <w:t xml:space="preserve"> har frågat mig </w:t>
      </w:r>
      <w:r w:rsidR="00A40A63">
        <w:t>om jag k</w:t>
      </w:r>
      <w:r>
        <w:t xml:space="preserve">an tänka </w:t>
      </w:r>
      <w:r w:rsidR="00A40A63">
        <w:t xml:space="preserve">mig </w:t>
      </w:r>
      <w:r>
        <w:t>att sänka skatten på bensin och diesel mot bakgrund av</w:t>
      </w:r>
      <w:r w:rsidR="00A40A63">
        <w:t xml:space="preserve"> </w:t>
      </w:r>
      <w:r>
        <w:t>det höjda oljepriset till följd av Rysslands invasion av Ukraina</w:t>
      </w:r>
      <w:r w:rsidR="00A40A63">
        <w:t>.</w:t>
      </w:r>
    </w:p>
    <w:p w:rsidR="003F6491" w:rsidP="003F6491">
      <w:pPr>
        <w:pStyle w:val="BodyText"/>
      </w:pPr>
      <w:r>
        <w:t>Drivmedelspriserna har stigit kraftigt under de</w:t>
      </w:r>
      <w:r w:rsidR="006A60D3">
        <w:t>n senaste tiden</w:t>
      </w:r>
      <w:r>
        <w:t xml:space="preserve">. </w:t>
      </w:r>
      <w:r w:rsidR="00402A78">
        <w:t>En viktig förklaring</w:t>
      </w:r>
      <w:r w:rsidR="006A60D3">
        <w:t xml:space="preserve"> till de höga drivmedelspriserna </w:t>
      </w:r>
      <w:r w:rsidR="00402A78">
        <w:t>är</w:t>
      </w:r>
      <w:r w:rsidR="006A60D3">
        <w:t xml:space="preserve"> det allt högre oljepriset</w:t>
      </w:r>
      <w:r w:rsidR="00402A78">
        <w:t>, som med</w:t>
      </w:r>
      <w:r w:rsidR="006A60D3">
        <w:t xml:space="preserve"> anledning av det allvarliga läget i omvärlden</w:t>
      </w:r>
      <w:r w:rsidR="00402A78">
        <w:t xml:space="preserve"> riskerar att bli ännu högre</w:t>
      </w:r>
      <w:r w:rsidR="006A60D3">
        <w:t>.</w:t>
      </w:r>
      <w:r w:rsidRPr="003F6491">
        <w:t xml:space="preserve"> </w:t>
      </w:r>
      <w:r>
        <w:t xml:space="preserve">Regeringen har den 1 februari 2022 lämnat ett förslag till riksdagen om sänkt energiskatt på bensin och diesel. Förslaget innebär att skatten, inklusive mervärdesskatt, sänks med 50 öre per liter från 1 maj 2022. </w:t>
      </w:r>
    </w:p>
    <w:p w:rsidR="00CA216F" w:rsidP="00CA216F">
      <w:pPr>
        <w:pStyle w:val="BodyText"/>
      </w:pPr>
      <w:r>
        <w:t xml:space="preserve">Regeringen följer noga utvecklingen </w:t>
      </w:r>
      <w:r w:rsidR="00704591">
        <w:t>i Ukraina</w:t>
      </w:r>
      <w:r>
        <w:t xml:space="preserve">. Det är ännu inte klart vilka konsekvenser som kan följa på det uppkomna läget </w:t>
      </w:r>
      <w:r w:rsidR="00075801">
        <w:t xml:space="preserve">och </w:t>
      </w:r>
      <w:r w:rsidR="0092607B">
        <w:t xml:space="preserve">regeringen utesluter inga åtgärder i nuläget. </w:t>
      </w:r>
    </w:p>
    <w:p w:rsidR="00B1012E" w:rsidP="0093080B">
      <w:pPr>
        <w:pStyle w:val="BodyText"/>
        <w:tabs>
          <w:tab w:val="clear" w:pos="3600"/>
          <w:tab w:val="left" w:pos="4455"/>
          <w:tab w:val="clear" w:pos="5387"/>
        </w:tabs>
      </w:pPr>
      <w:r>
        <w:t xml:space="preserve">Stockholm den </w:t>
      </w:r>
      <w:sdt>
        <w:sdtPr>
          <w:id w:val="-1225218591"/>
          <w:placeholder>
            <w:docPart w:val="CFF3C889BBB14FB0AEBF7D807829B200"/>
          </w:placeholder>
          <w:dataBinding w:xpath="/ns0:DocumentInfo[1]/ns0:BaseInfo[1]/ns0:HeaderDate[1]" w:storeItemID="{E773BC6A-C15C-4B45-BAD8-04EDBE5C9F0D}" w:prefixMappings="xmlns:ns0='http://lp/documentinfo/RK' "/>
          <w:date w:fullDate="2022-03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3080B">
            <w:t>2</w:t>
          </w:r>
          <w:r w:rsidR="00FD67B2">
            <w:t xml:space="preserve"> mars 2022</w:t>
          </w:r>
        </w:sdtContent>
      </w:sdt>
      <w:r w:rsidR="0093080B">
        <w:tab/>
      </w:r>
    </w:p>
    <w:p w:rsidR="00B1012E" w:rsidP="004E7A8F">
      <w:pPr>
        <w:pStyle w:val="Brdtextutanavstnd"/>
      </w:pPr>
    </w:p>
    <w:p w:rsidR="00B1012E" w:rsidP="004E7A8F">
      <w:pPr>
        <w:pStyle w:val="Brdtextutanavstnd"/>
      </w:pPr>
    </w:p>
    <w:p w:rsidR="00B1012E" w:rsidP="004E7A8F">
      <w:pPr>
        <w:pStyle w:val="Brdtextutanavstnd"/>
      </w:pPr>
      <w:r>
        <w:t>Mikael Damberg</w:t>
      </w:r>
    </w:p>
    <w:p w:rsidR="00B1012E" w:rsidP="00422A41">
      <w:pPr>
        <w:pStyle w:val="BodyText"/>
      </w:pPr>
    </w:p>
    <w:p w:rsidR="00B1012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1012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1012E" w:rsidRPr="007D73AB" w:rsidP="00340DE0">
          <w:pPr>
            <w:pStyle w:val="Header"/>
          </w:pPr>
        </w:p>
      </w:tc>
      <w:tc>
        <w:tcPr>
          <w:tcW w:w="1134" w:type="dxa"/>
        </w:tcPr>
        <w:p w:rsidR="00B1012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1012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1012E" w:rsidRPr="00710A6C" w:rsidP="00EE3C0F">
          <w:pPr>
            <w:pStyle w:val="Header"/>
            <w:rPr>
              <w:b/>
            </w:rPr>
          </w:pPr>
        </w:p>
        <w:p w:rsidR="00B1012E" w:rsidP="00EE3C0F">
          <w:pPr>
            <w:pStyle w:val="Header"/>
          </w:pPr>
        </w:p>
        <w:p w:rsidR="00B1012E" w:rsidP="00EE3C0F">
          <w:pPr>
            <w:pStyle w:val="Header"/>
          </w:pPr>
        </w:p>
        <w:p w:rsidR="00B1012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889343A735D41879C4AAF35189888BE"/>
            </w:placeholder>
            <w:dataBinding w:xpath="/ns0:DocumentInfo[1]/ns0:BaseInfo[1]/ns0:Dnr[1]" w:storeItemID="{E773BC6A-C15C-4B45-BAD8-04EDBE5C9F0D}" w:prefixMappings="xmlns:ns0='http://lp/documentinfo/RK' "/>
            <w:text/>
          </w:sdtPr>
          <w:sdtContent>
            <w:p w:rsidR="00B1012E" w:rsidP="00EE3C0F">
              <w:pPr>
                <w:pStyle w:val="Header"/>
              </w:pPr>
              <w:r>
                <w:t>Fi2022/00726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F0ED8FC0EF04A16A996528DB13FFBD4"/>
            </w:placeholder>
            <w:showingPlcHdr/>
            <w:dataBinding w:xpath="/ns0:DocumentInfo[1]/ns0:BaseInfo[1]/ns0:DocNumber[1]" w:storeItemID="{E773BC6A-C15C-4B45-BAD8-04EDBE5C9F0D}" w:prefixMappings="xmlns:ns0='http://lp/documentinfo/RK' "/>
            <w:text/>
          </w:sdtPr>
          <w:sdtContent>
            <w:p w:rsidR="00B1012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1012E" w:rsidP="00EE3C0F">
          <w:pPr>
            <w:pStyle w:val="Header"/>
          </w:pPr>
        </w:p>
      </w:tc>
      <w:tc>
        <w:tcPr>
          <w:tcW w:w="1134" w:type="dxa"/>
        </w:tcPr>
        <w:p w:rsidR="00B1012E" w:rsidP="0094502D">
          <w:pPr>
            <w:pStyle w:val="Header"/>
          </w:pPr>
        </w:p>
        <w:p w:rsidR="00B1012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D8EA61C1EE8D4CF0BBB8B52A3D34FAA4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B1012E" w:rsidRPr="00B1012E" w:rsidP="00340DE0">
              <w:pPr>
                <w:pStyle w:val="Header"/>
                <w:rPr>
                  <w:b/>
                  <w:bCs/>
                </w:rPr>
              </w:pPr>
              <w:r w:rsidRPr="00B1012E">
                <w:rPr>
                  <w:b/>
                  <w:bCs/>
                </w:rPr>
                <w:t>Finansdepartementet</w:t>
              </w:r>
            </w:p>
            <w:p w:rsidR="00B1012E" w:rsidP="00340DE0">
              <w:pPr>
                <w:pStyle w:val="Header"/>
              </w:pPr>
              <w:r>
                <w:t>Finansministern</w:t>
              </w:r>
            </w:p>
            <w:p w:rsidR="00B1012E" w:rsidP="00340DE0">
              <w:pPr>
                <w:pStyle w:val="Header"/>
              </w:pPr>
            </w:p>
            <w:p w:rsidR="00B1012E" w:rsidP="00340DE0">
              <w:pPr>
                <w:pStyle w:val="Header"/>
              </w:pPr>
            </w:p>
            <w:p w:rsidR="00B1012E" w:rsidP="00340DE0">
              <w:pPr>
                <w:pStyle w:val="Header"/>
              </w:pPr>
            </w:p>
            <w:p w:rsidR="00B1012E" w:rsidP="00340DE0">
              <w:pPr>
                <w:pStyle w:val="Header"/>
              </w:pPr>
            </w:p>
            <w:p w:rsidR="00B1012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B0AAC17748F4788BA7CC4FE5EBB27F1"/>
          </w:placeholder>
          <w:dataBinding w:xpath="/ns0:DocumentInfo[1]/ns0:BaseInfo[1]/ns0:Recipient[1]" w:storeItemID="{E773BC6A-C15C-4B45-BAD8-04EDBE5C9F0D}" w:prefixMappings="xmlns:ns0='http://lp/documentinfo/RK' "/>
          <w:text w:multiLine="1"/>
        </w:sdtPr>
        <w:sdtContent>
          <w:tc>
            <w:tcPr>
              <w:tcW w:w="3170" w:type="dxa"/>
            </w:tcPr>
            <w:p w:rsidR="00B1012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1012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89343A735D41879C4AAF35189888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C2B6E-4F43-4ECB-A95F-E041EA5ADCB7}"/>
      </w:docPartPr>
      <w:docPartBody>
        <w:p w:rsidR="00114724" w:rsidP="00FB00A3">
          <w:pPr>
            <w:pStyle w:val="B889343A735D41879C4AAF35189888B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0ED8FC0EF04A16A996528DB13FF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8586F-3007-43F7-AC35-FEA261593D31}"/>
      </w:docPartPr>
      <w:docPartBody>
        <w:p w:rsidR="00114724" w:rsidP="00FB00A3">
          <w:pPr>
            <w:pStyle w:val="BF0ED8FC0EF04A16A996528DB13FFBD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EA61C1EE8D4CF0BBB8B52A3D34FA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88502-91F4-4659-955C-1B604599965F}"/>
      </w:docPartPr>
      <w:docPartBody>
        <w:p w:rsidR="00114724" w:rsidP="00FB00A3">
          <w:pPr>
            <w:pStyle w:val="D8EA61C1EE8D4CF0BBB8B52A3D34FA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0AAC17748F4788BA7CC4FE5EBB2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939D07-5292-4335-8011-B00F88E7542A}"/>
      </w:docPartPr>
      <w:docPartBody>
        <w:p w:rsidR="00114724" w:rsidP="00FB00A3">
          <w:pPr>
            <w:pStyle w:val="3B0AAC17748F4788BA7CC4FE5EBB27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F3C889BBB14FB0AEBF7D807829B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389D4-E19F-47ED-ABE2-5CB69CA851BE}"/>
      </w:docPartPr>
      <w:docPartBody>
        <w:p w:rsidR="00114724" w:rsidP="00FB00A3">
          <w:pPr>
            <w:pStyle w:val="CFF3C889BBB14FB0AEBF7D807829B20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0A3"/>
    <w:rPr>
      <w:noProof w:val="0"/>
      <w:color w:val="808080"/>
    </w:rPr>
  </w:style>
  <w:style w:type="paragraph" w:customStyle="1" w:styleId="B889343A735D41879C4AAF35189888BE">
    <w:name w:val="B889343A735D41879C4AAF35189888BE"/>
    <w:rsid w:val="00FB00A3"/>
  </w:style>
  <w:style w:type="paragraph" w:customStyle="1" w:styleId="3B0AAC17748F4788BA7CC4FE5EBB27F1">
    <w:name w:val="3B0AAC17748F4788BA7CC4FE5EBB27F1"/>
    <w:rsid w:val="00FB00A3"/>
  </w:style>
  <w:style w:type="paragraph" w:customStyle="1" w:styleId="BF0ED8FC0EF04A16A996528DB13FFBD41">
    <w:name w:val="BF0ED8FC0EF04A16A996528DB13FFBD41"/>
    <w:rsid w:val="00FB00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EA61C1EE8D4CF0BBB8B52A3D34FAA41">
    <w:name w:val="D8EA61C1EE8D4CF0BBB8B52A3D34FAA41"/>
    <w:rsid w:val="00FB00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FF3C889BBB14FB0AEBF7D807829B200">
    <w:name w:val="CFF3C889BBB14FB0AEBF7D807829B200"/>
    <w:rsid w:val="00FB00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fc60f340-2ca2-4b08-aa74-28fc6454e4ac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2022-03-02T00:00:00</HeaderDate>
    <Office/>
    <Dnr>Fi2022/00726</Dnr>
    <ParagrafNr/>
    <DocumentTitle/>
    <VisitingAddress/>
    <Extra1/>
    <Extra2/>
    <Extra3>Edward Riedl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2C57-6815-4192-8817-96E2BC790F2E}"/>
</file>

<file path=customXml/itemProps2.xml><?xml version="1.0" encoding="utf-8"?>
<ds:datastoreItem xmlns:ds="http://schemas.openxmlformats.org/officeDocument/2006/customXml" ds:itemID="{9F0F4C71-B05C-4EB2-9992-8AEE4EF2A88B}"/>
</file>

<file path=customXml/itemProps3.xml><?xml version="1.0" encoding="utf-8"?>
<ds:datastoreItem xmlns:ds="http://schemas.openxmlformats.org/officeDocument/2006/customXml" ds:itemID="{E773BC6A-C15C-4B45-BAD8-04EDBE5C9F0D}"/>
</file>

<file path=customXml/itemProps4.xml><?xml version="1.0" encoding="utf-8"?>
<ds:datastoreItem xmlns:ds="http://schemas.openxmlformats.org/officeDocument/2006/customXml" ds:itemID="{9C2A87D8-BA7A-4AE9-B535-3BA9CF66086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2021_22_1151 Sänkta skatter på bensin och diesel.docx</dc:title>
  <cp:revision>1</cp:revision>
  <dcterms:created xsi:type="dcterms:W3CDTF">2022-03-02T13:53:00Z</dcterms:created>
  <dcterms:modified xsi:type="dcterms:W3CDTF">2022-03-02T13:54:00Z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fce4f588-3aea-4608-8253-654a2f29248e</vt:lpwstr>
  </property>
</Properties>
</file>