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84D" w:rsidRDefault="00E8384D" w:rsidP="007B211C">
      <w:pPr>
        <w:pStyle w:val="Rubrik"/>
      </w:pPr>
      <w:bookmarkStart w:id="0" w:name="Start"/>
      <w:bookmarkEnd w:id="0"/>
      <w:r>
        <w:t>S</w:t>
      </w:r>
      <w:r w:rsidR="00F2025B">
        <w:t xml:space="preserve">var på fråga 2017/18:1299 </w:t>
      </w:r>
      <w:r>
        <w:t xml:space="preserve">av </w:t>
      </w:r>
      <w:r w:rsidR="00F2025B">
        <w:t>Fredrik Christensson (C)</w:t>
      </w:r>
      <w:r>
        <w:br/>
      </w:r>
      <w:r w:rsidR="00F2025B">
        <w:t>Utlysning av tjänster inom lärosäten</w:t>
      </w:r>
    </w:p>
    <w:p w:rsidR="00FA0BFC" w:rsidRDefault="00F2025B" w:rsidP="0078656C">
      <w:pPr>
        <w:pStyle w:val="Brdtext"/>
      </w:pPr>
      <w:r w:rsidRPr="00CE69D9">
        <w:t>Fredrik Christensson har frågat mig vilka åtgärder som jag och regeringen avser vidta för att få transparenta och rättssäkra rekryteringsprocesser vid lärosätena.</w:t>
      </w:r>
      <w:r w:rsidR="0026278D">
        <w:t xml:space="preserve"> </w:t>
      </w:r>
    </w:p>
    <w:p w:rsidR="00F2025B" w:rsidRPr="00CE69D9" w:rsidRDefault="00F2025B" w:rsidP="0078656C">
      <w:pPr>
        <w:pStyle w:val="Brdtext"/>
      </w:pPr>
      <w:r w:rsidRPr="00CE69D9">
        <w:t>Fredrik Christensson hänvisar till Sveriges universitetslärare och forskare</w:t>
      </w:r>
      <w:r w:rsidR="00FA0BFC">
        <w:t>s rapport</w:t>
      </w:r>
      <w:r w:rsidRPr="00CE69D9">
        <w:t xml:space="preserve"> (SULF) </w:t>
      </w:r>
      <w:r w:rsidR="00FA0BFC" w:rsidRPr="00FA0BFC">
        <w:rPr>
          <w:i/>
        </w:rPr>
        <w:t>Utlysningar – ett spel för galleriet?</w:t>
      </w:r>
      <w:r w:rsidR="00FA0BFC">
        <w:t xml:space="preserve"> </w:t>
      </w:r>
      <w:r w:rsidR="00AC0C3D">
        <w:t>Enligt</w:t>
      </w:r>
      <w:bookmarkStart w:id="1" w:name="_GoBack"/>
      <w:bookmarkEnd w:id="1"/>
      <w:r w:rsidR="00AC0C3D">
        <w:t xml:space="preserve"> r</w:t>
      </w:r>
      <w:r w:rsidR="00FA0BFC">
        <w:t xml:space="preserve">apporten </w:t>
      </w:r>
      <w:r w:rsidR="0078656C">
        <w:t xml:space="preserve">finns </w:t>
      </w:r>
      <w:r w:rsidR="00AC0C3D">
        <w:t xml:space="preserve">det </w:t>
      </w:r>
      <w:r w:rsidR="0078656C">
        <w:t>tveksamheter kring om lärosätena faktiskt följer lagen.</w:t>
      </w:r>
    </w:p>
    <w:p w:rsidR="00525F30" w:rsidRPr="003847A0" w:rsidRDefault="003847A0" w:rsidP="000E6D1D">
      <w:pPr>
        <w:pStyle w:val="Punktlista"/>
        <w:numPr>
          <w:ilvl w:val="0"/>
          <w:numId w:val="0"/>
        </w:numPr>
        <w:rPr>
          <w:sz w:val="24"/>
          <w:szCs w:val="24"/>
        </w:rPr>
      </w:pPr>
      <w:r w:rsidRPr="00C6275A">
        <w:rPr>
          <w:sz w:val="24"/>
          <w:szCs w:val="24"/>
        </w:rPr>
        <w:t>Jag välkomnar att SULF har genomfört den här granskningen</w:t>
      </w:r>
      <w:r>
        <w:rPr>
          <w:sz w:val="24"/>
          <w:szCs w:val="24"/>
        </w:rPr>
        <w:t>.</w:t>
      </w:r>
      <w:r>
        <w:t xml:space="preserve"> </w:t>
      </w:r>
      <w:r w:rsidRPr="00C6275A">
        <w:rPr>
          <w:sz w:val="24"/>
          <w:szCs w:val="24"/>
        </w:rPr>
        <w:t>B</w:t>
      </w:r>
      <w:r w:rsidR="00B8376C">
        <w:rPr>
          <w:sz w:val="24"/>
          <w:szCs w:val="24"/>
        </w:rPr>
        <w:t>a</w:t>
      </w:r>
      <w:r w:rsidRPr="00C6275A">
        <w:rPr>
          <w:sz w:val="24"/>
          <w:szCs w:val="24"/>
        </w:rPr>
        <w:t xml:space="preserve">ra misstanken om att rekryteringar </w:t>
      </w:r>
      <w:r w:rsidR="00994306">
        <w:rPr>
          <w:sz w:val="24"/>
          <w:szCs w:val="24"/>
        </w:rPr>
        <w:t>inom högskolan</w:t>
      </w:r>
      <w:r w:rsidRPr="00C6275A">
        <w:rPr>
          <w:sz w:val="24"/>
          <w:szCs w:val="24"/>
        </w:rPr>
        <w:t xml:space="preserve"> </w:t>
      </w:r>
      <w:r w:rsidR="00994306">
        <w:rPr>
          <w:sz w:val="24"/>
          <w:szCs w:val="24"/>
        </w:rPr>
        <w:t>inte går rätt till är allvarlig</w:t>
      </w:r>
      <w:r>
        <w:rPr>
          <w:sz w:val="24"/>
          <w:szCs w:val="24"/>
        </w:rPr>
        <w:t xml:space="preserve">. </w:t>
      </w:r>
      <w:r w:rsidR="00B93E1C" w:rsidRPr="00C6275A">
        <w:rPr>
          <w:sz w:val="24"/>
          <w:szCs w:val="24"/>
        </w:rPr>
        <w:t xml:space="preserve">Utöver att riggade rekryteringar är djupt orättvisa </w:t>
      </w:r>
      <w:r w:rsidR="00B93E1C">
        <w:rPr>
          <w:sz w:val="24"/>
          <w:szCs w:val="24"/>
        </w:rPr>
        <w:t>finns det flera skäl till att det är så viktigt att rekryteringar går rätt till.</w:t>
      </w:r>
      <w:r w:rsidR="000E6D1D">
        <w:rPr>
          <w:sz w:val="24"/>
          <w:szCs w:val="24"/>
        </w:rPr>
        <w:t xml:space="preserve"> </w:t>
      </w:r>
      <w:r w:rsidR="00B8376C">
        <w:rPr>
          <w:sz w:val="24"/>
          <w:szCs w:val="24"/>
        </w:rPr>
        <w:t xml:space="preserve">Det är en fråga om kvalitet men </w:t>
      </w:r>
      <w:r w:rsidR="00564D91">
        <w:rPr>
          <w:sz w:val="24"/>
          <w:szCs w:val="24"/>
        </w:rPr>
        <w:t xml:space="preserve">också en fråga </w:t>
      </w:r>
      <w:r w:rsidR="00B8376C">
        <w:rPr>
          <w:sz w:val="24"/>
          <w:szCs w:val="24"/>
        </w:rPr>
        <w:t>om möjligheten att känna tillit till universitetens och högskolornas verksamhet.</w:t>
      </w:r>
    </w:p>
    <w:p w:rsidR="000E6D1D" w:rsidRDefault="000E6D1D" w:rsidP="000E6D1D">
      <w:pPr>
        <w:pStyle w:val="Punktlista"/>
        <w:numPr>
          <w:ilvl w:val="0"/>
          <w:numId w:val="0"/>
        </w:numPr>
        <w:rPr>
          <w:sz w:val="24"/>
          <w:szCs w:val="24"/>
        </w:rPr>
      </w:pPr>
    </w:p>
    <w:p w:rsidR="00B10B75" w:rsidRDefault="00F2025B" w:rsidP="00994306">
      <w:pPr>
        <w:pStyle w:val="Punktlista"/>
        <w:numPr>
          <w:ilvl w:val="0"/>
          <w:numId w:val="0"/>
        </w:numPr>
        <w:rPr>
          <w:rFonts w:eastAsia="Calibri"/>
        </w:rPr>
      </w:pPr>
      <w:r w:rsidRPr="00CE69D9">
        <w:rPr>
          <w:rFonts w:eastAsia="Calibri"/>
        </w:rPr>
        <w:t>Sverige ska vara ett av världens främsta forskningsländer och en ledan</w:t>
      </w:r>
      <w:r w:rsidR="00AF7732" w:rsidRPr="00CE69D9">
        <w:rPr>
          <w:rFonts w:eastAsia="Calibri"/>
        </w:rPr>
        <w:t>de kunskapsnation</w:t>
      </w:r>
      <w:r w:rsidR="003847A0">
        <w:rPr>
          <w:rFonts w:eastAsia="Calibri"/>
        </w:rPr>
        <w:t xml:space="preserve">. </w:t>
      </w:r>
      <w:r w:rsidR="000E6D1D">
        <w:rPr>
          <w:rFonts w:eastAsia="Calibri"/>
        </w:rPr>
        <w:t xml:space="preserve">Den </w:t>
      </w:r>
      <w:r w:rsidR="00B93E1C">
        <w:rPr>
          <w:rFonts w:eastAsia="Calibri"/>
        </w:rPr>
        <w:t xml:space="preserve">kompetens som rekryteras är avgörande för </w:t>
      </w:r>
      <w:r w:rsidR="000E6D1D">
        <w:rPr>
          <w:rFonts w:eastAsia="Calibri"/>
        </w:rPr>
        <w:t xml:space="preserve">kvaliteten i verksamheten och </w:t>
      </w:r>
      <w:r w:rsidR="00B10B75">
        <w:rPr>
          <w:rFonts w:eastAsia="Calibri"/>
        </w:rPr>
        <w:t xml:space="preserve">därmed </w:t>
      </w:r>
      <w:r w:rsidR="000E6D1D">
        <w:rPr>
          <w:rFonts w:eastAsia="Calibri"/>
        </w:rPr>
        <w:t xml:space="preserve">för </w:t>
      </w:r>
      <w:r w:rsidR="00B93E1C">
        <w:rPr>
          <w:rFonts w:eastAsia="Calibri"/>
        </w:rPr>
        <w:t>lärosäten</w:t>
      </w:r>
      <w:r w:rsidR="00994306">
        <w:rPr>
          <w:rFonts w:eastAsia="Calibri"/>
        </w:rPr>
        <w:t>a</w:t>
      </w:r>
      <w:r w:rsidR="00B93E1C">
        <w:rPr>
          <w:rFonts w:eastAsia="Calibri"/>
        </w:rPr>
        <w:t xml:space="preserve">s </w:t>
      </w:r>
      <w:r w:rsidR="00994306">
        <w:rPr>
          <w:rFonts w:eastAsia="Calibri"/>
        </w:rPr>
        <w:t xml:space="preserve">och Sveriges </w:t>
      </w:r>
      <w:r w:rsidR="00B93E1C">
        <w:rPr>
          <w:rFonts w:eastAsia="Calibri"/>
        </w:rPr>
        <w:t>konkurrenskraft.</w:t>
      </w:r>
      <w:r w:rsidR="00A65271">
        <w:rPr>
          <w:rFonts w:eastAsia="Calibri"/>
        </w:rPr>
        <w:t xml:space="preserve"> </w:t>
      </w:r>
      <w:r w:rsidR="00B8376C">
        <w:rPr>
          <w:rFonts w:eastAsia="Calibri"/>
        </w:rPr>
        <w:t xml:space="preserve">I sammanhanget </w:t>
      </w:r>
      <w:r w:rsidR="00B10B75">
        <w:t>är</w:t>
      </w:r>
      <w:r w:rsidR="00B8376C">
        <w:t xml:space="preserve"> det</w:t>
      </w:r>
      <w:r w:rsidR="00994306">
        <w:t xml:space="preserve"> avgörande att </w:t>
      </w:r>
      <w:proofErr w:type="gramStart"/>
      <w:r w:rsidR="003847A0">
        <w:t>rekrytering</w:t>
      </w:r>
      <w:r w:rsidR="00AC0C3D">
        <w:t xml:space="preserve">sförfaranden </w:t>
      </w:r>
      <w:r w:rsidR="003847A0">
        <w:t xml:space="preserve"> </w:t>
      </w:r>
      <w:r w:rsidR="00AC0C3D">
        <w:t>är</w:t>
      </w:r>
      <w:proofErr w:type="gramEnd"/>
      <w:r w:rsidR="00AC0C3D">
        <w:t xml:space="preserve"> öppna och tydliga</w:t>
      </w:r>
      <w:r w:rsidR="00B10B75">
        <w:t xml:space="preserve">, dels </w:t>
      </w:r>
      <w:r w:rsidR="00B10B75" w:rsidRPr="00CE69D9">
        <w:rPr>
          <w:rFonts w:eastAsia="Calibri"/>
        </w:rPr>
        <w:t>för att rekrytera de bäst kvalificera</w:t>
      </w:r>
      <w:r w:rsidR="00B10B75">
        <w:rPr>
          <w:rFonts w:eastAsia="Calibri"/>
        </w:rPr>
        <w:t>de kandidaterna men också för att främja mobilitet och jämställdhet bland högskolornas</w:t>
      </w:r>
      <w:r w:rsidR="00B10B75" w:rsidRPr="00CE69D9">
        <w:rPr>
          <w:rFonts w:eastAsia="Calibri"/>
        </w:rPr>
        <w:t xml:space="preserve"> personal</w:t>
      </w:r>
      <w:r w:rsidR="00B10B75">
        <w:rPr>
          <w:rFonts w:eastAsia="Calibri"/>
        </w:rPr>
        <w:t>.</w:t>
      </w:r>
      <w:r w:rsidR="00B10B75">
        <w:t xml:space="preserve"> </w:t>
      </w:r>
      <w:r w:rsidR="00B10B75">
        <w:rPr>
          <w:rFonts w:eastAsia="Calibri"/>
        </w:rPr>
        <w:t xml:space="preserve">Det är även en fråga om </w:t>
      </w:r>
      <w:r w:rsidR="00994306">
        <w:rPr>
          <w:rFonts w:eastAsia="Calibri"/>
        </w:rPr>
        <w:t>rättss</w:t>
      </w:r>
      <w:r w:rsidR="00B10B75">
        <w:rPr>
          <w:rFonts w:eastAsia="Calibri"/>
        </w:rPr>
        <w:t>äkerhet</w:t>
      </w:r>
      <w:r w:rsidR="00564D91">
        <w:rPr>
          <w:rFonts w:eastAsia="Calibri"/>
        </w:rPr>
        <w:t xml:space="preserve"> för individerna som söker sig till universitet och högskolor</w:t>
      </w:r>
      <w:r w:rsidR="00994306">
        <w:rPr>
          <w:rFonts w:eastAsia="Calibri"/>
        </w:rPr>
        <w:t>.</w:t>
      </w:r>
    </w:p>
    <w:p w:rsidR="0026278D" w:rsidRDefault="0026278D" w:rsidP="00994306">
      <w:pPr>
        <w:pStyle w:val="Punktlista"/>
        <w:numPr>
          <w:ilvl w:val="0"/>
          <w:numId w:val="0"/>
        </w:numPr>
        <w:rPr>
          <w:rFonts w:eastAsia="Calibri"/>
        </w:rPr>
      </w:pPr>
    </w:p>
    <w:p w:rsidR="00B8376C" w:rsidRDefault="00B8376C" w:rsidP="00FA0BFC">
      <w:pPr>
        <w:pStyle w:val="Punktlista"/>
        <w:numPr>
          <w:ilvl w:val="0"/>
          <w:numId w:val="0"/>
        </w:numPr>
      </w:pPr>
    </w:p>
    <w:p w:rsidR="00B8376C" w:rsidRDefault="00FA0BFC" w:rsidP="00FA0BFC">
      <w:pPr>
        <w:pStyle w:val="Punktlista"/>
        <w:numPr>
          <w:ilvl w:val="0"/>
          <w:numId w:val="0"/>
        </w:numPr>
      </w:pPr>
      <w:r w:rsidRPr="00A67675">
        <w:lastRenderedPageBreak/>
        <w:t>I</w:t>
      </w:r>
      <w:r>
        <w:t xml:space="preserve"> den ovan nämnda rapporten lämnar SULF en rekommendation </w:t>
      </w:r>
      <w:r w:rsidRPr="00A67675">
        <w:t>till</w:t>
      </w:r>
      <w:r>
        <w:t xml:space="preserve"> regeringen om att öka </w:t>
      </w:r>
      <w:r w:rsidRPr="00C6275A">
        <w:rPr>
          <w:sz w:val="24"/>
          <w:szCs w:val="24"/>
        </w:rPr>
        <w:t>andelen direkta forskningsanslag till lärosätena för a</w:t>
      </w:r>
      <w:r w:rsidR="00B8376C">
        <w:rPr>
          <w:sz w:val="24"/>
          <w:szCs w:val="24"/>
        </w:rPr>
        <w:t xml:space="preserve">tt </w:t>
      </w:r>
      <w:r w:rsidRPr="00C6275A">
        <w:rPr>
          <w:sz w:val="24"/>
          <w:szCs w:val="24"/>
        </w:rPr>
        <w:t xml:space="preserve">skapa bättre förutsättningar för långsiktig </w:t>
      </w:r>
      <w:r w:rsidRPr="00A67675">
        <w:t xml:space="preserve">planering av budget och personal. </w:t>
      </w:r>
    </w:p>
    <w:p w:rsidR="00B8376C" w:rsidRDefault="00B8376C" w:rsidP="00FA0BFC">
      <w:pPr>
        <w:pStyle w:val="Punktlista"/>
        <w:numPr>
          <w:ilvl w:val="0"/>
          <w:numId w:val="0"/>
        </w:numPr>
      </w:pPr>
    </w:p>
    <w:p w:rsidR="00FA0BFC" w:rsidRDefault="00B8376C" w:rsidP="00FA0BFC">
      <w:pPr>
        <w:pStyle w:val="Punktlista"/>
        <w:numPr>
          <w:ilvl w:val="0"/>
          <w:numId w:val="0"/>
        </w:numPr>
      </w:pPr>
      <w:r>
        <w:t>R</w:t>
      </w:r>
      <w:r w:rsidR="00FA0BFC">
        <w:t>edan i budgetpropositionen för 2017 (</w:t>
      </w:r>
      <w:r w:rsidR="00AC0C3D">
        <w:t xml:space="preserve">prop. </w:t>
      </w:r>
      <w:r w:rsidR="00FA0BFC">
        <w:t xml:space="preserve">2016/17:1) </w:t>
      </w:r>
      <w:r>
        <w:t xml:space="preserve">föreslog regeringen </w:t>
      </w:r>
      <w:r w:rsidR="00FA0BFC">
        <w:t>att lärosätenas</w:t>
      </w:r>
      <w:r w:rsidR="00FA0BFC" w:rsidRPr="00A67675">
        <w:t xml:space="preserve"> basanslag </w:t>
      </w:r>
      <w:r w:rsidR="00FA0BFC">
        <w:t xml:space="preserve">skulle </w:t>
      </w:r>
      <w:r>
        <w:t xml:space="preserve">öka </w:t>
      </w:r>
      <w:r w:rsidR="00FA0BFC" w:rsidRPr="00A67675">
        <w:t xml:space="preserve">med 1,3 miljarder kronor till 2020. Riksdagen </w:t>
      </w:r>
      <w:r w:rsidR="00FA0BFC">
        <w:t xml:space="preserve">har sedan beslutat </w:t>
      </w:r>
      <w:r w:rsidR="00FA0BFC" w:rsidRPr="00A67675">
        <w:t>i enlighet m</w:t>
      </w:r>
      <w:r w:rsidR="00FA0BFC">
        <w:t>ed regeringens förslag.</w:t>
      </w:r>
      <w:r>
        <w:t xml:space="preserve"> Syftet med förslaget var just att stärka kvaliteten och att skapa förutsättningar för </w:t>
      </w:r>
      <w:r w:rsidR="00116B25">
        <w:t xml:space="preserve">starka och ansvarfulla lärosäten och deras </w:t>
      </w:r>
      <w:r>
        <w:t>långsiktig</w:t>
      </w:r>
      <w:r w:rsidR="00116B25">
        <w:t>a</w:t>
      </w:r>
      <w:r>
        <w:t xml:space="preserve"> strategisk planering, inte minst fråga om kompetensförsörjning. </w:t>
      </w:r>
    </w:p>
    <w:p w:rsidR="00216298" w:rsidRDefault="00216298" w:rsidP="00FA0BFC">
      <w:pPr>
        <w:pStyle w:val="Punktlista"/>
        <w:numPr>
          <w:ilvl w:val="0"/>
          <w:numId w:val="0"/>
        </w:numPr>
      </w:pPr>
    </w:p>
    <w:p w:rsidR="00AA39D2" w:rsidRDefault="00216298" w:rsidP="00216298">
      <w:pPr>
        <w:pStyle w:val="Punktlista"/>
        <w:numPr>
          <w:ilvl w:val="0"/>
          <w:numId w:val="0"/>
        </w:numPr>
      </w:pPr>
      <w:r>
        <w:t xml:space="preserve">Frågan om långsiktig kompetensförsörjning är en strategisk fråga för våra lärosäten. </w:t>
      </w:r>
      <w:r w:rsidR="00054FDE">
        <w:t>Det är u</w:t>
      </w:r>
      <w:r w:rsidR="00532ABE">
        <w:t>niversitet</w:t>
      </w:r>
      <w:r w:rsidR="00054FDE">
        <w:t xml:space="preserve">ens och högskolornas </w:t>
      </w:r>
      <w:r w:rsidR="00532ABE">
        <w:t xml:space="preserve">ansvar att säkerställa </w:t>
      </w:r>
      <w:r w:rsidR="00054FDE" w:rsidRPr="00C6275A">
        <w:rPr>
          <w:sz w:val="24"/>
          <w:szCs w:val="24"/>
        </w:rPr>
        <w:t>att rekryteringar går rätt till</w:t>
      </w:r>
      <w:r w:rsidR="00AC0C3D">
        <w:rPr>
          <w:sz w:val="24"/>
          <w:szCs w:val="24"/>
        </w:rPr>
        <w:t xml:space="preserve"> enligt gällande regelverk</w:t>
      </w:r>
      <w:r w:rsidR="00054FDE">
        <w:rPr>
          <w:sz w:val="24"/>
          <w:szCs w:val="24"/>
        </w:rPr>
        <w:t>. Jag förväntar mig att de tar det ansvaret</w:t>
      </w:r>
      <w:r w:rsidR="00116B25">
        <w:rPr>
          <w:sz w:val="24"/>
          <w:szCs w:val="24"/>
        </w:rPr>
        <w:t xml:space="preserve">. </w:t>
      </w:r>
      <w:r>
        <w:t xml:space="preserve">Anställningar inom högskolan ska föregås av öppna utlysningar och rekryteringar som sker i nationell och gärna internationell konkurrens. </w:t>
      </w:r>
    </w:p>
    <w:p w:rsidR="00D82015" w:rsidRDefault="00D82015" w:rsidP="00216298">
      <w:pPr>
        <w:pStyle w:val="Punktlista"/>
        <w:numPr>
          <w:ilvl w:val="0"/>
          <w:numId w:val="0"/>
        </w:numPr>
      </w:pPr>
    </w:p>
    <w:p w:rsidR="00216298" w:rsidRDefault="00525F30" w:rsidP="00216298">
      <w:pPr>
        <w:pStyle w:val="Punktlista"/>
        <w:numPr>
          <w:ilvl w:val="0"/>
          <w:numId w:val="0"/>
        </w:numPr>
      </w:pPr>
      <w:r>
        <w:t>Jag kommer även se till att frågan följs upp vid de dialoger som regelbundet hålls med våra lärosäten.</w:t>
      </w:r>
    </w:p>
    <w:p w:rsidR="00216298" w:rsidRDefault="00216298" w:rsidP="00216298">
      <w:pPr>
        <w:pStyle w:val="Punktlista"/>
        <w:numPr>
          <w:ilvl w:val="0"/>
          <w:numId w:val="0"/>
        </w:numPr>
      </w:pPr>
    </w:p>
    <w:p w:rsidR="004B2511" w:rsidRPr="00CE69D9" w:rsidRDefault="004B2511" w:rsidP="004B2511">
      <w:pPr>
        <w:pStyle w:val="Brdtext"/>
      </w:pPr>
      <w:r w:rsidRPr="00CE69D9">
        <w:t xml:space="preserve">Stockholm den </w:t>
      </w:r>
      <w:sdt>
        <w:sdtPr>
          <w:id w:val="-1225218591"/>
          <w:placeholder>
            <w:docPart w:val="C0785E4B83EC4321A109DD050FFBC7F6"/>
          </w:placeholder>
          <w:dataBinding w:prefixMappings="xmlns:ns0='http://lp/documentinfo/RK' " w:xpath="/ns0:DocumentInfo[1]/ns0:BaseInfo[1]/ns0:HeaderDate[1]" w:storeItemID="{E799D431-E94C-44C7-86B5-CF10EAAFB92B}"/>
          <w:date w:fullDate="2018-05-2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F2025B" w:rsidRPr="00CE69D9">
            <w:t>23 maj 2018</w:t>
          </w:r>
        </w:sdtContent>
      </w:sdt>
    </w:p>
    <w:p w:rsidR="004B2511" w:rsidRPr="00CE69D9" w:rsidRDefault="004B2511" w:rsidP="004B2511">
      <w:pPr>
        <w:pStyle w:val="Brdtextutanavstnd"/>
      </w:pPr>
    </w:p>
    <w:p w:rsidR="004B2511" w:rsidRPr="00CE69D9" w:rsidRDefault="004B2511" w:rsidP="004B2511">
      <w:pPr>
        <w:pStyle w:val="Brdtextutanavstnd"/>
      </w:pPr>
    </w:p>
    <w:p w:rsidR="004B2511" w:rsidRPr="00CE69D9" w:rsidRDefault="004B2511" w:rsidP="004B2511">
      <w:pPr>
        <w:pStyle w:val="Brdtext"/>
      </w:pPr>
      <w:r w:rsidRPr="00CE69D9">
        <w:t>Helene Hellmark Knutsson</w:t>
      </w:r>
    </w:p>
    <w:sectPr w:rsidR="004B2511" w:rsidRPr="00CE69D9" w:rsidSect="00665B46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429" w:rsidRDefault="00414429" w:rsidP="00A87A54">
      <w:pPr>
        <w:spacing w:after="0" w:line="240" w:lineRule="auto"/>
      </w:pPr>
      <w:r>
        <w:separator/>
      </w:r>
    </w:p>
  </w:endnote>
  <w:endnote w:type="continuationSeparator" w:id="0">
    <w:p w:rsidR="00414429" w:rsidRDefault="0041442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7B211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665B4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665B4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7B211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429" w:rsidRDefault="00414429" w:rsidP="00A87A54">
      <w:pPr>
        <w:spacing w:after="0" w:line="240" w:lineRule="auto"/>
      </w:pPr>
      <w:r>
        <w:separator/>
      </w:r>
    </w:p>
  </w:footnote>
  <w:footnote w:type="continuationSeparator" w:id="0">
    <w:p w:rsidR="00414429" w:rsidRDefault="0041442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8384D" w:rsidTr="00C93EBA">
      <w:trPr>
        <w:trHeight w:val="227"/>
      </w:trPr>
      <w:tc>
        <w:tcPr>
          <w:tcW w:w="5534" w:type="dxa"/>
        </w:tcPr>
        <w:p w:rsidR="00E8384D" w:rsidRPr="007D73AB" w:rsidRDefault="00E8384D">
          <w:pPr>
            <w:pStyle w:val="Sidhuvud"/>
          </w:pPr>
        </w:p>
      </w:tc>
      <w:tc>
        <w:tcPr>
          <w:tcW w:w="3170" w:type="dxa"/>
          <w:vAlign w:val="bottom"/>
        </w:tcPr>
        <w:p w:rsidR="00E8384D" w:rsidRPr="007D73AB" w:rsidRDefault="00E8384D" w:rsidP="00340DE0">
          <w:pPr>
            <w:pStyle w:val="Sidhuvud"/>
          </w:pPr>
        </w:p>
      </w:tc>
      <w:tc>
        <w:tcPr>
          <w:tcW w:w="1134" w:type="dxa"/>
        </w:tcPr>
        <w:p w:rsidR="00E8384D" w:rsidRDefault="00E8384D" w:rsidP="007B211C">
          <w:pPr>
            <w:pStyle w:val="Sidhuvud"/>
          </w:pPr>
        </w:p>
      </w:tc>
    </w:tr>
    <w:tr w:rsidR="00E8384D" w:rsidTr="00C93EBA">
      <w:trPr>
        <w:trHeight w:val="1928"/>
      </w:trPr>
      <w:tc>
        <w:tcPr>
          <w:tcW w:w="5534" w:type="dxa"/>
        </w:tcPr>
        <w:p w:rsidR="00E8384D" w:rsidRPr="00340DE0" w:rsidRDefault="00E8384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CA5EFEC" wp14:editId="74F1FFDB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8384D" w:rsidRPr="00710A6C" w:rsidRDefault="00E8384D" w:rsidP="00EE3C0F">
          <w:pPr>
            <w:pStyle w:val="Sidhuvud"/>
            <w:rPr>
              <w:b/>
            </w:rPr>
          </w:pPr>
        </w:p>
        <w:p w:rsidR="00E8384D" w:rsidRDefault="00E8384D" w:rsidP="00EE3C0F">
          <w:pPr>
            <w:pStyle w:val="Sidhuvud"/>
          </w:pPr>
        </w:p>
        <w:p w:rsidR="00E8384D" w:rsidRDefault="00E8384D" w:rsidP="00EE3C0F">
          <w:pPr>
            <w:pStyle w:val="Sidhuvud"/>
          </w:pPr>
        </w:p>
        <w:p w:rsidR="00E8384D" w:rsidRDefault="00E8384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8CAA86D53A340479C729F27905E0247"/>
            </w:placeholder>
            <w:dataBinding w:prefixMappings="xmlns:ns0='http://lp/documentinfo/RK' " w:xpath="/ns0:DocumentInfo[1]/ns0:BaseInfo[1]/ns0:Dnr[1]" w:storeItemID="{E799D431-E94C-44C7-86B5-CF10EAAFB92B}"/>
            <w:text/>
          </w:sdtPr>
          <w:sdtEndPr/>
          <w:sdtContent>
            <w:p w:rsidR="00E8384D" w:rsidRDefault="00FF03AD" w:rsidP="00EE3C0F">
              <w:pPr>
                <w:pStyle w:val="Sidhuvud"/>
              </w:pPr>
              <w:r>
                <w:t>U2018/02254</w:t>
              </w:r>
              <w:r w:rsidR="00E8384D">
                <w:t>/UH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81892E05B504EAFA12B33DF68A65D3C"/>
            </w:placeholder>
            <w:showingPlcHdr/>
            <w:dataBinding w:prefixMappings="xmlns:ns0='http://lp/documentinfo/RK' " w:xpath="/ns0:DocumentInfo[1]/ns0:BaseInfo[1]/ns0:DocNumber[1]" w:storeItemID="{E799D431-E94C-44C7-86B5-CF10EAAFB92B}"/>
            <w:text/>
          </w:sdtPr>
          <w:sdtEndPr/>
          <w:sdtContent>
            <w:p w:rsidR="00E8384D" w:rsidRDefault="00E8384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E8384D" w:rsidRDefault="00E8384D" w:rsidP="00EE3C0F">
          <w:pPr>
            <w:pStyle w:val="Sidhuvud"/>
          </w:pPr>
        </w:p>
      </w:tc>
      <w:tc>
        <w:tcPr>
          <w:tcW w:w="1134" w:type="dxa"/>
        </w:tcPr>
        <w:p w:rsidR="00E8384D" w:rsidRDefault="00E8384D" w:rsidP="0094502D">
          <w:pPr>
            <w:pStyle w:val="Sidhuvud"/>
          </w:pPr>
        </w:p>
        <w:p w:rsidR="00E8384D" w:rsidRPr="0094502D" w:rsidRDefault="00E8384D" w:rsidP="00EC71A6">
          <w:pPr>
            <w:pStyle w:val="Sidhuvud"/>
          </w:pPr>
        </w:p>
      </w:tc>
    </w:tr>
    <w:tr w:rsidR="00E8384D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11F63761F7C4657B863D2C5376D0257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8384D" w:rsidRPr="00E8384D" w:rsidRDefault="00E8384D" w:rsidP="00340DE0">
              <w:pPr>
                <w:pStyle w:val="Sidhuvud"/>
                <w:rPr>
                  <w:b/>
                </w:rPr>
              </w:pPr>
              <w:r w:rsidRPr="00E8384D">
                <w:rPr>
                  <w:b/>
                </w:rPr>
                <w:t>Utbildningsdepartementet</w:t>
              </w:r>
            </w:p>
            <w:p w:rsidR="008E51E0" w:rsidRDefault="00E8384D" w:rsidP="00340DE0">
              <w:pPr>
                <w:pStyle w:val="Sidhuvud"/>
              </w:pPr>
              <w:r w:rsidRPr="00E8384D">
                <w:t>Ministern för högre utbildning och forskning</w:t>
              </w:r>
            </w:p>
            <w:p w:rsidR="00191BCB" w:rsidRDefault="00191BCB" w:rsidP="008E51E0">
              <w:pPr>
                <w:pStyle w:val="Sidhuvud"/>
              </w:pPr>
            </w:p>
            <w:p w:rsidR="00AC6CA4" w:rsidRDefault="00AC6CA4" w:rsidP="008E51E0">
              <w:pPr>
                <w:pStyle w:val="Sidhuvud"/>
              </w:pPr>
            </w:p>
            <w:p w:rsidR="00E8384D" w:rsidRPr="00340DE0" w:rsidRDefault="00E8384D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4179F73B8554961B078AD6516DA1706"/>
          </w:placeholder>
          <w:dataBinding w:prefixMappings="xmlns:ns0='http://lp/documentinfo/RK' " w:xpath="/ns0:DocumentInfo[1]/ns0:BaseInfo[1]/ns0:Recipient[1]" w:storeItemID="{E799D431-E94C-44C7-86B5-CF10EAAFB92B}"/>
          <w:text w:multiLine="1"/>
        </w:sdtPr>
        <w:sdtEndPr/>
        <w:sdtContent>
          <w:tc>
            <w:tcPr>
              <w:tcW w:w="3170" w:type="dxa"/>
            </w:tcPr>
            <w:p w:rsidR="00E8384D" w:rsidRDefault="00191BC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8384D" w:rsidRDefault="00E8384D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9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markup="0"/>
  <w:trackRevisions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4D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4FDE"/>
    <w:rsid w:val="00057FE0"/>
    <w:rsid w:val="000620FD"/>
    <w:rsid w:val="00063DCB"/>
    <w:rsid w:val="00066BC9"/>
    <w:rsid w:val="0007033C"/>
    <w:rsid w:val="0007156A"/>
    <w:rsid w:val="00072FFC"/>
    <w:rsid w:val="00073B75"/>
    <w:rsid w:val="000757FC"/>
    <w:rsid w:val="000862E0"/>
    <w:rsid w:val="00086BC6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E672D"/>
    <w:rsid w:val="000E6D1D"/>
    <w:rsid w:val="000F00B8"/>
    <w:rsid w:val="000F1EA7"/>
    <w:rsid w:val="000F2084"/>
    <w:rsid w:val="000F6462"/>
    <w:rsid w:val="000F7883"/>
    <w:rsid w:val="00113168"/>
    <w:rsid w:val="0011413E"/>
    <w:rsid w:val="00116B25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363CB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1BCB"/>
    <w:rsid w:val="00192350"/>
    <w:rsid w:val="00192E34"/>
    <w:rsid w:val="00197A8A"/>
    <w:rsid w:val="001A0B47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298"/>
    <w:rsid w:val="00221A57"/>
    <w:rsid w:val="00222258"/>
    <w:rsid w:val="00223AD6"/>
    <w:rsid w:val="0022666A"/>
    <w:rsid w:val="002315F5"/>
    <w:rsid w:val="00233D52"/>
    <w:rsid w:val="00237147"/>
    <w:rsid w:val="00260D2D"/>
    <w:rsid w:val="0026278D"/>
    <w:rsid w:val="00264503"/>
    <w:rsid w:val="00271D00"/>
    <w:rsid w:val="00275872"/>
    <w:rsid w:val="00281106"/>
    <w:rsid w:val="00282417"/>
    <w:rsid w:val="00282D27"/>
    <w:rsid w:val="00287F0D"/>
    <w:rsid w:val="00292420"/>
    <w:rsid w:val="0029402E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2C2A"/>
    <w:rsid w:val="00347E11"/>
    <w:rsid w:val="003503DD"/>
    <w:rsid w:val="00350696"/>
    <w:rsid w:val="00350C92"/>
    <w:rsid w:val="003542C5"/>
    <w:rsid w:val="003604D3"/>
    <w:rsid w:val="00365461"/>
    <w:rsid w:val="00370311"/>
    <w:rsid w:val="00377BE6"/>
    <w:rsid w:val="00380663"/>
    <w:rsid w:val="003847A0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3E21"/>
    <w:rsid w:val="003D7B03"/>
    <w:rsid w:val="003E5A50"/>
    <w:rsid w:val="003E6020"/>
    <w:rsid w:val="003F1F1F"/>
    <w:rsid w:val="003F26A2"/>
    <w:rsid w:val="003F299F"/>
    <w:rsid w:val="003F6B92"/>
    <w:rsid w:val="00404DB4"/>
    <w:rsid w:val="0041223B"/>
    <w:rsid w:val="00413A4E"/>
    <w:rsid w:val="00414429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371C"/>
    <w:rsid w:val="0049768A"/>
    <w:rsid w:val="004A66B1"/>
    <w:rsid w:val="004B1E7B"/>
    <w:rsid w:val="004B2511"/>
    <w:rsid w:val="004B3029"/>
    <w:rsid w:val="004B35E7"/>
    <w:rsid w:val="004B63BF"/>
    <w:rsid w:val="004B66DA"/>
    <w:rsid w:val="004B696B"/>
    <w:rsid w:val="004B7801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2478"/>
    <w:rsid w:val="00505905"/>
    <w:rsid w:val="00511A1B"/>
    <w:rsid w:val="00511A68"/>
    <w:rsid w:val="00513E7D"/>
    <w:rsid w:val="0052127C"/>
    <w:rsid w:val="00525F30"/>
    <w:rsid w:val="0052635E"/>
    <w:rsid w:val="005302E0"/>
    <w:rsid w:val="00532ABE"/>
    <w:rsid w:val="00544738"/>
    <w:rsid w:val="005456E4"/>
    <w:rsid w:val="00547B89"/>
    <w:rsid w:val="005606BC"/>
    <w:rsid w:val="00563E73"/>
    <w:rsid w:val="00564D91"/>
    <w:rsid w:val="00565792"/>
    <w:rsid w:val="00567799"/>
    <w:rsid w:val="00571A0B"/>
    <w:rsid w:val="00573DFD"/>
    <w:rsid w:val="005747D0"/>
    <w:rsid w:val="0057553F"/>
    <w:rsid w:val="00576D37"/>
    <w:rsid w:val="005850D7"/>
    <w:rsid w:val="0058522F"/>
    <w:rsid w:val="00586266"/>
    <w:rsid w:val="005919F5"/>
    <w:rsid w:val="00595EDE"/>
    <w:rsid w:val="00596E2B"/>
    <w:rsid w:val="005A0CBA"/>
    <w:rsid w:val="005A2022"/>
    <w:rsid w:val="005A5193"/>
    <w:rsid w:val="005B115A"/>
    <w:rsid w:val="005B537F"/>
    <w:rsid w:val="005C120D"/>
    <w:rsid w:val="005C3CC2"/>
    <w:rsid w:val="005D07C2"/>
    <w:rsid w:val="005E2F29"/>
    <w:rsid w:val="005E400D"/>
    <w:rsid w:val="005E4E79"/>
    <w:rsid w:val="005E5CE7"/>
    <w:rsid w:val="005F08C5"/>
    <w:rsid w:val="005F4087"/>
    <w:rsid w:val="005F422B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65B46"/>
    <w:rsid w:val="006700F0"/>
    <w:rsid w:val="00670A48"/>
    <w:rsid w:val="00672F6F"/>
    <w:rsid w:val="00674C2F"/>
    <w:rsid w:val="00674C8B"/>
    <w:rsid w:val="006816C9"/>
    <w:rsid w:val="0069523C"/>
    <w:rsid w:val="006962CA"/>
    <w:rsid w:val="006A09DA"/>
    <w:rsid w:val="006A1835"/>
    <w:rsid w:val="006B4A30"/>
    <w:rsid w:val="006B7569"/>
    <w:rsid w:val="006C284D"/>
    <w:rsid w:val="006C28EE"/>
    <w:rsid w:val="006D2998"/>
    <w:rsid w:val="006D3188"/>
    <w:rsid w:val="006E08FC"/>
    <w:rsid w:val="006F2588"/>
    <w:rsid w:val="007057C1"/>
    <w:rsid w:val="00710A6C"/>
    <w:rsid w:val="00710D98"/>
    <w:rsid w:val="00711CE9"/>
    <w:rsid w:val="00712266"/>
    <w:rsid w:val="00712593"/>
    <w:rsid w:val="00712D82"/>
    <w:rsid w:val="007171AB"/>
    <w:rsid w:val="007213D0"/>
    <w:rsid w:val="00726258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8656C"/>
    <w:rsid w:val="007900CC"/>
    <w:rsid w:val="00794DF6"/>
    <w:rsid w:val="0079641B"/>
    <w:rsid w:val="00797A90"/>
    <w:rsid w:val="007A1856"/>
    <w:rsid w:val="007A1887"/>
    <w:rsid w:val="007A629C"/>
    <w:rsid w:val="007A6348"/>
    <w:rsid w:val="007B023C"/>
    <w:rsid w:val="007B211C"/>
    <w:rsid w:val="007C44FF"/>
    <w:rsid w:val="007C7A0A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44FE0"/>
    <w:rsid w:val="00845D55"/>
    <w:rsid w:val="008504F6"/>
    <w:rsid w:val="008573B9"/>
    <w:rsid w:val="00863BB7"/>
    <w:rsid w:val="00873DA1"/>
    <w:rsid w:val="00875DDD"/>
    <w:rsid w:val="00881BC6"/>
    <w:rsid w:val="00884172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51E0"/>
    <w:rsid w:val="008E65A8"/>
    <w:rsid w:val="008E77D6"/>
    <w:rsid w:val="008F4FF0"/>
    <w:rsid w:val="009036E7"/>
    <w:rsid w:val="00904816"/>
    <w:rsid w:val="0091053B"/>
    <w:rsid w:val="00912945"/>
    <w:rsid w:val="00915D4C"/>
    <w:rsid w:val="00915D63"/>
    <w:rsid w:val="00925592"/>
    <w:rsid w:val="009279B2"/>
    <w:rsid w:val="00935814"/>
    <w:rsid w:val="0094502D"/>
    <w:rsid w:val="00947013"/>
    <w:rsid w:val="0095272A"/>
    <w:rsid w:val="00973084"/>
    <w:rsid w:val="00984EA2"/>
    <w:rsid w:val="00986CC3"/>
    <w:rsid w:val="0099068E"/>
    <w:rsid w:val="009920AA"/>
    <w:rsid w:val="00992943"/>
    <w:rsid w:val="00994306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2959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271"/>
    <w:rsid w:val="00A65996"/>
    <w:rsid w:val="00A67276"/>
    <w:rsid w:val="00A67588"/>
    <w:rsid w:val="00A67675"/>
    <w:rsid w:val="00A67840"/>
    <w:rsid w:val="00A71A9E"/>
    <w:rsid w:val="00A7382D"/>
    <w:rsid w:val="00A743AC"/>
    <w:rsid w:val="00A8483F"/>
    <w:rsid w:val="00A870B0"/>
    <w:rsid w:val="00A87A54"/>
    <w:rsid w:val="00AA1809"/>
    <w:rsid w:val="00AA39D2"/>
    <w:rsid w:val="00AB5033"/>
    <w:rsid w:val="00AB5519"/>
    <w:rsid w:val="00AB6313"/>
    <w:rsid w:val="00AB71DD"/>
    <w:rsid w:val="00AC0C3D"/>
    <w:rsid w:val="00AC15C5"/>
    <w:rsid w:val="00AC6CA4"/>
    <w:rsid w:val="00AD0E75"/>
    <w:rsid w:val="00AE7BD8"/>
    <w:rsid w:val="00AE7D02"/>
    <w:rsid w:val="00AF0BB7"/>
    <w:rsid w:val="00AF0BDE"/>
    <w:rsid w:val="00AF0EDE"/>
    <w:rsid w:val="00AF4853"/>
    <w:rsid w:val="00AF7732"/>
    <w:rsid w:val="00B0234E"/>
    <w:rsid w:val="00B06751"/>
    <w:rsid w:val="00B10B75"/>
    <w:rsid w:val="00B13E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36AF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376C"/>
    <w:rsid w:val="00B84409"/>
    <w:rsid w:val="00B84E2D"/>
    <w:rsid w:val="00B927C9"/>
    <w:rsid w:val="00B93E1C"/>
    <w:rsid w:val="00B94548"/>
    <w:rsid w:val="00B96EFA"/>
    <w:rsid w:val="00BB338D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076EF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E69D9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1497C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2015"/>
    <w:rsid w:val="00D822E7"/>
    <w:rsid w:val="00D84704"/>
    <w:rsid w:val="00D921FD"/>
    <w:rsid w:val="00D93714"/>
    <w:rsid w:val="00D95424"/>
    <w:rsid w:val="00DA5C0D"/>
    <w:rsid w:val="00DB714B"/>
    <w:rsid w:val="00DC10F6"/>
    <w:rsid w:val="00DC2A42"/>
    <w:rsid w:val="00DC3E45"/>
    <w:rsid w:val="00DC4598"/>
    <w:rsid w:val="00DD0722"/>
    <w:rsid w:val="00DD212F"/>
    <w:rsid w:val="00DF2E7F"/>
    <w:rsid w:val="00DF47DC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25B2"/>
    <w:rsid w:val="00E74A30"/>
    <w:rsid w:val="00E77B7E"/>
    <w:rsid w:val="00E81B75"/>
    <w:rsid w:val="00E82DF1"/>
    <w:rsid w:val="00E8384D"/>
    <w:rsid w:val="00E96532"/>
    <w:rsid w:val="00E973A0"/>
    <w:rsid w:val="00EA1688"/>
    <w:rsid w:val="00EA4C83"/>
    <w:rsid w:val="00EC1DA0"/>
    <w:rsid w:val="00EC329B"/>
    <w:rsid w:val="00EC4B3F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2BF3"/>
    <w:rsid w:val="00EF4803"/>
    <w:rsid w:val="00EF5127"/>
    <w:rsid w:val="00F03EAC"/>
    <w:rsid w:val="00F04B7C"/>
    <w:rsid w:val="00F052E8"/>
    <w:rsid w:val="00F14024"/>
    <w:rsid w:val="00F2025B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58EB"/>
    <w:rsid w:val="00F66093"/>
    <w:rsid w:val="00F70848"/>
    <w:rsid w:val="00F73A60"/>
    <w:rsid w:val="00F829C7"/>
    <w:rsid w:val="00F834AA"/>
    <w:rsid w:val="00F848D6"/>
    <w:rsid w:val="00F943C8"/>
    <w:rsid w:val="00F96B28"/>
    <w:rsid w:val="00FA0BFC"/>
    <w:rsid w:val="00FA41B4"/>
    <w:rsid w:val="00FA5D45"/>
    <w:rsid w:val="00FA5DDD"/>
    <w:rsid w:val="00FA7644"/>
    <w:rsid w:val="00FC069A"/>
    <w:rsid w:val="00FD0B7B"/>
    <w:rsid w:val="00FD51D7"/>
    <w:rsid w:val="00FE1DCC"/>
    <w:rsid w:val="00FF03AD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A4564D"/>
  <w15:docId w15:val="{A1DE533E-C705-4EBA-9AF0-CFE8097B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0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7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CAA86D53A340479C729F27905E02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B46E25-C1D4-4261-A4EC-A00870EC70E8}"/>
      </w:docPartPr>
      <w:docPartBody>
        <w:p w:rsidR="00A44708" w:rsidRDefault="00A44708" w:rsidP="00A44708">
          <w:pPr>
            <w:pStyle w:val="F8CAA86D53A340479C729F27905E024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81892E05B504EAFA12B33DF68A65D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44A492-CAA5-48D1-8703-04EBEE08B102}"/>
      </w:docPartPr>
      <w:docPartBody>
        <w:p w:rsidR="00A44708" w:rsidRDefault="00A44708" w:rsidP="00A44708">
          <w:pPr>
            <w:pStyle w:val="081892E05B504EAFA12B33DF68A65D3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11F63761F7C4657B863D2C5376D02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96ED55-D115-44A8-AC92-FCA173764876}"/>
      </w:docPartPr>
      <w:docPartBody>
        <w:p w:rsidR="00A44708" w:rsidRDefault="00A44708" w:rsidP="00A44708">
          <w:pPr>
            <w:pStyle w:val="B11F63761F7C4657B863D2C5376D025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4179F73B8554961B078AD6516DA17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45173F-7D0F-4819-885F-7F0477059B33}"/>
      </w:docPartPr>
      <w:docPartBody>
        <w:p w:rsidR="00A44708" w:rsidRDefault="00A44708" w:rsidP="00A44708">
          <w:pPr>
            <w:pStyle w:val="94179F73B8554961B078AD6516DA170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0785E4B83EC4321A109DD050FFBC7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EBAA2A-8042-4B8B-87F7-7F8602E0D043}"/>
      </w:docPartPr>
      <w:docPartBody>
        <w:p w:rsidR="00727106" w:rsidRDefault="00727106">
          <w:pPr>
            <w:pStyle w:val="C0785E4B83EC4321A109DD050FFBC7F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08"/>
    <w:rsid w:val="00055C46"/>
    <w:rsid w:val="001760CC"/>
    <w:rsid w:val="0050106D"/>
    <w:rsid w:val="006C1449"/>
    <w:rsid w:val="00727106"/>
    <w:rsid w:val="0083668C"/>
    <w:rsid w:val="00A44708"/>
    <w:rsid w:val="00C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5C08A830464BF0A763BA0CE68BAA7E">
    <w:name w:val="D15C08A830464BF0A763BA0CE68BAA7E"/>
    <w:rsid w:val="00A44708"/>
  </w:style>
  <w:style w:type="character" w:styleId="Platshllartext">
    <w:name w:val="Placeholder Text"/>
    <w:basedOn w:val="Standardstycketeckensnitt"/>
    <w:uiPriority w:val="99"/>
    <w:semiHidden/>
    <w:rsid w:val="0050106D"/>
    <w:rPr>
      <w:noProof w:val="0"/>
      <w:color w:val="808080"/>
    </w:rPr>
  </w:style>
  <w:style w:type="paragraph" w:customStyle="1" w:styleId="E5AACDBDC3274C9E8EB2AFDBA4E583F4">
    <w:name w:val="E5AACDBDC3274C9E8EB2AFDBA4E583F4"/>
    <w:rsid w:val="00A44708"/>
  </w:style>
  <w:style w:type="paragraph" w:customStyle="1" w:styleId="65240C79028540C9835E1B5C9AB965D8">
    <w:name w:val="65240C79028540C9835E1B5C9AB965D8"/>
    <w:rsid w:val="00A44708"/>
  </w:style>
  <w:style w:type="paragraph" w:customStyle="1" w:styleId="2C17F69FED03494CB93B41B982AF4A8E">
    <w:name w:val="2C17F69FED03494CB93B41B982AF4A8E"/>
    <w:rsid w:val="00A44708"/>
  </w:style>
  <w:style w:type="paragraph" w:customStyle="1" w:styleId="F8CAA86D53A340479C729F27905E0247">
    <w:name w:val="F8CAA86D53A340479C729F27905E0247"/>
    <w:rsid w:val="00A44708"/>
  </w:style>
  <w:style w:type="paragraph" w:customStyle="1" w:styleId="081892E05B504EAFA12B33DF68A65D3C">
    <w:name w:val="081892E05B504EAFA12B33DF68A65D3C"/>
    <w:rsid w:val="00A44708"/>
  </w:style>
  <w:style w:type="paragraph" w:customStyle="1" w:styleId="E6542DFA7F114661AEC92E69071C494C">
    <w:name w:val="E6542DFA7F114661AEC92E69071C494C"/>
    <w:rsid w:val="00A44708"/>
  </w:style>
  <w:style w:type="paragraph" w:customStyle="1" w:styleId="D8B346099F88427EB0851DB579E41D05">
    <w:name w:val="D8B346099F88427EB0851DB579E41D05"/>
    <w:rsid w:val="00A44708"/>
  </w:style>
  <w:style w:type="paragraph" w:customStyle="1" w:styleId="B2DBB61F8BEB4F42BB6B983455694695">
    <w:name w:val="B2DBB61F8BEB4F42BB6B983455694695"/>
    <w:rsid w:val="00A44708"/>
  </w:style>
  <w:style w:type="paragraph" w:customStyle="1" w:styleId="B11F63761F7C4657B863D2C5376D0257">
    <w:name w:val="B11F63761F7C4657B863D2C5376D0257"/>
    <w:rsid w:val="00A44708"/>
  </w:style>
  <w:style w:type="paragraph" w:customStyle="1" w:styleId="94179F73B8554961B078AD6516DA1706">
    <w:name w:val="94179F73B8554961B078AD6516DA1706"/>
    <w:rsid w:val="00A44708"/>
  </w:style>
  <w:style w:type="paragraph" w:customStyle="1" w:styleId="688D3F086C674F809EFA6231E804F8C3">
    <w:name w:val="688D3F086C674F809EFA6231E804F8C3"/>
    <w:rsid w:val="00A44708"/>
  </w:style>
  <w:style w:type="paragraph" w:customStyle="1" w:styleId="76BD4FCA5B1A45CB97442CD38C9AF26B">
    <w:name w:val="76BD4FCA5B1A45CB97442CD38C9AF26B"/>
    <w:rsid w:val="00A44708"/>
  </w:style>
  <w:style w:type="paragraph" w:customStyle="1" w:styleId="29F8C543E2A64B74955C259C629D7528">
    <w:name w:val="29F8C543E2A64B74955C259C629D7528"/>
    <w:rsid w:val="00A44708"/>
  </w:style>
  <w:style w:type="paragraph" w:customStyle="1" w:styleId="B9A051B1EF2F4231B5E56752EC8783AD">
    <w:name w:val="B9A051B1EF2F4231B5E56752EC8783AD"/>
    <w:rsid w:val="00A44708"/>
  </w:style>
  <w:style w:type="paragraph" w:customStyle="1" w:styleId="C0785E4B83EC4321A109DD050FFBC7F6">
    <w:name w:val="C0785E4B83EC4321A109DD050FFBC7F6"/>
  </w:style>
  <w:style w:type="paragraph" w:customStyle="1" w:styleId="E29B510907434AF499EB58D0E0F612F8">
    <w:name w:val="E29B510907434AF499EB58D0E0F612F8"/>
    <w:rsid w:val="005010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25a721fe-16af-4c1b-88cd-acdcbef4b49b</RD_Svarsid>
  </documentManagement>
</p:properties>
</file>

<file path=customXml/item3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Departementssekreterare </SenderTitle>
      <SenderMail> </SenderMail>
      <SenderPhone> </SenderPhone>
    </Sender>
    <TopId>1</TopId>
    <TopSender>Ministern för högre utbildning och forskning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2018-05-23T00:00:00</HeaderDate>
    <Office/>
    <Dnr>U2018/02254/UH</Dnr>
    <ParagrafNr/>
    <DocumentTitle/>
    <VisitingAddress/>
    <Extra1/>
    <Extra2/>
    <Extra3>Boriana Åberg</Extra3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?mso-contentType ?>
<customXsn xmlns="http://schemas.microsoft.com/office/2006/metadata/customXsn">
  <xsnLocation/>
  <cached>True</cached>
  <openByDefault>True</openByDefault>
  <xsnScope>/yta/u-UH/Frgesvar</xsnScope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318AA4EBCC03CA4B89A6816B4DDB79F2" ma:contentTypeVersion="11" ma:contentTypeDescription="Skapa ett nytt dokument." ma:contentTypeScope="" ma:versionID="437a2a6041c15d84490ec6f97276df31">
  <xsd:schema xmlns:xsd="http://www.w3.org/2001/XMLSchema" xmlns:xs="http://www.w3.org/2001/XMLSchema" xmlns:p="http://schemas.microsoft.com/office/2006/metadata/properties" xmlns:ns2="fd0eb60b-32c8-489c-a600-61d55b22892d" xmlns:ns3="cc625d36-bb37-4650-91b9-0c96159295ba" xmlns:ns5="fbb70610-22af-411f-8494-b2ed74ec6285" xmlns:ns7="4e9c2f0c-7bf8-49af-8356-cbf363fc78a7" targetNamespace="http://schemas.microsoft.com/office/2006/metadata/properties" ma:root="true" ma:fieldsID="43c2bef3c361c885e999eddf4baebe80" ns2:_="" ns3:_="" ns5:_="" ns7:_="">
    <xsd:import namespace="fd0eb60b-32c8-489c-a600-61d55b22892d"/>
    <xsd:import namespace="cc625d36-bb37-4650-91b9-0c96159295ba"/>
    <xsd:import namespace="fbb70610-22af-411f-8494-b2ed74ec6285"/>
    <xsd:import namespace="4e9c2f0c-7bf8-49af-8356-cbf363fc78a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5:RKOrdnaClass" minOccurs="0"/>
                <xsd:element ref="ns5:RKOrdnaCheckInComment" minOccurs="0"/>
                <xsd:element ref="ns5:Kommentar" minOccurs="0"/>
                <xsd:element ref="ns2:Diarienummer" minOccurs="0"/>
                <xsd:element ref="ns2:Nyckelord" minOccurs="0"/>
                <xsd:element ref="ns3:edbe0b5c82304c8e847ab7b8c02a77c3" minOccurs="0"/>
                <xsd:element ref="ns7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eb60b-32c8-489c-a600-61d55b22892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Diarienummer" ma:index="20" nillable="true" ma:displayName="Diarienummer" ma:description="" ma:internalName="RecordNumber">
      <xsd:simpleType>
        <xsd:restriction base="dms:Text"/>
      </xsd:simpleType>
    </xsd:element>
    <xsd:element name="Nyckelord" ma:index="21" nillable="true" ma:displayName="Nyckelord" ma:description="" ma:internalName="RKNyckelor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d4f1134e-a5b0-485b-bfa2-3624a530a859}" ma:internalName="TaxCatchAll" ma:readOnly="false" ma:showField="CatchAllData" ma:web="e3d7fb30-3195-4a14-8732-a786a1cc47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d4f1134e-a5b0-485b-bfa2-3624a530a859}" ma:internalName="TaxCatchAllLabel" ma:readOnly="true" ma:showField="CatchAllDataLabel" ma:web="e3d7fb30-3195-4a14-8732-a786a1cc47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22" nillable="true" ma:taxonomy="true" ma:internalName="edbe0b5c82304c8e847ab7b8c02a77c3" ma:taxonomyFieldName="ActivityCategory" ma:displayName="Aktivitetskategori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70610-22af-411f-8494-b2ed74ec6285" elementFormDefault="qualified">
    <xsd:import namespace="http://schemas.microsoft.com/office/2006/documentManagement/types"/>
    <xsd:import namespace="http://schemas.microsoft.com/office/infopath/2007/PartnerControls"/>
    <xsd:element name="RKOrdnaClass" ma:index="15" nillable="true" ma:displayName="Klass" ma:hidden="true" ma:internalName="RKOrdnaClass">
      <xsd:simpleType>
        <xsd:restriction base="dms:Text"/>
      </xsd:simpleType>
    </xsd:element>
    <xsd:element name="RKOrdnaCheckInComment" ma:index="17" nillable="true" ma:displayName="Incheckningskommentar" ma:hidden="true" ma:internalName="RKOrdnaCheckInComment">
      <xsd:simpleType>
        <xsd:restriction base="dms:Text"/>
      </xsd:simpleType>
    </xsd:element>
    <xsd:element name="Kommentar" ma:index="18" nillable="true" ma:displayName="Kommentar" ma:internalName="Komment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23" nillable="true" ma:displayName="Migrerad inte uppdaterad" ma:default="0" ma:internalName="DirtyMigratio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fd0eb60b-32c8-489c-a600-61d55b22892d" xsi:nil="true"/>
    <RKOrdnaClass xmlns="fbb70610-22af-411f-8494-b2ed74ec6285" xsi:nil="true"/>
    <RKOrdnaCheckInComment xmlns="fbb70610-22af-411f-8494-b2ed74ec6285" xsi:nil="true"/>
    <Nyckelord xmlns="fd0eb60b-32c8-489c-a600-61d55b22892d" xsi:nil="true"/>
    <Kommentar xmlns="fbb70610-22af-411f-8494-b2ed74ec6285" xsi:nil="true"/>
    <_dlc_DocId xmlns="fd0eb60b-32c8-489c-a600-61d55b22892d">VR7HXXSTUPFM-6-1869</_dlc_DocId>
    <_dlc_DocIdUrl xmlns="fd0eb60b-32c8-489c-a600-61d55b22892d">
      <Url>https://dhs.sp.regeringskansliet.se/yta/u-UH/_layouts/DocIdRedir.aspx?ID=VR7HXXSTUPFM-6-1869</Url>
      <Description>VR7HXXSTUPFM-6-1869</Description>
    </_dlc_DocIdUrl>
    <TaxCatchAll xmlns="cc625d36-bb37-4650-91b9-0c96159295ba"/>
    <k46d94c0acf84ab9a79866a9d8b1905f xmlns="cc625d36-bb37-4650-91b9-0c96159295ba">
      <Terms xmlns="http://schemas.microsoft.com/office/infopath/2007/PartnerControls"/>
    </k46d94c0acf84ab9a79866a9d8b1905f>
    <edbe0b5c82304c8e847ab7b8c02a77c3 xmlns="cc625d36-bb37-4650-91b9-0c96159295ba">
      <Terms xmlns="http://schemas.microsoft.com/office/infopath/2007/PartnerControls"/>
    </edbe0b5c82304c8e847ab7b8c02a77c3>
    <DirtyMigration xmlns="4e9c2f0c-7bf8-49af-8356-cbf363fc78a7" xsi:nil="true"/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F4388-1BD1-49C1-99F1-362386688B56}"/>
</file>

<file path=customXml/itemProps2.xml><?xml version="1.0" encoding="utf-8"?>
<ds:datastoreItem xmlns:ds="http://schemas.openxmlformats.org/officeDocument/2006/customXml" ds:itemID="{7B3FB84A-FCBA-49B5-86FF-32281D7385B9}"/>
</file>

<file path=customXml/itemProps3.xml><?xml version="1.0" encoding="utf-8"?>
<ds:datastoreItem xmlns:ds="http://schemas.openxmlformats.org/officeDocument/2006/customXml" ds:itemID="{E799D431-E94C-44C7-86B5-CF10EAAFB92B}"/>
</file>

<file path=customXml/itemProps4.xml><?xml version="1.0" encoding="utf-8"?>
<ds:datastoreItem xmlns:ds="http://schemas.openxmlformats.org/officeDocument/2006/customXml" ds:itemID="{C065ED6F-8426-4053-8B13-95C75D915C50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E77036A-1034-4851-97FD-EB823091F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0eb60b-32c8-489c-a600-61d55b22892d"/>
    <ds:schemaRef ds:uri="cc625d36-bb37-4650-91b9-0c96159295ba"/>
    <ds:schemaRef ds:uri="fbb70610-22af-411f-8494-b2ed74ec6285"/>
    <ds:schemaRef ds:uri="4e9c2f0c-7bf8-49af-8356-cbf363fc7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B3FB84A-FCBA-49B5-86FF-32281D7385B9}">
  <ds:schemaRefs>
    <ds:schemaRef ds:uri="cc625d36-bb37-4650-91b9-0c96159295b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fd0eb60b-32c8-489c-a600-61d55b22892d"/>
    <ds:schemaRef ds:uri="fbb70610-22af-411f-8494-b2ed74ec6285"/>
    <ds:schemaRef ds:uri="http://schemas.openxmlformats.org/package/2006/metadata/core-properties"/>
    <ds:schemaRef ds:uri="http://purl.org/dc/terms/"/>
    <ds:schemaRef ds:uri="http://schemas.microsoft.com/office/2006/metadata/properties"/>
    <ds:schemaRef ds:uri="4e9c2f0c-7bf8-49af-8356-cbf363fc78a7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8E14018B-6C92-4F8A-8620-B17B9B89D2CA}"/>
</file>

<file path=customXml/itemProps8.xml><?xml version="1.0" encoding="utf-8"?>
<ds:datastoreItem xmlns:ds="http://schemas.openxmlformats.org/officeDocument/2006/customXml" ds:itemID="{49427C18-68B8-4C3F-B642-2C9943777E8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413</Words>
  <Characters>2194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Bokerud</dc:creator>
  <cp:keywords/>
  <dc:description/>
  <cp:lastModifiedBy>Catrin Arusell Ekström</cp:lastModifiedBy>
  <cp:revision>2</cp:revision>
  <cp:lastPrinted>2018-05-22T10:43:00Z</cp:lastPrinted>
  <dcterms:created xsi:type="dcterms:W3CDTF">2018-05-22T12:48:00Z</dcterms:created>
  <dcterms:modified xsi:type="dcterms:W3CDTF">2018-05-22T12:48:00Z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708d7dd6-e0bf-48fe-a6a7-7a920448138c</vt:lpwstr>
  </property>
  <property fmtid="{D5CDD505-2E9C-101B-9397-08002B2CF9AE}" pid="6" name="Order">
    <vt:r8>186900</vt:r8>
  </property>
</Properties>
</file>