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4D6" w14:textId="77777777" w:rsidR="003C3305" w:rsidRDefault="003C3305" w:rsidP="00DA0661">
      <w:pPr>
        <w:pStyle w:val="Rubrik"/>
      </w:pPr>
      <w:bookmarkStart w:id="0" w:name="Start"/>
      <w:bookmarkEnd w:id="0"/>
      <w:r>
        <w:t xml:space="preserve">Svar på fråga 2018/19:411 av </w:t>
      </w:r>
      <w:sdt>
        <w:sdtPr>
          <w:alias w:val="Frågeställare"/>
          <w:tag w:val="delete"/>
          <w:id w:val="-211816850"/>
          <w:placeholder>
            <w:docPart w:val="A3FB90F341694DF4B7B4D757990C48BF"/>
          </w:placeholder>
          <w:dataBinding w:prefixMappings="xmlns:ns0='http://lp/documentinfo/RK' " w:xpath="/ns0:DocumentInfo[1]/ns0:BaseInfo[1]/ns0:Extra3[1]" w:storeItemID="{E836AA72-A526-4498-8299-98287AE7C7DC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45D0CD5D0634BE7AC2CF804E6B67C1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Behöriga lärare</w:t>
      </w:r>
    </w:p>
    <w:p w14:paraId="23AFDE01" w14:textId="0BAE4E86" w:rsidR="003C3305" w:rsidRDefault="00291C72" w:rsidP="003C3305">
      <w:pPr>
        <w:pStyle w:val="Brdtext"/>
      </w:pPr>
      <w:sdt>
        <w:sdtPr>
          <w:alias w:val="Frågeställare"/>
          <w:tag w:val="delete"/>
          <w:id w:val="-1635256365"/>
          <w:placeholder>
            <w:docPart w:val="2CB36BED587F4F0DBF016A1E7171BAB1"/>
          </w:placeholder>
          <w:dataBinding w:prefixMappings="xmlns:ns0='http://lp/documentinfo/RK' " w:xpath="/ns0:DocumentInfo[1]/ns0:BaseInfo[1]/ns0:Extra3[1]" w:storeItemID="{E836AA72-A526-4498-8299-98287AE7C7DC}"/>
          <w:text/>
        </w:sdtPr>
        <w:sdtEndPr/>
        <w:sdtContent>
          <w:r w:rsidR="003C3305">
            <w:t>Lars Beckman</w:t>
          </w:r>
        </w:sdtContent>
      </w:sdt>
      <w:r w:rsidR="003C3305">
        <w:t xml:space="preserve"> har frågat mig vad jag </w:t>
      </w:r>
      <w:r w:rsidR="001C597E">
        <w:t xml:space="preserve">i tjänsten </w:t>
      </w:r>
      <w:r w:rsidR="003C3305">
        <w:t>avser att göra för att ge våra barn och unga en likvärdig skolgång och öka antalet personer som vill bli lärare.</w:t>
      </w:r>
    </w:p>
    <w:p w14:paraId="5D3C0DAF" w14:textId="52A2F4F5" w:rsidR="008F3E33" w:rsidRDefault="008F3E33" w:rsidP="008F3E33">
      <w:pPr>
        <w:pStyle w:val="Brdtext"/>
      </w:pPr>
      <w:r>
        <w:t>Lärarbristen är en av skol</w:t>
      </w:r>
      <w:r w:rsidR="0056138F">
        <w:t xml:space="preserve">ans </w:t>
      </w:r>
      <w:r>
        <w:t>största utmaningar. Därför genomförde rege</w:t>
      </w:r>
      <w:r w:rsidR="00701E61">
        <w:softHyphen/>
      </w:r>
      <w:r>
        <w:t xml:space="preserve">ringen under föregående mandatperiod en </w:t>
      </w:r>
      <w:r w:rsidR="0033717D">
        <w:t xml:space="preserve">lång </w:t>
      </w:r>
      <w:r>
        <w:t xml:space="preserve">rad insatser för att stärka läraryrket och för att få fler att vilja bli och förbli lärare. </w:t>
      </w:r>
      <w:r w:rsidR="0033717D">
        <w:t xml:space="preserve">För att </w:t>
      </w:r>
      <w:r w:rsidR="00FE2644">
        <w:t xml:space="preserve">fler ska </w:t>
      </w:r>
      <w:r w:rsidR="0033717D">
        <w:t>ut</w:t>
      </w:r>
      <w:r w:rsidR="00701E61">
        <w:softHyphen/>
      </w:r>
      <w:r w:rsidR="0033717D">
        <w:t xml:space="preserve">bilda </w:t>
      </w:r>
      <w:r w:rsidR="00FE2644">
        <w:t xml:space="preserve">sig till </w:t>
      </w:r>
      <w:r w:rsidR="0033717D">
        <w:t>lärare</w:t>
      </w:r>
      <w:r w:rsidR="00FE2644">
        <w:t xml:space="preserve"> och förskollärare</w:t>
      </w:r>
      <w:r>
        <w:t xml:space="preserve"> inl</w:t>
      </w:r>
      <w:bookmarkStart w:id="1" w:name="_GoBack"/>
      <w:bookmarkEnd w:id="1"/>
      <w:r>
        <w:t xml:space="preserve">eddes </w:t>
      </w:r>
      <w:r w:rsidR="00FE2644">
        <w:t xml:space="preserve">bland annat </w:t>
      </w:r>
      <w:r>
        <w:t>en kraftig utbygg</w:t>
      </w:r>
      <w:r w:rsidR="00701E61">
        <w:softHyphen/>
      </w:r>
      <w:r>
        <w:t>nad av förskollärar- och lärarutbildningarna i hela landet</w:t>
      </w:r>
      <w:r w:rsidR="00FE2644">
        <w:t>.</w:t>
      </w:r>
      <w:r w:rsidR="0022421A">
        <w:t xml:space="preserve"> </w:t>
      </w:r>
      <w:r w:rsidR="001C597E">
        <w:t>Det har gett resul</w:t>
      </w:r>
      <w:r w:rsidR="00701E61">
        <w:softHyphen/>
      </w:r>
      <w:r w:rsidR="001C597E">
        <w:t xml:space="preserve">tat. </w:t>
      </w:r>
      <w:r w:rsidR="0022421A">
        <w:t xml:space="preserve">Läsåret </w:t>
      </w:r>
      <w:r w:rsidR="0022421A" w:rsidRPr="00DE489C">
        <w:t xml:space="preserve">2017/2018 </w:t>
      </w:r>
      <w:r w:rsidR="001C597E">
        <w:t>på</w:t>
      </w:r>
      <w:r w:rsidR="0022421A" w:rsidRPr="00DE489C">
        <w:t xml:space="preserve">började </w:t>
      </w:r>
      <w:r w:rsidR="00DE489C" w:rsidRPr="00DE489C">
        <w:t xml:space="preserve">cirka </w:t>
      </w:r>
      <w:r w:rsidR="0022421A" w:rsidRPr="00DE489C">
        <w:t>2</w:t>
      </w:r>
      <w:r w:rsidR="00E14044" w:rsidRPr="00DE489C">
        <w:t xml:space="preserve"> 4</w:t>
      </w:r>
      <w:r w:rsidR="0022421A" w:rsidRPr="00DE489C">
        <w:t xml:space="preserve">00 fler studenter </w:t>
      </w:r>
      <w:r w:rsidR="0033717D">
        <w:t>en lärarutbildning jämfört med läsåret</w:t>
      </w:r>
      <w:r w:rsidR="0033717D" w:rsidRPr="00DE489C">
        <w:t xml:space="preserve"> </w:t>
      </w:r>
      <w:r w:rsidR="0022421A" w:rsidRPr="00DE489C">
        <w:t>2013/2014</w:t>
      </w:r>
      <w:r w:rsidR="0022421A">
        <w:t xml:space="preserve">. </w:t>
      </w:r>
      <w:r>
        <w:t xml:space="preserve">Regeringen har också satsat på fler vägar in i läraryrket. Till exempel genom </w:t>
      </w:r>
      <w:r w:rsidR="0033717D">
        <w:t xml:space="preserve">en utökning av antalet </w:t>
      </w:r>
      <w:r>
        <w:t>platser på den komp</w:t>
      </w:r>
      <w:r w:rsidR="00D832EE">
        <w:softHyphen/>
      </w:r>
      <w:r>
        <w:t>letterande pedagogiska utbildningen (KPU)</w:t>
      </w:r>
      <w:r w:rsidR="0033717D">
        <w:t>, s</w:t>
      </w:r>
      <w:r w:rsidR="00FE2644">
        <w:t>om</w:t>
      </w:r>
      <w:r w:rsidR="0033717D">
        <w:t xml:space="preserve"> </w:t>
      </w:r>
      <w:r w:rsidR="00FE2644">
        <w:t xml:space="preserve">innebär </w:t>
      </w:r>
      <w:r w:rsidR="0033717D">
        <w:t>att akademiker kan komplettera sin utbildning och få en ämneslärarexamen</w:t>
      </w:r>
      <w:r>
        <w:t xml:space="preserve">. </w:t>
      </w:r>
      <w:r w:rsidR="00C77F3F">
        <w:t>Alla</w:t>
      </w:r>
      <w:r>
        <w:t xml:space="preserve"> som </w:t>
      </w:r>
      <w:r w:rsidR="00F4099D">
        <w:t xml:space="preserve">studerar </w:t>
      </w:r>
      <w:r>
        <w:t xml:space="preserve">en sådan utbildning kan </w:t>
      </w:r>
      <w:r w:rsidR="00C77F3F">
        <w:t xml:space="preserve">från </w:t>
      </w:r>
      <w:r w:rsidR="0033717D">
        <w:t xml:space="preserve">den </w:t>
      </w:r>
      <w:r w:rsidR="00C77F3F">
        <w:t>1 juli 2018</w:t>
      </w:r>
      <w:r>
        <w:t xml:space="preserve"> studera med den högre bidrags</w:t>
      </w:r>
      <w:r w:rsidR="00701E61">
        <w:softHyphen/>
      </w:r>
      <w:r>
        <w:t xml:space="preserve">nivån inom studiemedlen. </w:t>
      </w:r>
      <w:r w:rsidR="00FC6DA1">
        <w:t xml:space="preserve">Statistik visar </w:t>
      </w:r>
      <w:r>
        <w:t xml:space="preserve">också att antalet examinerade från KPU ökar, vilket är positivt. Den kompletterande utbildningen för personer med avslutad utländsk </w:t>
      </w:r>
      <w:r w:rsidR="00F4099D">
        <w:t>förskollärar- eller lärar</w:t>
      </w:r>
      <w:r>
        <w:t>utbildning (ibland kallad ULV) är en insats som har utökats och reglerna som styr utbildningen har gjorts mer ändamålsenliga.</w:t>
      </w:r>
      <w:r w:rsidR="00FE2644">
        <w:t xml:space="preserve"> </w:t>
      </w:r>
      <w:r w:rsidR="00FE2644" w:rsidRPr="00FE2644">
        <w:t>Lärarlyftet II som syftar till att erbjuda behörighets</w:t>
      </w:r>
      <w:r w:rsidR="00951705">
        <w:softHyphen/>
      </w:r>
      <w:r w:rsidR="00FE2644" w:rsidRPr="00FE2644">
        <w:t xml:space="preserve">givande utbildningar, har förlängts till </w:t>
      </w:r>
      <w:r w:rsidR="0029399E">
        <w:t xml:space="preserve">och med </w:t>
      </w:r>
      <w:r w:rsidR="00FE2644" w:rsidRPr="00FE2644">
        <w:t>2019.</w:t>
      </w:r>
    </w:p>
    <w:p w14:paraId="63E5CE49" w14:textId="33DE0F78" w:rsidR="008F3E33" w:rsidRDefault="00FE2644" w:rsidP="008F3E33">
      <w:pPr>
        <w:pStyle w:val="Brdtext"/>
      </w:pPr>
      <w:r>
        <w:t>Investeringar i höjda löner öka</w:t>
      </w:r>
      <w:r w:rsidR="00D832EE">
        <w:t>r</w:t>
      </w:r>
      <w:r>
        <w:t xml:space="preserve"> läraryrkets attraktivitet. </w:t>
      </w:r>
      <w:r w:rsidR="005D36A2">
        <w:t>Regeringen</w:t>
      </w:r>
      <w:r w:rsidR="0022421A">
        <w:t xml:space="preserve"> införde</w:t>
      </w:r>
      <w:r w:rsidR="0033717D">
        <w:t xml:space="preserve"> därför en unik statlig satsning på lärarnas löner,</w:t>
      </w:r>
      <w:r w:rsidR="0022421A">
        <w:t xml:space="preserve"> lärarlönelyftet</w:t>
      </w:r>
      <w:r w:rsidR="0033717D">
        <w:t>,</w:t>
      </w:r>
      <w:r w:rsidR="0022421A">
        <w:t xml:space="preserve"> som gett höjda löner för 67 000 lärare. </w:t>
      </w:r>
      <w:r w:rsidR="008F3E33">
        <w:t>S</w:t>
      </w:r>
      <w:r w:rsidR="005D36A2">
        <w:t>tatens s</w:t>
      </w:r>
      <w:r w:rsidR="008F3E33">
        <w:t xml:space="preserve">kolverk </w:t>
      </w:r>
      <w:r w:rsidR="0029399E">
        <w:t xml:space="preserve">fick </w:t>
      </w:r>
      <w:r w:rsidR="008F3E33">
        <w:t xml:space="preserve">2017 i uppdrag att utforma en webbaserad utbildning som </w:t>
      </w:r>
      <w:r w:rsidR="0029399E">
        <w:t xml:space="preserve">syftar till att ge lärare och </w:t>
      </w:r>
      <w:r w:rsidR="0029399E">
        <w:lastRenderedPageBreak/>
        <w:t xml:space="preserve">förskollärare som återvänder till yrket möjlighet </w:t>
      </w:r>
      <w:r w:rsidR="008F3E33">
        <w:t>att uppdatera sina kunskaper om styrdokumenten i svensk förskola och skola.</w:t>
      </w:r>
    </w:p>
    <w:p w14:paraId="2CE4944C" w14:textId="3F233CBA" w:rsidR="003C3305" w:rsidRDefault="008F3E33" w:rsidP="008F3E33">
      <w:pPr>
        <w:pStyle w:val="Brdtext"/>
      </w:pPr>
      <w:r>
        <w:t>Arbetet för att minska lärarbristen, både på kort och lång sikt, kommer att behöva fortsätta</w:t>
      </w:r>
      <w:r w:rsidR="0033717D">
        <w:t xml:space="preserve"> ytterligare</w:t>
      </w:r>
      <w:r>
        <w:t xml:space="preserve">. I </w:t>
      </w:r>
      <w:r w:rsidR="005D36A2" w:rsidRPr="005D36A2">
        <w:t>de</w:t>
      </w:r>
      <w:r w:rsidR="0033717D">
        <w:t>t januariavtal</w:t>
      </w:r>
      <w:r w:rsidR="005D36A2">
        <w:t xml:space="preserve"> som slutits mellan</w:t>
      </w:r>
      <w:r>
        <w:t xml:space="preserve"> Socialdemo</w:t>
      </w:r>
      <w:r w:rsidR="003475EE">
        <w:softHyphen/>
      </w:r>
      <w:r>
        <w:t xml:space="preserve">kraterna, </w:t>
      </w:r>
      <w:r w:rsidR="005D36A2">
        <w:t xml:space="preserve">Centerpartiet, Liberalerna och </w:t>
      </w:r>
      <w:r>
        <w:t>Miljöpartiet</w:t>
      </w:r>
      <w:r w:rsidR="005D36A2">
        <w:t xml:space="preserve"> de gröna</w:t>
      </w:r>
      <w:r>
        <w:t xml:space="preserve"> finns flera förslag för fler lärare. Bland annat </w:t>
      </w:r>
      <w:r w:rsidR="00FB684B">
        <w:t>anges att förutsättning</w:t>
      </w:r>
      <w:r w:rsidR="00701E61">
        <w:softHyphen/>
      </w:r>
      <w:r w:rsidR="00FB684B">
        <w:t xml:space="preserve">arna för akademiker att ställa om till läraryrket ska underlättas och </w:t>
      </w:r>
      <w:r>
        <w:t>möjlig</w:t>
      </w:r>
      <w:r w:rsidR="00701E61">
        <w:softHyphen/>
      </w:r>
      <w:r>
        <w:t>heter</w:t>
      </w:r>
      <w:r w:rsidR="00FB684B">
        <w:t>na</w:t>
      </w:r>
      <w:r>
        <w:t xml:space="preserve"> att jobba på en skola parallellt med studier till lärare</w:t>
      </w:r>
      <w:r w:rsidR="00FB684B">
        <w:t xml:space="preserve"> ska förbättras.</w:t>
      </w:r>
      <w:r>
        <w:t xml:space="preserve"> </w:t>
      </w:r>
      <w:r w:rsidR="00FB684B">
        <w:t xml:space="preserve">I avtalet ingår också </w:t>
      </w:r>
      <w:r>
        <w:t>förslaget om ett professionsprogram för lärare och rekto</w:t>
      </w:r>
      <w:r w:rsidR="00701E61">
        <w:softHyphen/>
      </w:r>
      <w:r>
        <w:t>rer med grund i betänkandet Med undervisningsskic</w:t>
      </w:r>
      <w:r w:rsidR="003221F3">
        <w:t xml:space="preserve">klighet i centrum (SOU 2018:17) som kan bidra till ökad status för läraryrket och därmed locka fler att vilja bli </w:t>
      </w:r>
      <w:r w:rsidR="00FE2644">
        <w:t xml:space="preserve">och förbli </w:t>
      </w:r>
      <w:r w:rsidR="003221F3">
        <w:t>lärare.</w:t>
      </w:r>
      <w:r w:rsidR="0033717D">
        <w:t xml:space="preserve"> Även satsningar på andra yrkesgrupper som kan avlasta lärarna, </w:t>
      </w:r>
      <w:r w:rsidR="00FE2644">
        <w:t xml:space="preserve">t.ex. lärarassistenter, </w:t>
      </w:r>
      <w:r w:rsidR="0033717D">
        <w:t xml:space="preserve">är förslag </w:t>
      </w:r>
      <w:r w:rsidR="00FE2644">
        <w:t>som finns med i januariavtalet</w:t>
      </w:r>
      <w:r w:rsidR="00FB684B">
        <w:t>.</w:t>
      </w:r>
    </w:p>
    <w:p w14:paraId="26A7B620" w14:textId="7E398C84" w:rsidR="00BB25BD" w:rsidRDefault="003221F3" w:rsidP="003C3305">
      <w:pPr>
        <w:pStyle w:val="Brdtext"/>
      </w:pPr>
      <w:r w:rsidRPr="003221F3">
        <w:t xml:space="preserve">De senaste åren har Sverige </w:t>
      </w:r>
      <w:r w:rsidR="00803E9C">
        <w:t xml:space="preserve">haft </w:t>
      </w:r>
      <w:r w:rsidRPr="003221F3">
        <w:t>historiskt höga nivåer både vad gäller anta</w:t>
      </w:r>
      <w:r w:rsidR="00701E61">
        <w:softHyphen/>
      </w:r>
      <w:r w:rsidRPr="003221F3">
        <w:t xml:space="preserve">let sökande till och nybörjare vid våra </w:t>
      </w:r>
      <w:r w:rsidR="007800FB">
        <w:t xml:space="preserve">förskollärar- och </w:t>
      </w:r>
      <w:r w:rsidRPr="003221F3">
        <w:t>lärarutbildningar</w:t>
      </w:r>
      <w:r>
        <w:t xml:space="preserve">. </w:t>
      </w:r>
      <w:r w:rsidR="00E14044">
        <w:t xml:space="preserve">De senaste fem åren har </w:t>
      </w:r>
      <w:r w:rsidR="00803E9C">
        <w:t xml:space="preserve">dock </w:t>
      </w:r>
      <w:r w:rsidR="00E14044">
        <w:t xml:space="preserve">antalet barn och unga i åldrarna 1–19 år ökat med </w:t>
      </w:r>
      <w:r w:rsidR="006347FA">
        <w:t>8 procent</w:t>
      </w:r>
      <w:r w:rsidR="0029399E">
        <w:t>, fördelat över samtliga åldrar</w:t>
      </w:r>
      <w:r w:rsidR="006347FA" w:rsidRPr="00DC087B">
        <w:t xml:space="preserve">. </w:t>
      </w:r>
      <w:r w:rsidR="00322125" w:rsidRPr="00DC087B">
        <w:t xml:space="preserve">Befolkningsprognoserna pekar </w:t>
      </w:r>
      <w:r w:rsidR="00FB684B">
        <w:t>dess</w:t>
      </w:r>
      <w:r w:rsidR="003475EE">
        <w:softHyphen/>
      </w:r>
      <w:r w:rsidR="00FB684B">
        <w:t xml:space="preserve">utom </w:t>
      </w:r>
      <w:r w:rsidR="00322125" w:rsidRPr="00DC087B">
        <w:t xml:space="preserve">på att </w:t>
      </w:r>
      <w:r w:rsidR="006347FA" w:rsidRPr="00DC087B">
        <w:t>antalet barn och unga fortsätter att öka. Om tio år beräknas det</w:t>
      </w:r>
      <w:r w:rsidR="00322125" w:rsidRPr="00DC087B">
        <w:t xml:space="preserve"> finnas </w:t>
      </w:r>
      <w:r w:rsidR="006347FA" w:rsidRPr="00DC087B">
        <w:t>9</w:t>
      </w:r>
      <w:r w:rsidR="00322125" w:rsidRPr="00DC087B">
        <w:t xml:space="preserve"> procent fler i åldrar</w:t>
      </w:r>
      <w:r w:rsidR="00701E61">
        <w:softHyphen/>
      </w:r>
      <w:r w:rsidR="00322125" w:rsidRPr="00DC087B">
        <w:t xml:space="preserve">na 1–19 år, vilket motsvarar </w:t>
      </w:r>
      <w:r w:rsidR="00FB684B">
        <w:t xml:space="preserve">omkring </w:t>
      </w:r>
      <w:r w:rsidR="006347FA" w:rsidRPr="00DC087B">
        <w:t>205</w:t>
      </w:r>
      <w:r w:rsidR="00D24981">
        <w:t> </w:t>
      </w:r>
      <w:r w:rsidR="006347FA" w:rsidRPr="00DC087B">
        <w:t>000</w:t>
      </w:r>
      <w:r w:rsidR="00322125" w:rsidRPr="00DC087B">
        <w:t xml:space="preserve"> fler barn och </w:t>
      </w:r>
      <w:r w:rsidR="006347FA" w:rsidRPr="00DC087B">
        <w:t>unga</w:t>
      </w:r>
      <w:r w:rsidR="00322125" w:rsidRPr="00DC087B">
        <w:t>.</w:t>
      </w:r>
      <w:r w:rsidR="00322125" w:rsidRPr="00322125">
        <w:t xml:space="preserve"> </w:t>
      </w:r>
      <w:r w:rsidR="00FB684B">
        <w:t>Lärarb</w:t>
      </w:r>
      <w:r w:rsidR="007835FC">
        <w:t>ris</w:t>
      </w:r>
      <w:r w:rsidR="00701E61">
        <w:softHyphen/>
      </w:r>
      <w:r w:rsidR="007835FC">
        <w:t xml:space="preserve">ten </w:t>
      </w:r>
      <w:r w:rsidR="00FB684B">
        <w:t xml:space="preserve">och den försämrade lärarbehörigheten </w:t>
      </w:r>
      <w:r w:rsidR="007835FC">
        <w:t xml:space="preserve">beror </w:t>
      </w:r>
      <w:r w:rsidR="00FB684B">
        <w:t xml:space="preserve">således </w:t>
      </w:r>
      <w:r w:rsidR="007835FC">
        <w:t xml:space="preserve">huvudsakligen </w:t>
      </w:r>
      <w:r>
        <w:t xml:space="preserve">på att ökningen av antalet utbildade </w:t>
      </w:r>
      <w:r w:rsidR="00332CD6">
        <w:t xml:space="preserve">förskollärare och </w:t>
      </w:r>
      <w:r>
        <w:t xml:space="preserve">lärare inte håller samma takt som ökningen av antalet barn och elever. </w:t>
      </w:r>
      <w:r w:rsidR="00DC087B">
        <w:t>S</w:t>
      </w:r>
      <w:r w:rsidR="00DC087B" w:rsidRPr="00DC087B">
        <w:t xml:space="preserve">taten och huvudmännen har ett stort och delat ansvar för att hantera </w:t>
      </w:r>
      <w:r w:rsidR="00FB684B">
        <w:t>detta</w:t>
      </w:r>
      <w:r w:rsidR="00DC087B" w:rsidRPr="00DC087B">
        <w:t xml:space="preserve">. </w:t>
      </w:r>
      <w:r w:rsidR="00DC087B">
        <w:t>E</w:t>
      </w:r>
      <w:r w:rsidR="00AA1EA5">
        <w:t>n</w:t>
      </w:r>
      <w:r w:rsidR="00DC087B">
        <w:t xml:space="preserve"> av s</w:t>
      </w:r>
      <w:r w:rsidR="00DC087B" w:rsidRPr="00DC087B">
        <w:t>taten</w:t>
      </w:r>
      <w:r w:rsidR="00DC087B">
        <w:t>s</w:t>
      </w:r>
      <w:r w:rsidR="00DC087B" w:rsidRPr="00DC087B">
        <w:t xml:space="preserve"> </w:t>
      </w:r>
      <w:r w:rsidR="00DC087B">
        <w:t xml:space="preserve">viktigaste uppgifter är att </w:t>
      </w:r>
      <w:r w:rsidR="00DC087B" w:rsidRPr="00DC087B">
        <w:t>säkerställa att det finns goda möjligheter att utbilda sig</w:t>
      </w:r>
      <w:r w:rsidR="0033717D">
        <w:t xml:space="preserve"> och att </w:t>
      </w:r>
      <w:r w:rsidR="00FB684B">
        <w:t xml:space="preserve">bidra till att </w:t>
      </w:r>
      <w:r w:rsidR="0033717D">
        <w:t>attraktiviteten i läraryrket fortsätter att öka.</w:t>
      </w:r>
      <w:r w:rsidR="005E0F50">
        <w:t xml:space="preserve"> Huvudmännen behöver </w:t>
      </w:r>
      <w:r w:rsidR="005E0F50" w:rsidRPr="00DC087B">
        <w:t>arbe</w:t>
      </w:r>
      <w:r w:rsidR="00951705">
        <w:softHyphen/>
      </w:r>
      <w:r w:rsidR="005E0F50" w:rsidRPr="00DC087B">
        <w:t xml:space="preserve">ta för att vara attraktiva arbetsgivare och </w:t>
      </w:r>
      <w:r w:rsidR="005E0F50">
        <w:t>skapa goda förutsättningar för lära</w:t>
      </w:r>
      <w:r w:rsidR="00951705">
        <w:softHyphen/>
      </w:r>
      <w:r w:rsidR="005E0F50">
        <w:t>res arbete.</w:t>
      </w:r>
      <w:r w:rsidR="00FB684B">
        <w:t xml:space="preserve"> </w:t>
      </w:r>
      <w:r w:rsidR="00FB684B" w:rsidRPr="00FB684B">
        <w:t>Att få fler att vilja bli och förbli lärare kommer därför fortsätt</w:t>
      </w:r>
      <w:r w:rsidR="00701E61">
        <w:softHyphen/>
      </w:r>
      <w:r w:rsidR="00FB684B" w:rsidRPr="00FB684B">
        <w:t>ningsvis vara en högt prioriterad fråga för regeringen och för mig som utbildningsminister.</w:t>
      </w:r>
    </w:p>
    <w:p w14:paraId="589DE0F5" w14:textId="77777777" w:rsidR="00BB25BD" w:rsidRDefault="00BB25BD" w:rsidP="003C3305">
      <w:pPr>
        <w:pStyle w:val="Brdtext"/>
      </w:pPr>
    </w:p>
    <w:p w14:paraId="5819E978" w14:textId="77777777" w:rsidR="003C3305" w:rsidRDefault="003C330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558847F0BC42BB854A7BCE9D6425CB"/>
          </w:placeholder>
          <w:dataBinding w:prefixMappings="xmlns:ns0='http://lp/documentinfo/RK' " w:xpath="/ns0:DocumentInfo[1]/ns0:BaseInfo[1]/ns0:HeaderDate[1]" w:storeItemID="{E836AA72-A526-4498-8299-98287AE7C7DC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mars 2019</w:t>
          </w:r>
        </w:sdtContent>
      </w:sdt>
    </w:p>
    <w:p w14:paraId="751E93D5" w14:textId="77777777" w:rsidR="003C3305" w:rsidRDefault="003C3305" w:rsidP="004E7A8F">
      <w:pPr>
        <w:pStyle w:val="Brdtextutanavstnd"/>
      </w:pPr>
    </w:p>
    <w:p w14:paraId="311A3A28" w14:textId="77777777" w:rsidR="003C3305" w:rsidRDefault="003C3305" w:rsidP="004E7A8F">
      <w:pPr>
        <w:pStyle w:val="Brdtextutanavstnd"/>
      </w:pPr>
    </w:p>
    <w:p w14:paraId="5635DA09" w14:textId="77777777" w:rsidR="003C3305" w:rsidRDefault="003C330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CB50A2543CE4F229DA1F509E193955D"/>
        </w:placeholder>
        <w:dataBinding w:prefixMappings="xmlns:ns0='http://lp/documentinfo/RK' " w:xpath="/ns0:DocumentInfo[1]/ns0:BaseInfo[1]/ns0:TopSender[1]" w:storeItemID="{E836AA72-A526-4498-8299-98287AE7C7DC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41C884D" w14:textId="00653193" w:rsidR="003C3305" w:rsidRPr="00DB48AB" w:rsidRDefault="003C3305" w:rsidP="00DB48AB">
          <w:pPr>
            <w:pStyle w:val="Brdtext"/>
          </w:pPr>
          <w:r>
            <w:t>Anna Ekström</w:t>
          </w:r>
        </w:p>
      </w:sdtContent>
    </w:sdt>
    <w:sectPr w:rsidR="003C3305" w:rsidRPr="00DB48AB" w:rsidSect="003C330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D2EE" w14:textId="77777777" w:rsidR="003C3305" w:rsidRDefault="003C3305" w:rsidP="00A87A54">
      <w:pPr>
        <w:spacing w:after="0" w:line="240" w:lineRule="auto"/>
      </w:pPr>
      <w:r>
        <w:separator/>
      </w:r>
    </w:p>
  </w:endnote>
  <w:endnote w:type="continuationSeparator" w:id="0">
    <w:p w14:paraId="66C3A9E2" w14:textId="77777777" w:rsidR="003C3305" w:rsidRDefault="003C330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2EBBA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B3B4E0" w14:textId="76187EE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91C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91C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CFE4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E2046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817A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A65F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F99A6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162A59" w14:textId="77777777" w:rsidTr="00C26068">
      <w:trPr>
        <w:trHeight w:val="227"/>
      </w:trPr>
      <w:tc>
        <w:tcPr>
          <w:tcW w:w="4074" w:type="dxa"/>
        </w:tcPr>
        <w:p w14:paraId="71A3EC8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B6278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6371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E0A4" w14:textId="77777777" w:rsidR="003C3305" w:rsidRDefault="003C3305" w:rsidP="00A87A54">
      <w:pPr>
        <w:spacing w:after="0" w:line="240" w:lineRule="auto"/>
      </w:pPr>
      <w:r>
        <w:separator/>
      </w:r>
    </w:p>
  </w:footnote>
  <w:footnote w:type="continuationSeparator" w:id="0">
    <w:p w14:paraId="78945485" w14:textId="77777777" w:rsidR="003C3305" w:rsidRDefault="003C330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3305" w14:paraId="5A009EAC" w14:textId="77777777" w:rsidTr="00C93EBA">
      <w:trPr>
        <w:trHeight w:val="227"/>
      </w:trPr>
      <w:tc>
        <w:tcPr>
          <w:tcW w:w="5534" w:type="dxa"/>
        </w:tcPr>
        <w:p w14:paraId="67FDF857" w14:textId="77777777" w:rsidR="003C3305" w:rsidRPr="007D73AB" w:rsidRDefault="003C3305">
          <w:pPr>
            <w:pStyle w:val="Sidhuvud"/>
          </w:pPr>
        </w:p>
      </w:tc>
      <w:tc>
        <w:tcPr>
          <w:tcW w:w="3170" w:type="dxa"/>
          <w:vAlign w:val="bottom"/>
        </w:tcPr>
        <w:p w14:paraId="152D0C62" w14:textId="77777777" w:rsidR="003C3305" w:rsidRPr="007D73AB" w:rsidRDefault="003C3305" w:rsidP="00340DE0">
          <w:pPr>
            <w:pStyle w:val="Sidhuvud"/>
          </w:pPr>
        </w:p>
      </w:tc>
      <w:tc>
        <w:tcPr>
          <w:tcW w:w="1134" w:type="dxa"/>
        </w:tcPr>
        <w:p w14:paraId="7C40B8DB" w14:textId="77777777" w:rsidR="003C3305" w:rsidRDefault="003C3305" w:rsidP="005A703A">
          <w:pPr>
            <w:pStyle w:val="Sidhuvud"/>
          </w:pPr>
        </w:p>
      </w:tc>
    </w:tr>
    <w:tr w:rsidR="003C3305" w14:paraId="7EA83E90" w14:textId="77777777" w:rsidTr="00C93EBA">
      <w:trPr>
        <w:trHeight w:val="1928"/>
      </w:trPr>
      <w:tc>
        <w:tcPr>
          <w:tcW w:w="5534" w:type="dxa"/>
        </w:tcPr>
        <w:p w14:paraId="64D402BA" w14:textId="77777777" w:rsidR="003C3305" w:rsidRPr="00340DE0" w:rsidRDefault="003C33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E0574B" wp14:editId="3D81B3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797608" w14:textId="77777777" w:rsidR="003C3305" w:rsidRPr="00710A6C" w:rsidRDefault="003C3305" w:rsidP="00EE3C0F">
          <w:pPr>
            <w:pStyle w:val="Sidhuvud"/>
            <w:rPr>
              <w:b/>
            </w:rPr>
          </w:pPr>
        </w:p>
        <w:p w14:paraId="32B1F04B" w14:textId="77777777" w:rsidR="003C3305" w:rsidRDefault="003C3305" w:rsidP="00EE3C0F">
          <w:pPr>
            <w:pStyle w:val="Sidhuvud"/>
          </w:pPr>
        </w:p>
        <w:p w14:paraId="6F5C297C" w14:textId="77777777" w:rsidR="003C3305" w:rsidRDefault="003C3305" w:rsidP="00EE3C0F">
          <w:pPr>
            <w:pStyle w:val="Sidhuvud"/>
          </w:pPr>
        </w:p>
        <w:p w14:paraId="3DB07BC0" w14:textId="77777777" w:rsidR="003C3305" w:rsidRDefault="003C33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6DB4C27BC5B43FA9626CDE4BE31F305"/>
            </w:placeholder>
            <w:dataBinding w:prefixMappings="xmlns:ns0='http://lp/documentinfo/RK' " w:xpath="/ns0:DocumentInfo[1]/ns0:BaseInfo[1]/ns0:Dnr[1]" w:storeItemID="{E836AA72-A526-4498-8299-98287AE7C7DC}"/>
            <w:text/>
          </w:sdtPr>
          <w:sdtEndPr/>
          <w:sdtContent>
            <w:p w14:paraId="36883869" w14:textId="08D8222C" w:rsidR="003C3305" w:rsidRDefault="003C3305" w:rsidP="00EE3C0F">
              <w:pPr>
                <w:pStyle w:val="Sidhuvud"/>
              </w:pPr>
              <w:r>
                <w:t>U2019/</w:t>
              </w:r>
              <w:r w:rsidR="000976AF">
                <w:t>01081/S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5579A23BA1486480F36FD78BE4E926"/>
            </w:placeholder>
            <w:showingPlcHdr/>
            <w:dataBinding w:prefixMappings="xmlns:ns0='http://lp/documentinfo/RK' " w:xpath="/ns0:DocumentInfo[1]/ns0:BaseInfo[1]/ns0:DocNumber[1]" w:storeItemID="{E836AA72-A526-4498-8299-98287AE7C7DC}"/>
            <w:text/>
          </w:sdtPr>
          <w:sdtEndPr/>
          <w:sdtContent>
            <w:p w14:paraId="22E8EECF" w14:textId="77777777" w:rsidR="003C3305" w:rsidRDefault="003C3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1E4CCB" w14:textId="77777777" w:rsidR="003C3305" w:rsidRDefault="003C3305" w:rsidP="00EE3C0F">
          <w:pPr>
            <w:pStyle w:val="Sidhuvud"/>
          </w:pPr>
        </w:p>
      </w:tc>
      <w:tc>
        <w:tcPr>
          <w:tcW w:w="1134" w:type="dxa"/>
        </w:tcPr>
        <w:p w14:paraId="6E750087" w14:textId="77777777" w:rsidR="003C3305" w:rsidRDefault="003C3305" w:rsidP="0094502D">
          <w:pPr>
            <w:pStyle w:val="Sidhuvud"/>
          </w:pPr>
        </w:p>
        <w:p w14:paraId="19A233C1" w14:textId="77777777" w:rsidR="003C3305" w:rsidRPr="0094502D" w:rsidRDefault="003C3305" w:rsidP="00EC71A6">
          <w:pPr>
            <w:pStyle w:val="Sidhuvud"/>
          </w:pPr>
        </w:p>
      </w:tc>
    </w:tr>
    <w:tr w:rsidR="003C3305" w14:paraId="1B1C9AD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2BD0286A7DD4CCAB609178F13AA44D5"/>
            </w:placeholder>
          </w:sdtPr>
          <w:sdtEndPr>
            <w:rPr>
              <w:b w:val="0"/>
            </w:rPr>
          </w:sdtEndPr>
          <w:sdtContent>
            <w:p w14:paraId="4BFFB7BD" w14:textId="77777777" w:rsidR="00F0202C" w:rsidRPr="00F0202C" w:rsidRDefault="00F0202C" w:rsidP="00340DE0">
              <w:pPr>
                <w:pStyle w:val="Sidhuvud"/>
                <w:rPr>
                  <w:b/>
                </w:rPr>
              </w:pPr>
              <w:r w:rsidRPr="00F0202C">
                <w:rPr>
                  <w:b/>
                </w:rPr>
                <w:t>Utbildningsdepartementet</w:t>
              </w:r>
            </w:p>
            <w:p w14:paraId="17751725" w14:textId="5033D676" w:rsidR="00F0202C" w:rsidRDefault="00F0202C" w:rsidP="00340DE0">
              <w:pPr>
                <w:pStyle w:val="Sidhuvud"/>
              </w:pPr>
              <w:r>
                <w:t>Utbildningsministern</w:t>
              </w:r>
            </w:p>
          </w:sdtContent>
        </w:sdt>
        <w:p w14:paraId="04994162" w14:textId="3472C06E" w:rsidR="003C3305" w:rsidRPr="00F0202C" w:rsidRDefault="003C3305" w:rsidP="00A80EBF">
          <w:pPr>
            <w:pStyle w:val="Brdtextmedindrag"/>
            <w:ind w:firstLine="0"/>
          </w:pPr>
        </w:p>
      </w:tc>
      <w:sdt>
        <w:sdtPr>
          <w:alias w:val="Recipient"/>
          <w:tag w:val="ccRKShow_Recipient"/>
          <w:id w:val="-28344517"/>
          <w:placeholder>
            <w:docPart w:val="E9EC105B353B48538E1BED570ABDFD0F"/>
          </w:placeholder>
          <w:dataBinding w:prefixMappings="xmlns:ns0='http://lp/documentinfo/RK' " w:xpath="/ns0:DocumentInfo[1]/ns0:BaseInfo[1]/ns0:Recipient[1]" w:storeItemID="{E836AA72-A526-4498-8299-98287AE7C7DC}"/>
          <w:text w:multiLine="1"/>
        </w:sdtPr>
        <w:sdtEndPr/>
        <w:sdtContent>
          <w:tc>
            <w:tcPr>
              <w:tcW w:w="3170" w:type="dxa"/>
            </w:tcPr>
            <w:p w14:paraId="0205B199" w14:textId="77777777" w:rsidR="003C3305" w:rsidRDefault="003C33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7AF52D" w14:textId="77777777" w:rsidR="003C3305" w:rsidRDefault="003C3305" w:rsidP="003E6020">
          <w:pPr>
            <w:pStyle w:val="Sidhuvud"/>
          </w:pPr>
        </w:p>
      </w:tc>
    </w:tr>
  </w:tbl>
  <w:p w14:paraId="336CEC4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5FDE"/>
    <w:rsid w:val="00053CAA"/>
    <w:rsid w:val="00057FE0"/>
    <w:rsid w:val="000620FD"/>
    <w:rsid w:val="00063DCB"/>
    <w:rsid w:val="00066BC9"/>
    <w:rsid w:val="0007033C"/>
    <w:rsid w:val="000707E9"/>
    <w:rsid w:val="000710E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6AF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5A40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70D"/>
    <w:rsid w:val="001A2A61"/>
    <w:rsid w:val="001B4824"/>
    <w:rsid w:val="001C4980"/>
    <w:rsid w:val="001C597E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58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D6E"/>
    <w:rsid w:val="0021657C"/>
    <w:rsid w:val="002177A2"/>
    <w:rsid w:val="00222258"/>
    <w:rsid w:val="00223AD6"/>
    <w:rsid w:val="0022421A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14B8"/>
    <w:rsid w:val="00282263"/>
    <w:rsid w:val="00282417"/>
    <w:rsid w:val="00282D27"/>
    <w:rsid w:val="00287F0D"/>
    <w:rsid w:val="00291C72"/>
    <w:rsid w:val="00292420"/>
    <w:rsid w:val="0029399E"/>
    <w:rsid w:val="00296B7A"/>
    <w:rsid w:val="002973B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125"/>
    <w:rsid w:val="003221F3"/>
    <w:rsid w:val="00323EF7"/>
    <w:rsid w:val="003240E1"/>
    <w:rsid w:val="00326C03"/>
    <w:rsid w:val="00327474"/>
    <w:rsid w:val="003277B5"/>
    <w:rsid w:val="00332CD6"/>
    <w:rsid w:val="0033717D"/>
    <w:rsid w:val="00340DE0"/>
    <w:rsid w:val="00341F47"/>
    <w:rsid w:val="00342327"/>
    <w:rsid w:val="0034750A"/>
    <w:rsid w:val="003475EE"/>
    <w:rsid w:val="00347E11"/>
    <w:rsid w:val="003503DD"/>
    <w:rsid w:val="00350696"/>
    <w:rsid w:val="00350C92"/>
    <w:rsid w:val="003542C5"/>
    <w:rsid w:val="003570F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30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900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0AA3"/>
    <w:rsid w:val="00431A7B"/>
    <w:rsid w:val="0043623F"/>
    <w:rsid w:val="00437459"/>
    <w:rsid w:val="004403F8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52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3E8F"/>
    <w:rsid w:val="00526AEB"/>
    <w:rsid w:val="005302E0"/>
    <w:rsid w:val="00544738"/>
    <w:rsid w:val="005456E4"/>
    <w:rsid w:val="00547B89"/>
    <w:rsid w:val="005568AF"/>
    <w:rsid w:val="00556AF5"/>
    <w:rsid w:val="005606BC"/>
    <w:rsid w:val="0056138F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36A2"/>
    <w:rsid w:val="005E0F50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7FA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1E6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00FB"/>
    <w:rsid w:val="007815BC"/>
    <w:rsid w:val="00782B3F"/>
    <w:rsid w:val="00782E3C"/>
    <w:rsid w:val="007835FC"/>
    <w:rsid w:val="007900CC"/>
    <w:rsid w:val="0079641B"/>
    <w:rsid w:val="00797A90"/>
    <w:rsid w:val="007A1856"/>
    <w:rsid w:val="007A1887"/>
    <w:rsid w:val="007A59F2"/>
    <w:rsid w:val="007A629C"/>
    <w:rsid w:val="007A6348"/>
    <w:rsid w:val="007B023C"/>
    <w:rsid w:val="007C44FF"/>
    <w:rsid w:val="007C6456"/>
    <w:rsid w:val="007C7BDB"/>
    <w:rsid w:val="007D2FF5"/>
    <w:rsid w:val="007D6A6F"/>
    <w:rsid w:val="007D73AB"/>
    <w:rsid w:val="007D790E"/>
    <w:rsid w:val="007E2712"/>
    <w:rsid w:val="007E4A9C"/>
    <w:rsid w:val="007E5516"/>
    <w:rsid w:val="007E7EE2"/>
    <w:rsid w:val="007F06CA"/>
    <w:rsid w:val="0080228F"/>
    <w:rsid w:val="00803E9C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37987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5C18"/>
    <w:rsid w:val="008860CC"/>
    <w:rsid w:val="00890876"/>
    <w:rsid w:val="00891929"/>
    <w:rsid w:val="00893029"/>
    <w:rsid w:val="0089514A"/>
    <w:rsid w:val="00895C2A"/>
    <w:rsid w:val="008A0A0D"/>
    <w:rsid w:val="008A3961"/>
    <w:rsid w:val="008A4545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E33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256"/>
    <w:rsid w:val="00951705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67D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06E0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EBF"/>
    <w:rsid w:val="00A8483F"/>
    <w:rsid w:val="00A870B0"/>
    <w:rsid w:val="00A8728A"/>
    <w:rsid w:val="00A87A54"/>
    <w:rsid w:val="00AA1809"/>
    <w:rsid w:val="00AA1EA5"/>
    <w:rsid w:val="00AA4C53"/>
    <w:rsid w:val="00AA50C8"/>
    <w:rsid w:val="00AA60C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5BD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094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D33"/>
    <w:rsid w:val="00C3050C"/>
    <w:rsid w:val="00C32067"/>
    <w:rsid w:val="00C36E3A"/>
    <w:rsid w:val="00C37A77"/>
    <w:rsid w:val="00C400A0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77F3F"/>
    <w:rsid w:val="00C80AD4"/>
    <w:rsid w:val="00C80B5E"/>
    <w:rsid w:val="00C9061B"/>
    <w:rsid w:val="00C90CFF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66F"/>
    <w:rsid w:val="00CC41BA"/>
    <w:rsid w:val="00CD09EF"/>
    <w:rsid w:val="00CD17C1"/>
    <w:rsid w:val="00CD1C6C"/>
    <w:rsid w:val="00CD37F1"/>
    <w:rsid w:val="00CD6099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AB0"/>
    <w:rsid w:val="00D061BB"/>
    <w:rsid w:val="00D07BE1"/>
    <w:rsid w:val="00D116C0"/>
    <w:rsid w:val="00D13433"/>
    <w:rsid w:val="00D13D8A"/>
    <w:rsid w:val="00D20DA7"/>
    <w:rsid w:val="00D22A4D"/>
    <w:rsid w:val="00D24981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2EE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87B"/>
    <w:rsid w:val="00DC1025"/>
    <w:rsid w:val="00DC10F6"/>
    <w:rsid w:val="00DC3E45"/>
    <w:rsid w:val="00DC4598"/>
    <w:rsid w:val="00DD0722"/>
    <w:rsid w:val="00DD212F"/>
    <w:rsid w:val="00DE18F5"/>
    <w:rsid w:val="00DE489C"/>
    <w:rsid w:val="00DE73D2"/>
    <w:rsid w:val="00DF5BFB"/>
    <w:rsid w:val="00DF5CD6"/>
    <w:rsid w:val="00E022DA"/>
    <w:rsid w:val="00E03BCB"/>
    <w:rsid w:val="00E06D07"/>
    <w:rsid w:val="00E124DC"/>
    <w:rsid w:val="00E14044"/>
    <w:rsid w:val="00E21D5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1C67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02C"/>
    <w:rsid w:val="00F03EAC"/>
    <w:rsid w:val="00F04B7C"/>
    <w:rsid w:val="00F06CEE"/>
    <w:rsid w:val="00F078B5"/>
    <w:rsid w:val="00F14024"/>
    <w:rsid w:val="00F15DB1"/>
    <w:rsid w:val="00F24297"/>
    <w:rsid w:val="00F25761"/>
    <w:rsid w:val="00F259D7"/>
    <w:rsid w:val="00F311B1"/>
    <w:rsid w:val="00F32D05"/>
    <w:rsid w:val="00F35263"/>
    <w:rsid w:val="00F403BF"/>
    <w:rsid w:val="00F4099D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639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A93"/>
    <w:rsid w:val="00F922B2"/>
    <w:rsid w:val="00F943C8"/>
    <w:rsid w:val="00F96B28"/>
    <w:rsid w:val="00FA1564"/>
    <w:rsid w:val="00FA1CE4"/>
    <w:rsid w:val="00FA41B4"/>
    <w:rsid w:val="00FA5DDD"/>
    <w:rsid w:val="00FA7644"/>
    <w:rsid w:val="00FB0647"/>
    <w:rsid w:val="00FB684B"/>
    <w:rsid w:val="00FC069A"/>
    <w:rsid w:val="00FC08A9"/>
    <w:rsid w:val="00FC6DA1"/>
    <w:rsid w:val="00FC7600"/>
    <w:rsid w:val="00FD0B7B"/>
    <w:rsid w:val="00FD4C08"/>
    <w:rsid w:val="00FE1DCC"/>
    <w:rsid w:val="00FE2644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BF25FC"/>
  <w15:docId w15:val="{0E2C6BF6-56B0-4B39-A454-4A4DF61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DB4C27BC5B43FA9626CDE4BE31F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1C4E5-841E-4A64-964D-A649E348DBDD}"/>
      </w:docPartPr>
      <w:docPartBody>
        <w:p w:rsidR="00781D80" w:rsidRDefault="007735C6" w:rsidP="007735C6">
          <w:pPr>
            <w:pStyle w:val="C6DB4C27BC5B43FA9626CDE4BE31F3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579A23BA1486480F36FD78BE4E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FD370-005C-4C56-8505-BCDD537E3539}"/>
      </w:docPartPr>
      <w:docPartBody>
        <w:p w:rsidR="00781D80" w:rsidRDefault="007735C6" w:rsidP="007735C6">
          <w:pPr>
            <w:pStyle w:val="C85579A23BA1486480F36FD78BE4E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D0286A7DD4CCAB609178F13AA4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65A91-96D1-4372-AB22-FB42DD026B2B}"/>
      </w:docPartPr>
      <w:docPartBody>
        <w:p w:rsidR="00781D80" w:rsidRDefault="007735C6" w:rsidP="007735C6">
          <w:pPr>
            <w:pStyle w:val="A2BD0286A7DD4CCAB609178F13AA44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EC105B353B48538E1BED570ABD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6448E-1760-4357-B7F7-9E101174B951}"/>
      </w:docPartPr>
      <w:docPartBody>
        <w:p w:rsidR="00781D80" w:rsidRDefault="007735C6" w:rsidP="007735C6">
          <w:pPr>
            <w:pStyle w:val="E9EC105B353B48538E1BED570ABDFD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FB90F341694DF4B7B4D757990C4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BD3C9-2368-4966-826D-DB294CD7A32C}"/>
      </w:docPartPr>
      <w:docPartBody>
        <w:p w:rsidR="00781D80" w:rsidRDefault="007735C6" w:rsidP="007735C6">
          <w:pPr>
            <w:pStyle w:val="A3FB90F341694DF4B7B4D757990C48B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45D0CD5D0634BE7AC2CF804E6B67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8409A-8AE8-4912-863D-AEA06094F592}"/>
      </w:docPartPr>
      <w:docPartBody>
        <w:p w:rsidR="00781D80" w:rsidRDefault="007735C6" w:rsidP="007735C6">
          <w:pPr>
            <w:pStyle w:val="B45D0CD5D0634BE7AC2CF804E6B67C1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CB36BED587F4F0DBF016A1E7171B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76BD3-0A39-4254-802A-537E73743466}"/>
      </w:docPartPr>
      <w:docPartBody>
        <w:p w:rsidR="00781D80" w:rsidRDefault="007735C6" w:rsidP="007735C6">
          <w:pPr>
            <w:pStyle w:val="2CB36BED587F4F0DBF016A1E7171BAB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558847F0BC42BB854A7BCE9D642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61AB5-FFC5-4522-B7B4-AF218F20380E}"/>
      </w:docPartPr>
      <w:docPartBody>
        <w:p w:rsidR="00781D80" w:rsidRDefault="007735C6" w:rsidP="007735C6">
          <w:pPr>
            <w:pStyle w:val="83558847F0BC42BB854A7BCE9D6425C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CB50A2543CE4F229DA1F509E1939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37F30-F3BD-4B35-AC19-A916076AE104}"/>
      </w:docPartPr>
      <w:docPartBody>
        <w:p w:rsidR="00781D80" w:rsidRDefault="007735C6" w:rsidP="007735C6">
          <w:pPr>
            <w:pStyle w:val="1CB50A2543CE4F229DA1F509E193955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6"/>
    <w:rsid w:val="007735C6"/>
    <w:rsid w:val="007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21C4E443B3433B834282EC16DA765C">
    <w:name w:val="7021C4E443B3433B834282EC16DA765C"/>
    <w:rsid w:val="007735C6"/>
  </w:style>
  <w:style w:type="character" w:styleId="Platshllartext">
    <w:name w:val="Placeholder Text"/>
    <w:basedOn w:val="Standardstycketeckensnitt"/>
    <w:uiPriority w:val="99"/>
    <w:semiHidden/>
    <w:rsid w:val="007735C6"/>
    <w:rPr>
      <w:noProof w:val="0"/>
      <w:color w:val="808080"/>
    </w:rPr>
  </w:style>
  <w:style w:type="paragraph" w:customStyle="1" w:styleId="CDB60E11FF99426FA8488E4950801E56">
    <w:name w:val="CDB60E11FF99426FA8488E4950801E56"/>
    <w:rsid w:val="007735C6"/>
  </w:style>
  <w:style w:type="paragraph" w:customStyle="1" w:styleId="9D4C05D24C364407B9C8579CA5F1C675">
    <w:name w:val="9D4C05D24C364407B9C8579CA5F1C675"/>
    <w:rsid w:val="007735C6"/>
  </w:style>
  <w:style w:type="paragraph" w:customStyle="1" w:styleId="36CAA025A06C4F81ADC06EF141EF36E1">
    <w:name w:val="36CAA025A06C4F81ADC06EF141EF36E1"/>
    <w:rsid w:val="007735C6"/>
  </w:style>
  <w:style w:type="paragraph" w:customStyle="1" w:styleId="C6DB4C27BC5B43FA9626CDE4BE31F305">
    <w:name w:val="C6DB4C27BC5B43FA9626CDE4BE31F305"/>
    <w:rsid w:val="007735C6"/>
  </w:style>
  <w:style w:type="paragraph" w:customStyle="1" w:styleId="C85579A23BA1486480F36FD78BE4E926">
    <w:name w:val="C85579A23BA1486480F36FD78BE4E926"/>
    <w:rsid w:val="007735C6"/>
  </w:style>
  <w:style w:type="paragraph" w:customStyle="1" w:styleId="E0EC5A32624F404CAF3A88CABA9C46C6">
    <w:name w:val="E0EC5A32624F404CAF3A88CABA9C46C6"/>
    <w:rsid w:val="007735C6"/>
  </w:style>
  <w:style w:type="paragraph" w:customStyle="1" w:styleId="7699144337CC46F1B4BAC440B236E1AE">
    <w:name w:val="7699144337CC46F1B4BAC440B236E1AE"/>
    <w:rsid w:val="007735C6"/>
  </w:style>
  <w:style w:type="paragraph" w:customStyle="1" w:styleId="D02F8AB33660400193A16C8ECD358546">
    <w:name w:val="D02F8AB33660400193A16C8ECD358546"/>
    <w:rsid w:val="007735C6"/>
  </w:style>
  <w:style w:type="paragraph" w:customStyle="1" w:styleId="A2BD0286A7DD4CCAB609178F13AA44D5">
    <w:name w:val="A2BD0286A7DD4CCAB609178F13AA44D5"/>
    <w:rsid w:val="007735C6"/>
  </w:style>
  <w:style w:type="paragraph" w:customStyle="1" w:styleId="E9EC105B353B48538E1BED570ABDFD0F">
    <w:name w:val="E9EC105B353B48538E1BED570ABDFD0F"/>
    <w:rsid w:val="007735C6"/>
  </w:style>
  <w:style w:type="paragraph" w:customStyle="1" w:styleId="A3FB90F341694DF4B7B4D757990C48BF">
    <w:name w:val="A3FB90F341694DF4B7B4D757990C48BF"/>
    <w:rsid w:val="007735C6"/>
  </w:style>
  <w:style w:type="paragraph" w:customStyle="1" w:styleId="B45D0CD5D0634BE7AC2CF804E6B67C18">
    <w:name w:val="B45D0CD5D0634BE7AC2CF804E6B67C18"/>
    <w:rsid w:val="007735C6"/>
  </w:style>
  <w:style w:type="paragraph" w:customStyle="1" w:styleId="C70199087A624ABEBBA74608A3E09FAD">
    <w:name w:val="C70199087A624ABEBBA74608A3E09FAD"/>
    <w:rsid w:val="007735C6"/>
  </w:style>
  <w:style w:type="paragraph" w:customStyle="1" w:styleId="B7BF94B2AE7E4654A457BFE5DDB792E4">
    <w:name w:val="B7BF94B2AE7E4654A457BFE5DDB792E4"/>
    <w:rsid w:val="007735C6"/>
  </w:style>
  <w:style w:type="paragraph" w:customStyle="1" w:styleId="2CB36BED587F4F0DBF016A1E7171BAB1">
    <w:name w:val="2CB36BED587F4F0DBF016A1E7171BAB1"/>
    <w:rsid w:val="007735C6"/>
  </w:style>
  <w:style w:type="paragraph" w:customStyle="1" w:styleId="83558847F0BC42BB854A7BCE9D6425CB">
    <w:name w:val="83558847F0BC42BB854A7BCE9D6425CB"/>
    <w:rsid w:val="007735C6"/>
  </w:style>
  <w:style w:type="paragraph" w:customStyle="1" w:styleId="1CB50A2543CE4F229DA1F509E193955D">
    <w:name w:val="1CB50A2543CE4F229DA1F509E193955D"/>
    <w:rsid w:val="0077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dfcabcfb-61ae-4c16-b82c-650d3ea1fd1d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2019-03-27T00:00:00</HeaderDate>
    <Office/>
    <Dnr>U2019/01081/S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HUC4WJHRZ2ET-170718810-43769</_dlc_DocId>
    <_dlc_DocIdUrl xmlns="cce28019-86c4-43eb-9d2c-17951d3a857e">
      <Url>https://dhs.sp.regeringskansliet.se/yta/u-S/_layouts/15/DocIdRedir.aspx?ID=HUC4WJHRZ2ET-170718810-43769</Url>
      <Description>HUC4WJHRZ2ET-170718810-43769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2019-03-27T00:00:00</HeaderDate>
    <Office/>
    <Dnr>U2019/01081/S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1F49-395D-43A9-B470-BEFADC6B1D1C}"/>
</file>

<file path=customXml/itemProps2.xml><?xml version="1.0" encoding="utf-8"?>
<ds:datastoreItem xmlns:ds="http://schemas.openxmlformats.org/officeDocument/2006/customXml" ds:itemID="{E836AA72-A526-4498-8299-98287AE7C7DC}"/>
</file>

<file path=customXml/itemProps3.xml><?xml version="1.0" encoding="utf-8"?>
<ds:datastoreItem xmlns:ds="http://schemas.openxmlformats.org/officeDocument/2006/customXml" ds:itemID="{7590E183-33A2-48BF-8EB6-B496EA2FD3BF}"/>
</file>

<file path=customXml/itemProps4.xml><?xml version="1.0" encoding="utf-8"?>
<ds:datastoreItem xmlns:ds="http://schemas.openxmlformats.org/officeDocument/2006/customXml" ds:itemID="{3CCB1F49-395D-43A9-B470-BEFADC6B1D1C}"/>
</file>

<file path=customXml/itemProps5.xml><?xml version="1.0" encoding="utf-8"?>
<ds:datastoreItem xmlns:ds="http://schemas.openxmlformats.org/officeDocument/2006/customXml" ds:itemID="{E836AA72-A526-4498-8299-98287AE7C7DC}"/>
</file>

<file path=customXml/itemProps6.xml><?xml version="1.0" encoding="utf-8"?>
<ds:datastoreItem xmlns:ds="http://schemas.openxmlformats.org/officeDocument/2006/customXml" ds:itemID="{F5B44AC4-FA0D-4DB5-ABD8-B1F0DF931D84}"/>
</file>

<file path=customXml/itemProps7.xml><?xml version="1.0" encoding="utf-8"?>
<ds:datastoreItem xmlns:ds="http://schemas.openxmlformats.org/officeDocument/2006/customXml" ds:itemID="{EF10767D-C161-46CF-AE92-01617D3BD9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638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 Andersson</dc:creator>
  <cp:keywords/>
  <dc:description/>
  <cp:lastModifiedBy>Jonas B Andersson</cp:lastModifiedBy>
  <cp:revision>2</cp:revision>
  <cp:lastPrinted>2019-03-21T12:27:00Z</cp:lastPrinted>
  <dcterms:created xsi:type="dcterms:W3CDTF">2019-03-26T08:15:00Z</dcterms:created>
  <dcterms:modified xsi:type="dcterms:W3CDTF">2019-03-26T08:15:00Z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ba129914-adb1-4f80-9125-ad81c9e8902c</vt:lpwstr>
  </property>
</Properties>
</file>