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E713" w14:textId="77777777" w:rsidR="00F750A3" w:rsidRDefault="00F750A3" w:rsidP="00DA0661">
      <w:pPr>
        <w:pStyle w:val="Rubrik"/>
      </w:pPr>
      <w:bookmarkStart w:id="0" w:name="Start"/>
      <w:bookmarkEnd w:id="0"/>
      <w:r>
        <w:t xml:space="preserve">Svar på fråga 2019/20:1965 av </w:t>
      </w:r>
      <w:r w:rsidR="00745B36">
        <w:t>Lars Beckman</w:t>
      </w:r>
      <w:r>
        <w:t xml:space="preserve"> (</w:t>
      </w:r>
      <w:r w:rsidR="00745B36">
        <w:t>M</w:t>
      </w:r>
      <w:r>
        <w:t>)</w:t>
      </w:r>
      <w:r w:rsidR="00745B36">
        <w:t xml:space="preserve"> </w:t>
      </w:r>
      <w:r w:rsidR="00745B36" w:rsidRPr="00745B36">
        <w:t>Ersättning till riskgrupper</w:t>
      </w:r>
    </w:p>
    <w:p w14:paraId="49648577" w14:textId="030C2CF9" w:rsidR="00F750A3" w:rsidRDefault="00745B36" w:rsidP="002749F7">
      <w:pPr>
        <w:pStyle w:val="Brdtext"/>
      </w:pPr>
      <w:r>
        <w:t>Lars Beckman</w:t>
      </w:r>
      <w:r w:rsidR="00F750A3">
        <w:t xml:space="preserve"> har frågat </w:t>
      </w:r>
      <w:r>
        <w:t>socialförsäkringsministern</w:t>
      </w:r>
      <w:r w:rsidR="00CF107B">
        <w:t xml:space="preserve"> </w:t>
      </w:r>
      <w:r w:rsidR="007004F6">
        <w:t xml:space="preserve">om </w:t>
      </w:r>
      <w:r w:rsidR="00CF107B">
        <w:t>han a</w:t>
      </w:r>
      <w:r w:rsidR="00CF107B" w:rsidRPr="00CF107B">
        <w:t>vser att ta initiativ till att förtydliga regelverket så att det omfattar alla personer som tillhör riskgrupp och har LSS-insatser, oavsett om det är stat eller kommun som betalar för insatserna</w:t>
      </w:r>
      <w:r w:rsidR="00CF107B">
        <w:t>.</w:t>
      </w:r>
    </w:p>
    <w:p w14:paraId="3060FD99" w14:textId="77777777" w:rsidR="00F750A3" w:rsidRDefault="00F750A3" w:rsidP="006A12F1">
      <w:pPr>
        <w:pStyle w:val="Brdtext"/>
      </w:pPr>
      <w:r>
        <w:t>Arbetet inom regeringen är så fördelat att det är jag som ska svara på frågan.</w:t>
      </w:r>
    </w:p>
    <w:p w14:paraId="13EDA87B" w14:textId="77777777" w:rsidR="00CF107B" w:rsidRDefault="00326E40" w:rsidP="00326E40">
      <w:pPr>
        <w:pStyle w:val="Brdtext"/>
      </w:pPr>
      <w:r w:rsidRPr="00A7715C">
        <w:t xml:space="preserve">Regeringen beslutade den 25 juni 2020 </w:t>
      </w:r>
      <w:r w:rsidRPr="00326E40">
        <w:t>att personer i riskgrupper, vissa anhöriga och föräldrar till nyligen allvarligt sjuka barn, som helt eller delvis avstår från förvärvsarbete för att undvika smitta av covid-19, ska ha rätt till ersättning.</w:t>
      </w:r>
    </w:p>
    <w:p w14:paraId="1F653E9E" w14:textId="77777777" w:rsidR="00771F19" w:rsidRDefault="00771F19" w:rsidP="006A12F1">
      <w:pPr>
        <w:pStyle w:val="Brdtext"/>
      </w:pPr>
      <w:r w:rsidRPr="00771F19">
        <w:t xml:space="preserve">De nya bestämmelserna har tagits fram i dialog med riksdagen. Beslutet bygger på en överenskommelse mellan </w:t>
      </w:r>
      <w:r w:rsidR="00E47460">
        <w:t>regeringen</w:t>
      </w:r>
      <w:r w:rsidRPr="00771F19">
        <w:t>, Centerpartiet</w:t>
      </w:r>
      <w:r w:rsidR="00E47460">
        <w:t xml:space="preserve"> och</w:t>
      </w:r>
      <w:r w:rsidRPr="00771F19">
        <w:t xml:space="preserve"> Liberalerna</w:t>
      </w:r>
      <w:r w:rsidR="00E47460">
        <w:t>.</w:t>
      </w:r>
    </w:p>
    <w:p w14:paraId="0A1FF544" w14:textId="07F16525" w:rsidR="00F750A3" w:rsidRPr="0053549F" w:rsidRDefault="00F750A3" w:rsidP="006A12F1">
      <w:pPr>
        <w:pStyle w:val="Brdtext"/>
        <w:rPr>
          <w:lang w:val="de-DE"/>
        </w:rPr>
      </w:pPr>
      <w:r w:rsidRPr="0053549F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7367D2DD8ECF4B4E8604133C944C9BEA"/>
          </w:placeholder>
          <w:dataBinding w:prefixMappings="xmlns:ns0='http://lp/documentinfo/RK' " w:xpath="/ns0:DocumentInfo[1]/ns0:BaseInfo[1]/ns0:HeaderDate[1]" w:storeItemID="{BB7B598B-4B99-431B-9EEF-15D5D08927B7}"/>
          <w:date w:fullDate="2020-08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22D6D">
            <w:t>26 augusti 2020</w:t>
          </w:r>
        </w:sdtContent>
      </w:sdt>
    </w:p>
    <w:p w14:paraId="0710D838" w14:textId="77777777" w:rsidR="00F750A3" w:rsidRPr="0053549F" w:rsidRDefault="00F750A3" w:rsidP="00471B06">
      <w:pPr>
        <w:pStyle w:val="Brdtextutanavstnd"/>
        <w:rPr>
          <w:lang w:val="de-DE"/>
        </w:rPr>
      </w:pPr>
      <w:bookmarkStart w:id="1" w:name="_GoBack"/>
      <w:bookmarkEnd w:id="1"/>
    </w:p>
    <w:p w14:paraId="2C439DC2" w14:textId="77777777" w:rsidR="00F750A3" w:rsidRPr="0053549F" w:rsidRDefault="00F750A3" w:rsidP="00471B06">
      <w:pPr>
        <w:pStyle w:val="Brdtextutanavstnd"/>
        <w:rPr>
          <w:lang w:val="de-DE"/>
        </w:rPr>
      </w:pPr>
    </w:p>
    <w:p w14:paraId="3907E4E8" w14:textId="77777777" w:rsidR="00F750A3" w:rsidRPr="0053549F" w:rsidRDefault="00F750A3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7861A73C7BF84D91A755E9FC3A50358E"/>
        </w:placeholder>
        <w:dataBinding w:prefixMappings="xmlns:ns0='http://lp/documentinfo/RK' " w:xpath="/ns0:DocumentInfo[1]/ns0:BaseInfo[1]/ns0:TopSender[1]" w:storeItemID="{BB7B598B-4B99-431B-9EEF-15D5D08927B7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7EE5726B" w14:textId="77777777" w:rsidR="00F750A3" w:rsidRPr="0053549F" w:rsidRDefault="00CF107B" w:rsidP="00422A41">
          <w:pPr>
            <w:pStyle w:val="Brdtext"/>
            <w:rPr>
              <w:lang w:val="de-DE"/>
            </w:rPr>
          </w:pPr>
          <w:r w:rsidRPr="0053549F">
            <w:rPr>
              <w:lang w:val="de-DE"/>
            </w:rPr>
            <w:t>Lena Hallengren</w:t>
          </w:r>
        </w:p>
      </w:sdtContent>
    </w:sdt>
    <w:p w14:paraId="4363606B" w14:textId="77777777" w:rsidR="00F750A3" w:rsidRPr="0053549F" w:rsidRDefault="00F750A3" w:rsidP="00DB48AB">
      <w:pPr>
        <w:pStyle w:val="Brdtext"/>
        <w:rPr>
          <w:lang w:val="de-DE"/>
        </w:rPr>
      </w:pPr>
    </w:p>
    <w:sectPr w:rsidR="00F750A3" w:rsidRPr="0053549F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55D9" w14:textId="77777777" w:rsidR="00F750A3" w:rsidRDefault="00F750A3" w:rsidP="00A87A54">
      <w:pPr>
        <w:spacing w:after="0" w:line="240" w:lineRule="auto"/>
      </w:pPr>
      <w:r>
        <w:separator/>
      </w:r>
    </w:p>
  </w:endnote>
  <w:endnote w:type="continuationSeparator" w:id="0">
    <w:p w14:paraId="29E1266C" w14:textId="77777777" w:rsidR="00F750A3" w:rsidRDefault="00F750A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28D4" w14:textId="77777777" w:rsidR="00EA17FA" w:rsidRDefault="00EA17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D01244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294AEC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A40CA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D90B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85548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E303F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DEA81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5A4749" w14:textId="77777777" w:rsidTr="00C26068">
      <w:trPr>
        <w:trHeight w:val="227"/>
      </w:trPr>
      <w:tc>
        <w:tcPr>
          <w:tcW w:w="4074" w:type="dxa"/>
        </w:tcPr>
        <w:p w14:paraId="2C1B3E5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33914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F6D8F3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06B2" w14:textId="77777777" w:rsidR="00F750A3" w:rsidRDefault="00F750A3" w:rsidP="00A87A54">
      <w:pPr>
        <w:spacing w:after="0" w:line="240" w:lineRule="auto"/>
      </w:pPr>
      <w:r>
        <w:separator/>
      </w:r>
    </w:p>
  </w:footnote>
  <w:footnote w:type="continuationSeparator" w:id="0">
    <w:p w14:paraId="4339D313" w14:textId="77777777" w:rsidR="00F750A3" w:rsidRDefault="00F750A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CA31" w14:textId="77777777" w:rsidR="00EA17FA" w:rsidRDefault="00EA17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5C67" w14:textId="77777777" w:rsidR="00EA17FA" w:rsidRDefault="00EA17F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750A3" w14:paraId="46552262" w14:textId="77777777" w:rsidTr="00C93EBA">
      <w:trPr>
        <w:trHeight w:val="227"/>
      </w:trPr>
      <w:tc>
        <w:tcPr>
          <w:tcW w:w="5534" w:type="dxa"/>
        </w:tcPr>
        <w:p w14:paraId="59564B52" w14:textId="77777777" w:rsidR="00F750A3" w:rsidRPr="007D73AB" w:rsidRDefault="00F750A3">
          <w:pPr>
            <w:pStyle w:val="Sidhuvud"/>
          </w:pPr>
        </w:p>
      </w:tc>
      <w:tc>
        <w:tcPr>
          <w:tcW w:w="3170" w:type="dxa"/>
          <w:vAlign w:val="bottom"/>
        </w:tcPr>
        <w:p w14:paraId="5E947043" w14:textId="77777777" w:rsidR="00F750A3" w:rsidRPr="007D73AB" w:rsidRDefault="00F750A3" w:rsidP="00340DE0">
          <w:pPr>
            <w:pStyle w:val="Sidhuvud"/>
          </w:pPr>
        </w:p>
      </w:tc>
      <w:tc>
        <w:tcPr>
          <w:tcW w:w="1134" w:type="dxa"/>
        </w:tcPr>
        <w:p w14:paraId="7FA3B49F" w14:textId="77777777" w:rsidR="00F750A3" w:rsidRDefault="00F750A3" w:rsidP="005A703A">
          <w:pPr>
            <w:pStyle w:val="Sidhuvud"/>
          </w:pPr>
        </w:p>
      </w:tc>
    </w:tr>
    <w:tr w:rsidR="00F750A3" w14:paraId="003C7250" w14:textId="77777777" w:rsidTr="00C93EBA">
      <w:trPr>
        <w:trHeight w:val="1928"/>
      </w:trPr>
      <w:tc>
        <w:tcPr>
          <w:tcW w:w="5534" w:type="dxa"/>
        </w:tcPr>
        <w:p w14:paraId="4B14F5B9" w14:textId="77777777" w:rsidR="00F750A3" w:rsidRPr="00340DE0" w:rsidRDefault="00F750A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AB4575" wp14:editId="4C946A3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23982A" w14:textId="77777777" w:rsidR="00F750A3" w:rsidRPr="00710A6C" w:rsidRDefault="00F750A3" w:rsidP="00EE3C0F">
          <w:pPr>
            <w:pStyle w:val="Sidhuvud"/>
            <w:rPr>
              <w:b/>
            </w:rPr>
          </w:pPr>
        </w:p>
        <w:p w14:paraId="36917AEB" w14:textId="77777777" w:rsidR="00F750A3" w:rsidRDefault="00F750A3" w:rsidP="00EE3C0F">
          <w:pPr>
            <w:pStyle w:val="Sidhuvud"/>
          </w:pPr>
        </w:p>
        <w:p w14:paraId="0625665C" w14:textId="77777777" w:rsidR="00F750A3" w:rsidRDefault="00F750A3" w:rsidP="00EE3C0F">
          <w:pPr>
            <w:pStyle w:val="Sidhuvud"/>
          </w:pPr>
        </w:p>
        <w:p w14:paraId="63D49ADB" w14:textId="77777777" w:rsidR="00F750A3" w:rsidRDefault="00F750A3" w:rsidP="00EE3C0F">
          <w:pPr>
            <w:pStyle w:val="Sidhuvud"/>
          </w:pPr>
        </w:p>
        <w:p w14:paraId="6E45AFAD" w14:textId="77777777" w:rsidR="00F750A3" w:rsidRDefault="00722D6D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A551D268545F4AC4A6F4182810A44867"/>
              </w:placeholder>
              <w:dataBinding w:prefixMappings="xmlns:ns0='http://lp/documentinfo/RK' " w:xpath="/ns0:DocumentInfo[1]/ns0:BaseInfo[1]/ns0:Dnr[1]" w:storeItemID="{BB7B598B-4B99-431B-9EEF-15D5D08927B7}"/>
              <w:text/>
            </w:sdtPr>
            <w:sdtEndPr/>
            <w:sdtContent>
              <w:r w:rsidR="00F750A3">
                <w:t>S2020/</w:t>
              </w:r>
            </w:sdtContent>
          </w:sdt>
          <w:r w:rsidR="00326E40">
            <w:t>06392</w:t>
          </w:r>
        </w:p>
        <w:sdt>
          <w:sdtPr>
            <w:alias w:val="DocNumber"/>
            <w:tag w:val="DocNumber"/>
            <w:id w:val="1726028884"/>
            <w:placeholder>
              <w:docPart w:val="3EB60E9B047E4C5B8A7D28F5F7109FED"/>
            </w:placeholder>
            <w:showingPlcHdr/>
            <w:dataBinding w:prefixMappings="xmlns:ns0='http://lp/documentinfo/RK' " w:xpath="/ns0:DocumentInfo[1]/ns0:BaseInfo[1]/ns0:DocNumber[1]" w:storeItemID="{BB7B598B-4B99-431B-9EEF-15D5D08927B7}"/>
            <w:text/>
          </w:sdtPr>
          <w:sdtEndPr/>
          <w:sdtContent>
            <w:p w14:paraId="0271842D" w14:textId="77777777" w:rsidR="00F750A3" w:rsidRDefault="00F750A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E85D6E" w14:textId="77777777" w:rsidR="00F750A3" w:rsidRDefault="00F750A3" w:rsidP="00EE3C0F">
          <w:pPr>
            <w:pStyle w:val="Sidhuvud"/>
          </w:pPr>
        </w:p>
      </w:tc>
      <w:tc>
        <w:tcPr>
          <w:tcW w:w="1134" w:type="dxa"/>
        </w:tcPr>
        <w:p w14:paraId="08552FD1" w14:textId="77777777" w:rsidR="00F750A3" w:rsidRDefault="00F750A3" w:rsidP="0094502D">
          <w:pPr>
            <w:pStyle w:val="Sidhuvud"/>
          </w:pPr>
        </w:p>
        <w:p w14:paraId="471809CA" w14:textId="77777777" w:rsidR="00F750A3" w:rsidRPr="0094502D" w:rsidRDefault="00F750A3" w:rsidP="00EC71A6">
          <w:pPr>
            <w:pStyle w:val="Sidhuvud"/>
          </w:pPr>
        </w:p>
      </w:tc>
    </w:tr>
    <w:tr w:rsidR="00F750A3" w14:paraId="6685273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A3028102C544D9F95CE1B0F69F3BE6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FA1811" w14:textId="77777777" w:rsidR="00CF107B" w:rsidRPr="00CF107B" w:rsidRDefault="00CF107B" w:rsidP="00340DE0">
              <w:pPr>
                <w:pStyle w:val="Sidhuvud"/>
                <w:rPr>
                  <w:b/>
                </w:rPr>
              </w:pPr>
              <w:r w:rsidRPr="00CF107B">
                <w:rPr>
                  <w:b/>
                </w:rPr>
                <w:t>Socialdepartementet</w:t>
              </w:r>
            </w:p>
            <w:p w14:paraId="7A7A1612" w14:textId="1DF91BF7" w:rsidR="00F750A3" w:rsidRPr="00340DE0" w:rsidRDefault="00CF107B" w:rsidP="0053549F">
              <w:pPr>
                <w:pStyle w:val="Sidhuvud"/>
              </w:pPr>
              <w:r w:rsidRPr="00CF107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2A4757C3B34820AA4F0F8BFEC2CCA3"/>
          </w:placeholder>
          <w:dataBinding w:prefixMappings="xmlns:ns0='http://lp/documentinfo/RK' " w:xpath="/ns0:DocumentInfo[1]/ns0:BaseInfo[1]/ns0:Recipient[1]" w:storeItemID="{BB7B598B-4B99-431B-9EEF-15D5D08927B7}"/>
          <w:text w:multiLine="1"/>
        </w:sdtPr>
        <w:sdtEndPr/>
        <w:sdtContent>
          <w:tc>
            <w:tcPr>
              <w:tcW w:w="3170" w:type="dxa"/>
            </w:tcPr>
            <w:p w14:paraId="38ADAD38" w14:textId="77777777" w:rsidR="00F750A3" w:rsidRDefault="00F750A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9DB20C5" w14:textId="77777777" w:rsidR="00F750A3" w:rsidRDefault="00F750A3" w:rsidP="003E6020">
          <w:pPr>
            <w:pStyle w:val="Sidhuvud"/>
          </w:pPr>
        </w:p>
      </w:tc>
    </w:tr>
  </w:tbl>
  <w:p w14:paraId="1D3D65E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A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6A0B"/>
    <w:rsid w:val="000576AF"/>
    <w:rsid w:val="00057FE0"/>
    <w:rsid w:val="000620FD"/>
    <w:rsid w:val="00062648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5546"/>
    <w:rsid w:val="000D7110"/>
    <w:rsid w:val="000E12D9"/>
    <w:rsid w:val="000E2DCB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3906"/>
    <w:rsid w:val="001243D2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4F4"/>
    <w:rsid w:val="00232EC3"/>
    <w:rsid w:val="00233D52"/>
    <w:rsid w:val="00237147"/>
    <w:rsid w:val="00242AD1"/>
    <w:rsid w:val="0024412C"/>
    <w:rsid w:val="0024537C"/>
    <w:rsid w:val="00260D2D"/>
    <w:rsid w:val="00261975"/>
    <w:rsid w:val="002621F6"/>
    <w:rsid w:val="00264503"/>
    <w:rsid w:val="00271D00"/>
    <w:rsid w:val="00274AA3"/>
    <w:rsid w:val="00275872"/>
    <w:rsid w:val="002800C8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6E40"/>
    <w:rsid w:val="00327474"/>
    <w:rsid w:val="003277B5"/>
    <w:rsid w:val="003342B4"/>
    <w:rsid w:val="00336AC8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5B4D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549F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EB3"/>
    <w:rsid w:val="005E2F29"/>
    <w:rsid w:val="005E400D"/>
    <w:rsid w:val="005E49D4"/>
    <w:rsid w:val="005E4E79"/>
    <w:rsid w:val="005E5CE7"/>
    <w:rsid w:val="005E790C"/>
    <w:rsid w:val="005F08C5"/>
    <w:rsid w:val="006008B4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1F6"/>
    <w:rsid w:val="00672F6F"/>
    <w:rsid w:val="00674C2F"/>
    <w:rsid w:val="00674C8B"/>
    <w:rsid w:val="00683E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714"/>
    <w:rsid w:val="006D2998"/>
    <w:rsid w:val="006D3188"/>
    <w:rsid w:val="006D5159"/>
    <w:rsid w:val="006D6779"/>
    <w:rsid w:val="006E08FC"/>
    <w:rsid w:val="006F2588"/>
    <w:rsid w:val="006F2BFA"/>
    <w:rsid w:val="007004F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D6D"/>
    <w:rsid w:val="00731C75"/>
    <w:rsid w:val="00732599"/>
    <w:rsid w:val="00743E09"/>
    <w:rsid w:val="00744FCC"/>
    <w:rsid w:val="00745B36"/>
    <w:rsid w:val="00747B9C"/>
    <w:rsid w:val="00750C93"/>
    <w:rsid w:val="00754E24"/>
    <w:rsid w:val="00757B3B"/>
    <w:rsid w:val="007618C5"/>
    <w:rsid w:val="00764FA6"/>
    <w:rsid w:val="00765294"/>
    <w:rsid w:val="00771F19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0F5E"/>
    <w:rsid w:val="00A0129C"/>
    <w:rsid w:val="00A01F5C"/>
    <w:rsid w:val="00A12A69"/>
    <w:rsid w:val="00A2019A"/>
    <w:rsid w:val="00A23493"/>
    <w:rsid w:val="00A2416A"/>
    <w:rsid w:val="00A25351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15C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0E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839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07B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B7534"/>
    <w:rsid w:val="00DC1025"/>
    <w:rsid w:val="00DC10F6"/>
    <w:rsid w:val="00DC1EB8"/>
    <w:rsid w:val="00DC3E45"/>
    <w:rsid w:val="00DC4598"/>
    <w:rsid w:val="00DC5C2A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460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7FA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648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0A3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A5A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F3A110"/>
  <w15:docId w15:val="{422B010B-F1B4-4BEB-87E3-192D6155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51D268545F4AC4A6F4182810A44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A3D5B-FE81-49FF-9282-84111A4734A4}"/>
      </w:docPartPr>
      <w:docPartBody>
        <w:p w:rsidR="004031CB" w:rsidRDefault="00257D3C" w:rsidP="00257D3C">
          <w:pPr>
            <w:pStyle w:val="A551D268545F4AC4A6F4182810A448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B60E9B047E4C5B8A7D28F5F7109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0DE2B-29CE-4789-B8BF-EFF7862ADBE9}"/>
      </w:docPartPr>
      <w:docPartBody>
        <w:p w:rsidR="004031CB" w:rsidRDefault="00257D3C" w:rsidP="00257D3C">
          <w:pPr>
            <w:pStyle w:val="3EB60E9B047E4C5B8A7D28F5F7109FE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3028102C544D9F95CE1B0F69F3BE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8A591-B63C-4539-AEDB-F47C475198EE}"/>
      </w:docPartPr>
      <w:docPartBody>
        <w:p w:rsidR="004031CB" w:rsidRDefault="00257D3C" w:rsidP="00257D3C">
          <w:pPr>
            <w:pStyle w:val="CA3028102C544D9F95CE1B0F69F3BE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2A4757C3B34820AA4F0F8BFEC2C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DEF32-022D-4E8F-AF45-394AE2C16263}"/>
      </w:docPartPr>
      <w:docPartBody>
        <w:p w:rsidR="004031CB" w:rsidRDefault="00257D3C" w:rsidP="00257D3C">
          <w:pPr>
            <w:pStyle w:val="9E2A4757C3B34820AA4F0F8BFEC2CC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67D2DD8ECF4B4E8604133C944C9B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79EF0-6A85-4C29-A3F4-8FB9DDFAB94B}"/>
      </w:docPartPr>
      <w:docPartBody>
        <w:p w:rsidR="004031CB" w:rsidRDefault="00257D3C" w:rsidP="00257D3C">
          <w:pPr>
            <w:pStyle w:val="7367D2DD8ECF4B4E8604133C944C9BE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861A73C7BF84D91A755E9FC3A503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C1088-6B76-4A99-BA83-44BB1972DDE4}"/>
      </w:docPartPr>
      <w:docPartBody>
        <w:p w:rsidR="004031CB" w:rsidRDefault="00257D3C" w:rsidP="00257D3C">
          <w:pPr>
            <w:pStyle w:val="7861A73C7BF84D91A755E9FC3A50358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3C"/>
    <w:rsid w:val="00257D3C"/>
    <w:rsid w:val="0040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E22F60993540E99B2A8C85900006CA">
    <w:name w:val="4BE22F60993540E99B2A8C85900006CA"/>
    <w:rsid w:val="00257D3C"/>
  </w:style>
  <w:style w:type="character" w:styleId="Platshllartext">
    <w:name w:val="Placeholder Text"/>
    <w:basedOn w:val="Standardstycketeckensnitt"/>
    <w:uiPriority w:val="99"/>
    <w:semiHidden/>
    <w:rsid w:val="00257D3C"/>
    <w:rPr>
      <w:noProof w:val="0"/>
      <w:color w:val="808080"/>
    </w:rPr>
  </w:style>
  <w:style w:type="paragraph" w:customStyle="1" w:styleId="5737FE22261F4E6EAA3E562AC0D4F6FC">
    <w:name w:val="5737FE22261F4E6EAA3E562AC0D4F6FC"/>
    <w:rsid w:val="00257D3C"/>
  </w:style>
  <w:style w:type="paragraph" w:customStyle="1" w:styleId="1E12E3EE97214BE9B7FBF857D21ADE93">
    <w:name w:val="1E12E3EE97214BE9B7FBF857D21ADE93"/>
    <w:rsid w:val="00257D3C"/>
  </w:style>
  <w:style w:type="paragraph" w:customStyle="1" w:styleId="84DFD7FC412249BC83941899EBDE94AC">
    <w:name w:val="84DFD7FC412249BC83941899EBDE94AC"/>
    <w:rsid w:val="00257D3C"/>
  </w:style>
  <w:style w:type="paragraph" w:customStyle="1" w:styleId="A551D268545F4AC4A6F4182810A44867">
    <w:name w:val="A551D268545F4AC4A6F4182810A44867"/>
    <w:rsid w:val="00257D3C"/>
  </w:style>
  <w:style w:type="paragraph" w:customStyle="1" w:styleId="3EB60E9B047E4C5B8A7D28F5F7109FED">
    <w:name w:val="3EB60E9B047E4C5B8A7D28F5F7109FED"/>
    <w:rsid w:val="00257D3C"/>
  </w:style>
  <w:style w:type="paragraph" w:customStyle="1" w:styleId="CB4C2C725F5F42EEB93833C53A4357D5">
    <w:name w:val="CB4C2C725F5F42EEB93833C53A4357D5"/>
    <w:rsid w:val="00257D3C"/>
  </w:style>
  <w:style w:type="paragraph" w:customStyle="1" w:styleId="7EFC915624FD46EFB240350CB7B15110">
    <w:name w:val="7EFC915624FD46EFB240350CB7B15110"/>
    <w:rsid w:val="00257D3C"/>
  </w:style>
  <w:style w:type="paragraph" w:customStyle="1" w:styleId="35C3EF6526344FB5A0A38542B9DFF23D">
    <w:name w:val="35C3EF6526344FB5A0A38542B9DFF23D"/>
    <w:rsid w:val="00257D3C"/>
  </w:style>
  <w:style w:type="paragraph" w:customStyle="1" w:styleId="CA3028102C544D9F95CE1B0F69F3BE6C">
    <w:name w:val="CA3028102C544D9F95CE1B0F69F3BE6C"/>
    <w:rsid w:val="00257D3C"/>
  </w:style>
  <w:style w:type="paragraph" w:customStyle="1" w:styleId="9E2A4757C3B34820AA4F0F8BFEC2CCA3">
    <w:name w:val="9E2A4757C3B34820AA4F0F8BFEC2CCA3"/>
    <w:rsid w:val="00257D3C"/>
  </w:style>
  <w:style w:type="paragraph" w:customStyle="1" w:styleId="3EB60E9B047E4C5B8A7D28F5F7109FED1">
    <w:name w:val="3EB60E9B047E4C5B8A7D28F5F7109FED1"/>
    <w:rsid w:val="00257D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3028102C544D9F95CE1B0F69F3BE6C1">
    <w:name w:val="CA3028102C544D9F95CE1B0F69F3BE6C1"/>
    <w:rsid w:val="00257D3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1A2267EDC248B493D1E414DE4F491E">
    <w:name w:val="541A2267EDC248B493D1E414DE4F491E"/>
    <w:rsid w:val="00257D3C"/>
  </w:style>
  <w:style w:type="paragraph" w:customStyle="1" w:styleId="9ABBF9486ED34CB78DDF351F35056B5D">
    <w:name w:val="9ABBF9486ED34CB78DDF351F35056B5D"/>
    <w:rsid w:val="00257D3C"/>
  </w:style>
  <w:style w:type="paragraph" w:customStyle="1" w:styleId="91D84435D0444287876E2329C382C582">
    <w:name w:val="91D84435D0444287876E2329C382C582"/>
    <w:rsid w:val="00257D3C"/>
  </w:style>
  <w:style w:type="paragraph" w:customStyle="1" w:styleId="41B7EAF0FC6D4F95B713CF96F377BB31">
    <w:name w:val="41B7EAF0FC6D4F95B713CF96F377BB31"/>
    <w:rsid w:val="00257D3C"/>
  </w:style>
  <w:style w:type="paragraph" w:customStyle="1" w:styleId="D75C964328C54688BF6978A72BC22C23">
    <w:name w:val="D75C964328C54688BF6978A72BC22C23"/>
    <w:rsid w:val="00257D3C"/>
  </w:style>
  <w:style w:type="paragraph" w:customStyle="1" w:styleId="FC4AAD91618D41109D4128E37337DC61">
    <w:name w:val="FC4AAD91618D41109D4128E37337DC61"/>
    <w:rsid w:val="00257D3C"/>
  </w:style>
  <w:style w:type="paragraph" w:customStyle="1" w:styleId="D45EDF8A656F45CCB88E4B33C7F34521">
    <w:name w:val="D45EDF8A656F45CCB88E4B33C7F34521"/>
    <w:rsid w:val="00257D3C"/>
  </w:style>
  <w:style w:type="paragraph" w:customStyle="1" w:styleId="7367D2DD8ECF4B4E8604133C944C9BEA">
    <w:name w:val="7367D2DD8ECF4B4E8604133C944C9BEA"/>
    <w:rsid w:val="00257D3C"/>
  </w:style>
  <w:style w:type="paragraph" w:customStyle="1" w:styleId="7861A73C7BF84D91A755E9FC3A50358E">
    <w:name w:val="7861A73C7BF84D91A755E9FC3A50358E"/>
    <w:rsid w:val="00257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69150778-f07a-4c4c-ae7d-7676e8b16859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2020-08-26T00:00:00</HeaderDate>
    <Office/>
    <Dnr>S2020/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D7A3-2CD9-4EF1-B1E3-C673057C879C}"/>
</file>

<file path=customXml/itemProps2.xml><?xml version="1.0" encoding="utf-8"?>
<ds:datastoreItem xmlns:ds="http://schemas.openxmlformats.org/officeDocument/2006/customXml" ds:itemID="{92979149-91E0-46FA-B9BB-E53D17C6399F}"/>
</file>

<file path=customXml/itemProps3.xml><?xml version="1.0" encoding="utf-8"?>
<ds:datastoreItem xmlns:ds="http://schemas.openxmlformats.org/officeDocument/2006/customXml" ds:itemID="{8667105F-F466-48AE-805E-D5162B5F287F}"/>
</file>

<file path=customXml/itemProps4.xml><?xml version="1.0" encoding="utf-8"?>
<ds:datastoreItem xmlns:ds="http://schemas.openxmlformats.org/officeDocument/2006/customXml" ds:itemID="{3B915B1F-D1D3-4AD9-BC47-4AE5F3FA4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979149-91E0-46FA-B9BB-E53D17C6399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CACA050-939B-4754-9F8B-E3D8B384D43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B7B598B-4B99-431B-9EEF-15D5D08927B7}"/>
</file>

<file path=customXml/itemProps8.xml><?xml version="1.0" encoding="utf-8"?>
<ds:datastoreItem xmlns:ds="http://schemas.openxmlformats.org/officeDocument/2006/customXml" ds:itemID="{A00FC724-70FE-400C-8AEF-08F415772E4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1965.docx</dc:title>
  <dc:subject/>
  <dc:creator>Martina Bergström</dc:creator>
  <cp:keywords/>
  <dc:description/>
  <cp:lastModifiedBy>Inger Karlsson</cp:lastModifiedBy>
  <cp:revision>2</cp:revision>
  <dcterms:created xsi:type="dcterms:W3CDTF">2020-08-25T11:10:00Z</dcterms:created>
  <dcterms:modified xsi:type="dcterms:W3CDTF">2020-08-25T11:10:00Z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20ad079c-a60a-415a-a49d-038930e9c02b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