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2823" w14:textId="7EBDE9E0" w:rsidR="009A07AC" w:rsidRDefault="009A07AC" w:rsidP="005942C1">
      <w:pPr>
        <w:pStyle w:val="Rubrik"/>
      </w:pPr>
      <w:bookmarkStart w:id="0" w:name="Start"/>
      <w:bookmarkEnd w:id="0"/>
      <w:r>
        <w:t xml:space="preserve">Svar på fråga 2018/19:594 av Ann-Charlotte Hammar </w:t>
      </w:r>
      <w:r w:rsidR="00EA63CB">
        <w:t>Johnsson (</w:t>
      </w:r>
      <w:r>
        <w:t>M)</w:t>
      </w:r>
      <w:r w:rsidR="00056886">
        <w:t xml:space="preserve"> </w:t>
      </w:r>
      <w:r>
        <w:t>Stärkt äganderätt</w:t>
      </w:r>
    </w:p>
    <w:p w14:paraId="3C5102C9" w14:textId="1501212D" w:rsidR="00736CB0" w:rsidRDefault="009A07AC" w:rsidP="005942C1">
      <w:pPr>
        <w:pStyle w:val="Brdtext"/>
      </w:pPr>
      <w:r>
        <w:t xml:space="preserve">Ann-Charlotte Hammar Johnsson har frågat mig vad jag och regeringen gör för att stärka äganderätten och för att skapa en god dialog mellan ägare och staten. </w:t>
      </w:r>
    </w:p>
    <w:p w14:paraId="134F5121" w14:textId="46F0F66C" w:rsidR="00587ABF" w:rsidRDefault="00780538" w:rsidP="00587ABF">
      <w:pPr>
        <w:pStyle w:val="Brdtext"/>
      </w:pPr>
      <w:r>
        <w:t>R</w:t>
      </w:r>
      <w:r w:rsidR="00F57E9D">
        <w:t>egering</w:t>
      </w:r>
      <w:r w:rsidR="00F61FD3">
        <w:t>en</w:t>
      </w:r>
      <w:r w:rsidR="00F57E9D">
        <w:t xml:space="preserve"> arbet</w:t>
      </w:r>
      <w:r w:rsidR="00845491">
        <w:t>ar</w:t>
      </w:r>
      <w:r w:rsidR="00F61FD3">
        <w:t xml:space="preserve"> </w:t>
      </w:r>
      <w:r w:rsidR="00E870A8">
        <w:t xml:space="preserve">med </w:t>
      </w:r>
      <w:r w:rsidR="00F57E9D">
        <w:t>att konkretisera Januariavtalets skrivningar att v</w:t>
      </w:r>
      <w:r w:rsidR="00F57E9D" w:rsidRPr="00F57E9D">
        <w:t>ärna och stärk</w:t>
      </w:r>
      <w:r w:rsidR="00F57E9D">
        <w:t>a</w:t>
      </w:r>
      <w:r w:rsidR="00F57E9D" w:rsidRPr="00F57E9D">
        <w:t xml:space="preserve"> den privata äganderätten till skogen</w:t>
      </w:r>
      <w:r w:rsidR="00F57E9D">
        <w:t xml:space="preserve">. </w:t>
      </w:r>
      <w:r w:rsidR="00587ABF">
        <w:t>Rättssäkerheten för markägare och företag ska stärkas och det ska säkerställas att markägare får ekonomisk kompensation för inskränkningar i ägande- och brukanderätten i den utsträckning de har rätt till. Anslagen för ersättningar för skyddad mark ska vara tillräckliga för detta. Regeringen avser därför att tillsätta utredningar om stärkt äganderätt, nya flexibla skydds- och ersättningsformer vid skydd av mark samt hur internationella åtaganden om biologisk mångfald ska kunna förenas med en växande cirkulär bioekonomi.</w:t>
      </w:r>
    </w:p>
    <w:p w14:paraId="5CF78BBC" w14:textId="52C82764" w:rsidR="001077B4" w:rsidRDefault="00F63A03" w:rsidP="00090BB7">
      <w:pPr>
        <w:pStyle w:val="Brdtext"/>
      </w:pPr>
      <w:r>
        <w:t>R</w:t>
      </w:r>
      <w:r w:rsidR="001077B4">
        <w:t xml:space="preserve">egeringen arbetar även med att konkretisera Januariavtalets skrivningar om att förstärka insatser för den biologiska mångfalden. </w:t>
      </w:r>
      <w:r w:rsidR="00975C37" w:rsidRPr="00975C37">
        <w:t>För att skydda värdefull natur och värna rödlistade och akut utrotningshotade arter ska naturvården stärkas på ett sätt som bygger på legitimitet hos de människor och verksamheter som berörs</w:t>
      </w:r>
      <w:r w:rsidR="007B15F5">
        <w:t xml:space="preserve">, bl. a. </w:t>
      </w:r>
      <w:r w:rsidR="001077B4">
        <w:t xml:space="preserve">ska ett åtgärdspaket för att stärka förutsättningarna för </w:t>
      </w:r>
      <w:proofErr w:type="spellStart"/>
      <w:r w:rsidR="001077B4">
        <w:t>pollinatörer</w:t>
      </w:r>
      <w:proofErr w:type="spellEnd"/>
      <w:r w:rsidR="001077B4">
        <w:t xml:space="preserve"> tas fram. </w:t>
      </w:r>
    </w:p>
    <w:p w14:paraId="2B90850D" w14:textId="41FA55A8" w:rsidR="00445798" w:rsidRDefault="00AE07C0" w:rsidP="00090BB7">
      <w:pPr>
        <w:pStyle w:val="Brdtext"/>
      </w:pPr>
      <w:r>
        <w:t xml:space="preserve">Regeringen instämmer i Riksrevisionens övergripande iakttagelse att statens samlade insatser för skydd av värdefull skog kan förbättras och bli mer kostnadseffektiva. Formellt skydd och frivilliga avsättningar av värdefulla skogsområden är viktiga instrument för att nå de miljökvalitetsmål och det friluftslivsmål som riksdagen har beslutat, tillsammans med funktionell </w:t>
      </w:r>
      <w:r>
        <w:lastRenderedPageBreak/>
        <w:t>miljöhänsyn och naturvårdande skötsel. Kvalitet och funktion är viktiga utgångspunkter för strategin för formellt skydd av skog som vägleder arbetet sedan 2017.</w:t>
      </w:r>
      <w:r w:rsidR="00F63A03">
        <w:t xml:space="preserve"> </w:t>
      </w:r>
      <w:r w:rsidR="00F63A03" w:rsidRPr="00F63A03">
        <w:t xml:space="preserve">I översynen </w:t>
      </w:r>
      <w:r w:rsidR="00F63A03">
        <w:t>av de regionala strategierna</w:t>
      </w:r>
      <w:r w:rsidR="009C39AB">
        <w:t>, som nu pågår i Skåne,</w:t>
      </w:r>
      <w:r w:rsidR="00F63A03">
        <w:t xml:space="preserve"> </w:t>
      </w:r>
      <w:r w:rsidR="00F63A03" w:rsidRPr="00F63A03">
        <w:t>ingår bland annat att aktualisera urval och avgränsning av värdetrakter samt tydliggöra inriktning och prioriteringar mot bakgrund av den reviderade nationella strategin</w:t>
      </w:r>
      <w:r w:rsidR="00325712">
        <w:t>.</w:t>
      </w:r>
    </w:p>
    <w:p w14:paraId="5AA4F1D4" w14:textId="4E7E2224" w:rsidR="00543548" w:rsidRDefault="00445798" w:rsidP="00543548">
      <w:pPr>
        <w:pStyle w:val="Brdtext"/>
      </w:pPr>
      <w:r>
        <w:t>När det gäller inrättande av naturreservat vill jag understryka att det är en grundläggande princip att överenskommelser med ma</w:t>
      </w:r>
      <w:r w:rsidR="00780538">
        <w:t>rkägare sker på frivillig väg.</w:t>
      </w:r>
      <w:r>
        <w:t xml:space="preserve"> </w:t>
      </w:r>
      <w:r w:rsidR="00543548">
        <w:t>Samtidigt har staten ett ansvar för att arbetet med att skydda värdefull natur är kostnadseffektivt. Myndigheter har därför även möjlighet att fatta beslut innan förhandlingen är avslutad. Då har markägare möjlighet att väcka talan om ersättning hos mark- och miljödomstolen, vilket borgar för en rättssäker process.</w:t>
      </w:r>
    </w:p>
    <w:p w14:paraId="665ACA4F" w14:textId="6233BB76" w:rsidR="00090BB7" w:rsidRDefault="00543548" w:rsidP="00090BB7">
      <w:pPr>
        <w:pStyle w:val="Brdtext"/>
      </w:pPr>
      <w:r>
        <w:t xml:space="preserve">Markägare har rätt till ersättning när en myndighet beslutar om naturreservatsföreskrifter eller bildar ett biotopskyddsområde om myndighetens beslut innebär att pågående markanvändning avsevärt försvåras. </w:t>
      </w:r>
      <w:r w:rsidR="00B24232" w:rsidRPr="00B24232">
        <w:t>Naturvårdsverket och Skogsstyrelsen har utvärderat hur markägare upplev</w:t>
      </w:r>
      <w:r w:rsidR="001F6E4B">
        <w:t xml:space="preserve">de </w:t>
      </w:r>
      <w:r w:rsidR="00B24232" w:rsidRPr="00B24232">
        <w:t>genomförandet av formellt skydd på deras fastigheter</w:t>
      </w:r>
      <w:r w:rsidR="001F6E4B">
        <w:t xml:space="preserve"> </w:t>
      </w:r>
      <w:r w:rsidR="001F6E4B" w:rsidRPr="006C3602">
        <w:t xml:space="preserve">mellan </w:t>
      </w:r>
      <w:r w:rsidR="006C3602" w:rsidRPr="006C3602">
        <w:t>2014–2016</w:t>
      </w:r>
      <w:r w:rsidR="00B24232" w:rsidRPr="006C3602">
        <w:t xml:space="preserve">. Majoriteten av markägarna </w:t>
      </w:r>
      <w:r w:rsidR="003C53E2" w:rsidRPr="006C3602">
        <w:t xml:space="preserve">uppgav </w:t>
      </w:r>
      <w:r w:rsidR="003C570B">
        <w:t xml:space="preserve">att de </w:t>
      </w:r>
      <w:r w:rsidR="003C53E2" w:rsidRPr="006C3602">
        <w:t>var</w:t>
      </w:r>
      <w:r w:rsidR="003C570B">
        <w:t xml:space="preserve"> </w:t>
      </w:r>
      <w:bookmarkStart w:id="1" w:name="_GoBack"/>
      <w:bookmarkEnd w:id="1"/>
      <w:r w:rsidR="00B24232" w:rsidRPr="006C3602">
        <w:t>nöjda med</w:t>
      </w:r>
      <w:r w:rsidR="00B24232" w:rsidRPr="00B24232">
        <w:t xml:space="preserve"> myndigheternas information, agerande samt med den ekonomiska ersättningen vid inrättandet av formellt skydd.</w:t>
      </w:r>
      <w:r w:rsidR="0072348E">
        <w:t xml:space="preserve"> </w:t>
      </w:r>
      <w:r w:rsidR="009B18A0">
        <w:t xml:space="preserve"> </w:t>
      </w:r>
    </w:p>
    <w:p w14:paraId="031E54B8" w14:textId="77777777" w:rsidR="009A07AC" w:rsidRPr="00744217" w:rsidRDefault="009A07AC" w:rsidP="005942C1">
      <w:pPr>
        <w:pStyle w:val="Brdtext"/>
      </w:pPr>
      <w:r w:rsidRPr="00744217">
        <w:t xml:space="preserve">Stockholm den </w:t>
      </w:r>
      <w:sdt>
        <w:sdtPr>
          <w:rPr>
            <w:lang w:val="de-DE"/>
          </w:rPr>
          <w:id w:val="-1225218591"/>
          <w:placeholder>
            <w:docPart w:val="0F72BC207519465DB058E5B326B24051"/>
          </w:placeholder>
          <w:dataBinding w:prefixMappings="xmlns:ns0='http://lp/documentinfo/RK' " w:xpath="/ns0:DocumentInfo[1]/ns0:BaseInfo[1]/ns0:HeaderDate[1]" w:storeItemID="{9D25BF9C-7C39-42DE-9F33-9D49E4F93688}"/>
          <w:date w:fullDate="2019-05-08T00:00:00Z">
            <w:dateFormat w:val="d MMMM yyyy"/>
            <w:lid w:val="sv-SE"/>
            <w:storeMappedDataAs w:val="dateTime"/>
            <w:calendar w:val="gregorian"/>
          </w:date>
        </w:sdtPr>
        <w:sdtEndPr/>
        <w:sdtContent>
          <w:r w:rsidR="00744217">
            <w:t>8 maj 2019</w:t>
          </w:r>
        </w:sdtContent>
      </w:sdt>
    </w:p>
    <w:p w14:paraId="3DA4BF3B" w14:textId="4B3D4FE7" w:rsidR="009A07AC" w:rsidRDefault="009A07AC" w:rsidP="005942C1">
      <w:pPr>
        <w:pStyle w:val="Brdtextutanavstnd"/>
      </w:pPr>
    </w:p>
    <w:p w14:paraId="4DF8F377" w14:textId="46146865" w:rsidR="009A07AC" w:rsidRPr="00744217" w:rsidRDefault="00BE70E7" w:rsidP="005942C1">
      <w:pPr>
        <w:pStyle w:val="Brdtext"/>
        <w:rPr>
          <w:lang w:val="de-DE"/>
        </w:rPr>
      </w:pPr>
      <w:r>
        <w:rPr>
          <w:lang w:val="de-DE"/>
        </w:rPr>
        <w:t>Jennie Nilsson</w:t>
      </w:r>
    </w:p>
    <w:sectPr w:rsidR="009A07AC" w:rsidRPr="00744217" w:rsidSect="009A07AC">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1512" w14:textId="77777777" w:rsidR="005942C1" w:rsidRDefault="005942C1" w:rsidP="00A87A54">
      <w:pPr>
        <w:spacing w:after="0" w:line="240" w:lineRule="auto"/>
      </w:pPr>
      <w:r>
        <w:separator/>
      </w:r>
    </w:p>
  </w:endnote>
  <w:endnote w:type="continuationSeparator" w:id="0">
    <w:p w14:paraId="06AE39A9" w14:textId="77777777" w:rsidR="005942C1" w:rsidRDefault="005942C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D49F" w14:textId="77777777" w:rsidR="005942C1" w:rsidRDefault="005942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942C1" w:rsidRPr="00347E11" w14:paraId="43926663" w14:textId="77777777" w:rsidTr="005942C1">
      <w:trPr>
        <w:trHeight w:val="227"/>
        <w:jc w:val="right"/>
      </w:trPr>
      <w:tc>
        <w:tcPr>
          <w:tcW w:w="708" w:type="dxa"/>
          <w:vAlign w:val="bottom"/>
        </w:tcPr>
        <w:p w14:paraId="435589C0" w14:textId="627A5B64" w:rsidR="005942C1" w:rsidRPr="00B62610" w:rsidRDefault="005942C1"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C570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C570B">
            <w:rPr>
              <w:rStyle w:val="Sidnummer"/>
              <w:noProof/>
            </w:rPr>
            <w:t>2</w:t>
          </w:r>
          <w:r>
            <w:rPr>
              <w:rStyle w:val="Sidnummer"/>
            </w:rPr>
            <w:fldChar w:fldCharType="end"/>
          </w:r>
          <w:r>
            <w:rPr>
              <w:rStyle w:val="Sidnummer"/>
            </w:rPr>
            <w:t>)</w:t>
          </w:r>
        </w:p>
      </w:tc>
    </w:tr>
    <w:tr w:rsidR="005942C1" w:rsidRPr="00347E11" w14:paraId="4E4BEFCF" w14:textId="77777777" w:rsidTr="005942C1">
      <w:trPr>
        <w:trHeight w:val="850"/>
        <w:jc w:val="right"/>
      </w:trPr>
      <w:tc>
        <w:tcPr>
          <w:tcW w:w="708" w:type="dxa"/>
          <w:vAlign w:val="bottom"/>
        </w:tcPr>
        <w:p w14:paraId="626EC36C" w14:textId="77777777" w:rsidR="005942C1" w:rsidRPr="00347E11" w:rsidRDefault="005942C1" w:rsidP="005606BC">
          <w:pPr>
            <w:pStyle w:val="Sidfot"/>
            <w:spacing w:line="276" w:lineRule="auto"/>
            <w:jc w:val="right"/>
          </w:pPr>
        </w:p>
      </w:tc>
    </w:tr>
  </w:tbl>
  <w:p w14:paraId="523BAF6A" w14:textId="77777777" w:rsidR="005942C1" w:rsidRPr="005606BC" w:rsidRDefault="005942C1"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942C1" w:rsidRPr="00347E11" w14:paraId="00179CE1" w14:textId="77777777" w:rsidTr="001F4302">
      <w:trPr>
        <w:trHeight w:val="510"/>
      </w:trPr>
      <w:tc>
        <w:tcPr>
          <w:tcW w:w="8525" w:type="dxa"/>
          <w:gridSpan w:val="2"/>
          <w:vAlign w:val="bottom"/>
        </w:tcPr>
        <w:p w14:paraId="7C706D22" w14:textId="77777777" w:rsidR="005942C1" w:rsidRPr="00347E11" w:rsidRDefault="005942C1" w:rsidP="00347E11">
          <w:pPr>
            <w:pStyle w:val="Sidfot"/>
            <w:rPr>
              <w:sz w:val="8"/>
            </w:rPr>
          </w:pPr>
        </w:p>
      </w:tc>
    </w:tr>
    <w:tr w:rsidR="005942C1" w:rsidRPr="00EE3C0F" w14:paraId="3964A2F0" w14:textId="77777777" w:rsidTr="00C26068">
      <w:trPr>
        <w:trHeight w:val="227"/>
      </w:trPr>
      <w:tc>
        <w:tcPr>
          <w:tcW w:w="4074" w:type="dxa"/>
        </w:tcPr>
        <w:p w14:paraId="24EA0A07" w14:textId="77777777" w:rsidR="005942C1" w:rsidRPr="00F53AEA" w:rsidRDefault="005942C1" w:rsidP="00C26068">
          <w:pPr>
            <w:pStyle w:val="Sidfot"/>
            <w:spacing w:line="276" w:lineRule="auto"/>
          </w:pPr>
        </w:p>
      </w:tc>
      <w:tc>
        <w:tcPr>
          <w:tcW w:w="4451" w:type="dxa"/>
        </w:tcPr>
        <w:p w14:paraId="418F816A" w14:textId="77777777" w:rsidR="005942C1" w:rsidRPr="00F53AEA" w:rsidRDefault="005942C1" w:rsidP="00F53AEA">
          <w:pPr>
            <w:pStyle w:val="Sidfot"/>
            <w:spacing w:line="276" w:lineRule="auto"/>
          </w:pPr>
        </w:p>
      </w:tc>
    </w:tr>
  </w:tbl>
  <w:p w14:paraId="64CBAC73" w14:textId="77777777" w:rsidR="005942C1" w:rsidRPr="00EE3C0F" w:rsidRDefault="005942C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EB6E" w14:textId="77777777" w:rsidR="005942C1" w:rsidRDefault="005942C1" w:rsidP="00A87A54">
      <w:pPr>
        <w:spacing w:after="0" w:line="240" w:lineRule="auto"/>
      </w:pPr>
      <w:r>
        <w:separator/>
      </w:r>
    </w:p>
  </w:footnote>
  <w:footnote w:type="continuationSeparator" w:id="0">
    <w:p w14:paraId="70CF5A0B" w14:textId="77777777" w:rsidR="005942C1" w:rsidRDefault="005942C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7FA9" w14:textId="77777777" w:rsidR="005942C1" w:rsidRDefault="005942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41D1" w14:textId="77777777" w:rsidR="005942C1" w:rsidRDefault="005942C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942C1" w14:paraId="7C32DA68" w14:textId="77777777" w:rsidTr="00C93EBA">
      <w:trPr>
        <w:trHeight w:val="227"/>
      </w:trPr>
      <w:tc>
        <w:tcPr>
          <w:tcW w:w="5534" w:type="dxa"/>
        </w:tcPr>
        <w:p w14:paraId="6CFA3E8D" w14:textId="77777777" w:rsidR="005942C1" w:rsidRPr="007D73AB" w:rsidRDefault="005942C1">
          <w:pPr>
            <w:pStyle w:val="Sidhuvud"/>
          </w:pPr>
        </w:p>
      </w:tc>
      <w:tc>
        <w:tcPr>
          <w:tcW w:w="3170" w:type="dxa"/>
          <w:vAlign w:val="bottom"/>
        </w:tcPr>
        <w:p w14:paraId="573E8EB3" w14:textId="77777777" w:rsidR="005942C1" w:rsidRPr="007D73AB" w:rsidRDefault="005942C1" w:rsidP="00340DE0">
          <w:pPr>
            <w:pStyle w:val="Sidhuvud"/>
          </w:pPr>
        </w:p>
      </w:tc>
      <w:tc>
        <w:tcPr>
          <w:tcW w:w="1134" w:type="dxa"/>
        </w:tcPr>
        <w:p w14:paraId="15F53D06" w14:textId="77777777" w:rsidR="005942C1" w:rsidRDefault="005942C1" w:rsidP="005942C1">
          <w:pPr>
            <w:pStyle w:val="Sidhuvud"/>
          </w:pPr>
        </w:p>
      </w:tc>
    </w:tr>
    <w:tr w:rsidR="005942C1" w14:paraId="7CBA4C29" w14:textId="77777777" w:rsidTr="00C93EBA">
      <w:trPr>
        <w:trHeight w:val="1928"/>
      </w:trPr>
      <w:tc>
        <w:tcPr>
          <w:tcW w:w="5534" w:type="dxa"/>
        </w:tcPr>
        <w:p w14:paraId="45F1AFB5" w14:textId="77777777" w:rsidR="005942C1" w:rsidRPr="00340DE0" w:rsidRDefault="005942C1" w:rsidP="00340DE0">
          <w:pPr>
            <w:pStyle w:val="Sidhuvud"/>
          </w:pPr>
          <w:r>
            <w:rPr>
              <w:noProof/>
            </w:rPr>
            <w:drawing>
              <wp:inline distT="0" distB="0" distL="0" distR="0" wp14:anchorId="3821B7FA" wp14:editId="009BCB4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EE8A31" w14:textId="77777777" w:rsidR="005942C1" w:rsidRPr="00710A6C" w:rsidRDefault="005942C1" w:rsidP="00EE3C0F">
          <w:pPr>
            <w:pStyle w:val="Sidhuvud"/>
            <w:rPr>
              <w:b/>
            </w:rPr>
          </w:pPr>
        </w:p>
        <w:p w14:paraId="51387907" w14:textId="77777777" w:rsidR="005942C1" w:rsidRDefault="005942C1" w:rsidP="00EE3C0F">
          <w:pPr>
            <w:pStyle w:val="Sidhuvud"/>
          </w:pPr>
        </w:p>
        <w:p w14:paraId="7E87EBB6" w14:textId="77777777" w:rsidR="005942C1" w:rsidRDefault="005942C1" w:rsidP="00EE3C0F">
          <w:pPr>
            <w:pStyle w:val="Sidhuvud"/>
          </w:pPr>
        </w:p>
        <w:p w14:paraId="3F6AB415" w14:textId="77777777" w:rsidR="005942C1" w:rsidRDefault="005942C1" w:rsidP="00EE3C0F">
          <w:pPr>
            <w:pStyle w:val="Sidhuvud"/>
          </w:pPr>
        </w:p>
        <w:sdt>
          <w:sdtPr>
            <w:alias w:val="Dnr"/>
            <w:tag w:val="ccRKShow_Dnr"/>
            <w:id w:val="-829283628"/>
            <w:placeholder>
              <w:docPart w:val="3F0C3C2CF92B4FAA8061FEC6A76D84DF"/>
            </w:placeholder>
            <w:dataBinding w:prefixMappings="xmlns:ns0='http://lp/documentinfo/RK' " w:xpath="/ns0:DocumentInfo[1]/ns0:BaseInfo[1]/ns0:Dnr[1]" w:storeItemID="{9D25BF9C-7C39-42DE-9F33-9D49E4F93688}"/>
            <w:text/>
          </w:sdtPr>
          <w:sdtEndPr/>
          <w:sdtContent>
            <w:p w14:paraId="7B8B52FB" w14:textId="60E31115" w:rsidR="005942C1" w:rsidRDefault="00BE70E7" w:rsidP="00EE3C0F">
              <w:pPr>
                <w:pStyle w:val="Sidhuvud"/>
              </w:pPr>
              <w:r>
                <w:t>N2019/01803/SMF</w:t>
              </w:r>
            </w:p>
          </w:sdtContent>
        </w:sdt>
        <w:sdt>
          <w:sdtPr>
            <w:alias w:val="DocNumber"/>
            <w:tag w:val="DocNumber"/>
            <w:id w:val="1726028884"/>
            <w:placeholder>
              <w:docPart w:val="4051A008E40C43558FC527833A177CBC"/>
            </w:placeholder>
            <w:showingPlcHdr/>
            <w:dataBinding w:prefixMappings="xmlns:ns0='http://lp/documentinfo/RK' " w:xpath="/ns0:DocumentInfo[1]/ns0:BaseInfo[1]/ns0:DocNumber[1]" w:storeItemID="{9D25BF9C-7C39-42DE-9F33-9D49E4F93688}"/>
            <w:text/>
          </w:sdtPr>
          <w:sdtEndPr/>
          <w:sdtContent>
            <w:p w14:paraId="2AFB60B8" w14:textId="77777777" w:rsidR="005942C1" w:rsidRDefault="005942C1" w:rsidP="00EE3C0F">
              <w:pPr>
                <w:pStyle w:val="Sidhuvud"/>
              </w:pPr>
              <w:r>
                <w:rPr>
                  <w:rStyle w:val="Platshllartext"/>
                </w:rPr>
                <w:t xml:space="preserve"> </w:t>
              </w:r>
            </w:p>
          </w:sdtContent>
        </w:sdt>
        <w:p w14:paraId="08BA3E4D" w14:textId="77777777" w:rsidR="005942C1" w:rsidRDefault="005942C1" w:rsidP="00EE3C0F">
          <w:pPr>
            <w:pStyle w:val="Sidhuvud"/>
          </w:pPr>
        </w:p>
      </w:tc>
      <w:tc>
        <w:tcPr>
          <w:tcW w:w="1134" w:type="dxa"/>
        </w:tcPr>
        <w:p w14:paraId="6BF4C013" w14:textId="77777777" w:rsidR="005942C1" w:rsidRDefault="005942C1" w:rsidP="0094502D">
          <w:pPr>
            <w:pStyle w:val="Sidhuvud"/>
          </w:pPr>
        </w:p>
        <w:p w14:paraId="27798A45" w14:textId="77777777" w:rsidR="005942C1" w:rsidRPr="0094502D" w:rsidRDefault="005942C1" w:rsidP="00EC71A6">
          <w:pPr>
            <w:pStyle w:val="Sidhuvud"/>
          </w:pPr>
        </w:p>
      </w:tc>
    </w:tr>
    <w:tr w:rsidR="005942C1" w14:paraId="787F4FF2" w14:textId="77777777" w:rsidTr="00C93EBA">
      <w:trPr>
        <w:trHeight w:val="2268"/>
      </w:trPr>
      <w:sdt>
        <w:sdtPr>
          <w:rPr>
            <w:b/>
          </w:rPr>
          <w:alias w:val="SenderText"/>
          <w:tag w:val="ccRKShow_SenderText"/>
          <w:id w:val="1374046025"/>
          <w:placeholder>
            <w:docPart w:val="82B2A04F76EA4BF89C48D618FBDDDC47"/>
          </w:placeholder>
        </w:sdtPr>
        <w:sdtEndPr>
          <w:rPr>
            <w:b w:val="0"/>
          </w:rPr>
        </w:sdtEndPr>
        <w:sdtContent>
          <w:tc>
            <w:tcPr>
              <w:tcW w:w="5534" w:type="dxa"/>
              <w:tcMar>
                <w:right w:w="1134" w:type="dxa"/>
              </w:tcMar>
            </w:tcPr>
            <w:p w14:paraId="35EF322F" w14:textId="77777777" w:rsidR="003C570B" w:rsidRPr="003C570B" w:rsidRDefault="003C570B" w:rsidP="00340DE0">
              <w:pPr>
                <w:pStyle w:val="Sidhuvud"/>
                <w:rPr>
                  <w:b/>
                </w:rPr>
              </w:pPr>
              <w:r w:rsidRPr="003C570B">
                <w:rPr>
                  <w:b/>
                </w:rPr>
                <w:t>Näringsdepartementet</w:t>
              </w:r>
            </w:p>
            <w:p w14:paraId="71ABB2DE" w14:textId="34651416" w:rsidR="005942C1" w:rsidRPr="00340DE0" w:rsidRDefault="003C570B" w:rsidP="00340DE0">
              <w:pPr>
                <w:pStyle w:val="Sidhuvud"/>
              </w:pPr>
              <w:r w:rsidRPr="003C570B">
                <w:t>Landsbygdsministern</w:t>
              </w:r>
            </w:p>
          </w:tc>
        </w:sdtContent>
      </w:sdt>
      <w:sdt>
        <w:sdtPr>
          <w:alias w:val="Recipient"/>
          <w:tag w:val="ccRKShow_Recipient"/>
          <w:id w:val="-28344517"/>
          <w:placeholder>
            <w:docPart w:val="2A0D44D68A284E9DBA3711402E2FFD43"/>
          </w:placeholder>
          <w:dataBinding w:prefixMappings="xmlns:ns0='http://lp/documentinfo/RK' " w:xpath="/ns0:DocumentInfo[1]/ns0:BaseInfo[1]/ns0:Recipient[1]" w:storeItemID="{9D25BF9C-7C39-42DE-9F33-9D49E4F93688}"/>
          <w:text w:multiLine="1"/>
        </w:sdtPr>
        <w:sdtEndPr/>
        <w:sdtContent>
          <w:tc>
            <w:tcPr>
              <w:tcW w:w="3170" w:type="dxa"/>
            </w:tcPr>
            <w:p w14:paraId="62F9E7E1" w14:textId="2757696C" w:rsidR="005942C1" w:rsidRDefault="003C570B" w:rsidP="00547B89">
              <w:pPr>
                <w:pStyle w:val="Sidhuvud"/>
              </w:pPr>
              <w:r>
                <w:t>Till riksdagen</w:t>
              </w:r>
            </w:p>
          </w:tc>
        </w:sdtContent>
      </w:sdt>
      <w:tc>
        <w:tcPr>
          <w:tcW w:w="1134" w:type="dxa"/>
        </w:tcPr>
        <w:p w14:paraId="28419F0C" w14:textId="77777777" w:rsidR="005942C1" w:rsidRDefault="005942C1" w:rsidP="003E6020">
          <w:pPr>
            <w:pStyle w:val="Sidhuvud"/>
          </w:pPr>
        </w:p>
      </w:tc>
    </w:tr>
  </w:tbl>
  <w:p w14:paraId="472AE6C8" w14:textId="77777777" w:rsidR="005942C1" w:rsidRDefault="005942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AC"/>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6886"/>
    <w:rsid w:val="00057FE0"/>
    <w:rsid w:val="000620FD"/>
    <w:rsid w:val="00063DCB"/>
    <w:rsid w:val="00066BC9"/>
    <w:rsid w:val="0007033C"/>
    <w:rsid w:val="000707E9"/>
    <w:rsid w:val="00072C86"/>
    <w:rsid w:val="00072FFC"/>
    <w:rsid w:val="0007392B"/>
    <w:rsid w:val="00073B75"/>
    <w:rsid w:val="000757FC"/>
    <w:rsid w:val="00076667"/>
    <w:rsid w:val="00080631"/>
    <w:rsid w:val="000862E0"/>
    <w:rsid w:val="000873C3"/>
    <w:rsid w:val="00090BB7"/>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077B4"/>
    <w:rsid w:val="00113168"/>
    <w:rsid w:val="0011413E"/>
    <w:rsid w:val="0012033A"/>
    <w:rsid w:val="00121002"/>
    <w:rsid w:val="00122D16"/>
    <w:rsid w:val="00125AB1"/>
    <w:rsid w:val="00125B5E"/>
    <w:rsid w:val="00126E6B"/>
    <w:rsid w:val="00130EC3"/>
    <w:rsid w:val="001318F5"/>
    <w:rsid w:val="001331B1"/>
    <w:rsid w:val="00134837"/>
    <w:rsid w:val="00135111"/>
    <w:rsid w:val="001428E2"/>
    <w:rsid w:val="001579E8"/>
    <w:rsid w:val="001668CF"/>
    <w:rsid w:val="00167FA8"/>
    <w:rsid w:val="00170CE4"/>
    <w:rsid w:val="0017300E"/>
    <w:rsid w:val="00173126"/>
    <w:rsid w:val="00176A26"/>
    <w:rsid w:val="001774F8"/>
    <w:rsid w:val="00180BE1"/>
    <w:rsid w:val="001813DF"/>
    <w:rsid w:val="0019051C"/>
    <w:rsid w:val="0019127B"/>
    <w:rsid w:val="00192350"/>
    <w:rsid w:val="00192E34"/>
    <w:rsid w:val="00197A8A"/>
    <w:rsid w:val="001A0DA6"/>
    <w:rsid w:val="001A2A61"/>
    <w:rsid w:val="001B4824"/>
    <w:rsid w:val="001C4980"/>
    <w:rsid w:val="001C5DC9"/>
    <w:rsid w:val="001C71A9"/>
    <w:rsid w:val="001D12FC"/>
    <w:rsid w:val="001D2FD4"/>
    <w:rsid w:val="001E0BD5"/>
    <w:rsid w:val="001E1A13"/>
    <w:rsid w:val="001E20CC"/>
    <w:rsid w:val="001E3D83"/>
    <w:rsid w:val="001E5DF7"/>
    <w:rsid w:val="001E6477"/>
    <w:rsid w:val="001E72EE"/>
    <w:rsid w:val="001F0629"/>
    <w:rsid w:val="001F0736"/>
    <w:rsid w:val="001F4302"/>
    <w:rsid w:val="001F50BE"/>
    <w:rsid w:val="001F525B"/>
    <w:rsid w:val="001F6BBE"/>
    <w:rsid w:val="001F6E4B"/>
    <w:rsid w:val="001F6F57"/>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6A7"/>
    <w:rsid w:val="00275872"/>
    <w:rsid w:val="00277A8B"/>
    <w:rsid w:val="00281106"/>
    <w:rsid w:val="00282263"/>
    <w:rsid w:val="00282417"/>
    <w:rsid w:val="00282D27"/>
    <w:rsid w:val="00287F0D"/>
    <w:rsid w:val="00292420"/>
    <w:rsid w:val="00296B7A"/>
    <w:rsid w:val="002A39EF"/>
    <w:rsid w:val="002A6820"/>
    <w:rsid w:val="002B6849"/>
    <w:rsid w:val="002C1D37"/>
    <w:rsid w:val="002C476F"/>
    <w:rsid w:val="002C5B48"/>
    <w:rsid w:val="002C6EBB"/>
    <w:rsid w:val="002D2647"/>
    <w:rsid w:val="002D4298"/>
    <w:rsid w:val="002D4829"/>
    <w:rsid w:val="002D6541"/>
    <w:rsid w:val="002E150B"/>
    <w:rsid w:val="002E2C89"/>
    <w:rsid w:val="002E3609"/>
    <w:rsid w:val="002E4D3F"/>
    <w:rsid w:val="002E61A5"/>
    <w:rsid w:val="002F3675"/>
    <w:rsid w:val="002F59E0"/>
    <w:rsid w:val="002F66A6"/>
    <w:rsid w:val="00300342"/>
    <w:rsid w:val="00300FD4"/>
    <w:rsid w:val="003041E1"/>
    <w:rsid w:val="003050DB"/>
    <w:rsid w:val="00310561"/>
    <w:rsid w:val="00311D8C"/>
    <w:rsid w:val="0031273D"/>
    <w:rsid w:val="003128E2"/>
    <w:rsid w:val="003153D9"/>
    <w:rsid w:val="003213B1"/>
    <w:rsid w:val="00321621"/>
    <w:rsid w:val="00323EF7"/>
    <w:rsid w:val="003240E1"/>
    <w:rsid w:val="0032522E"/>
    <w:rsid w:val="00325712"/>
    <w:rsid w:val="00326C03"/>
    <w:rsid w:val="00327474"/>
    <w:rsid w:val="003277B5"/>
    <w:rsid w:val="00340DE0"/>
    <w:rsid w:val="00341F47"/>
    <w:rsid w:val="00342327"/>
    <w:rsid w:val="0034750A"/>
    <w:rsid w:val="00347E11"/>
    <w:rsid w:val="003503DD"/>
    <w:rsid w:val="00350696"/>
    <w:rsid w:val="00350C92"/>
    <w:rsid w:val="003542C5"/>
    <w:rsid w:val="003558E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5FAE"/>
    <w:rsid w:val="003C4B53"/>
    <w:rsid w:val="003C53E2"/>
    <w:rsid w:val="003C570B"/>
    <w:rsid w:val="003C7BE0"/>
    <w:rsid w:val="003D0DD3"/>
    <w:rsid w:val="003D17EF"/>
    <w:rsid w:val="003D3535"/>
    <w:rsid w:val="003D4D9F"/>
    <w:rsid w:val="003D7B03"/>
    <w:rsid w:val="003E30BD"/>
    <w:rsid w:val="003E5A50"/>
    <w:rsid w:val="003E6020"/>
    <w:rsid w:val="003F1F1F"/>
    <w:rsid w:val="003F299F"/>
    <w:rsid w:val="003F39C4"/>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014"/>
    <w:rsid w:val="0043623F"/>
    <w:rsid w:val="00437459"/>
    <w:rsid w:val="00441D70"/>
    <w:rsid w:val="004425C2"/>
    <w:rsid w:val="00445604"/>
    <w:rsid w:val="00445798"/>
    <w:rsid w:val="004557F3"/>
    <w:rsid w:val="0045607E"/>
    <w:rsid w:val="00456DC3"/>
    <w:rsid w:val="0046337E"/>
    <w:rsid w:val="00464CA1"/>
    <w:rsid w:val="004660C8"/>
    <w:rsid w:val="00467DEF"/>
    <w:rsid w:val="004723BC"/>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4F78F0"/>
    <w:rsid w:val="00505905"/>
    <w:rsid w:val="00511A1B"/>
    <w:rsid w:val="00511A68"/>
    <w:rsid w:val="00513E7D"/>
    <w:rsid w:val="00514A67"/>
    <w:rsid w:val="00521192"/>
    <w:rsid w:val="0052127C"/>
    <w:rsid w:val="00526AEB"/>
    <w:rsid w:val="005302E0"/>
    <w:rsid w:val="00543548"/>
    <w:rsid w:val="00544738"/>
    <w:rsid w:val="005456E4"/>
    <w:rsid w:val="00547B89"/>
    <w:rsid w:val="005568AF"/>
    <w:rsid w:val="00556AF5"/>
    <w:rsid w:val="005606BC"/>
    <w:rsid w:val="00560C82"/>
    <w:rsid w:val="00563E73"/>
    <w:rsid w:val="00565792"/>
    <w:rsid w:val="00567799"/>
    <w:rsid w:val="005710DE"/>
    <w:rsid w:val="00571A0B"/>
    <w:rsid w:val="00573DFD"/>
    <w:rsid w:val="005747D0"/>
    <w:rsid w:val="00582918"/>
    <w:rsid w:val="005850D7"/>
    <w:rsid w:val="0058522F"/>
    <w:rsid w:val="00586266"/>
    <w:rsid w:val="00587ABF"/>
    <w:rsid w:val="005942C1"/>
    <w:rsid w:val="00595EDE"/>
    <w:rsid w:val="00596E2B"/>
    <w:rsid w:val="005A0CBA"/>
    <w:rsid w:val="005A2022"/>
    <w:rsid w:val="005A3272"/>
    <w:rsid w:val="005A5193"/>
    <w:rsid w:val="005B115A"/>
    <w:rsid w:val="005B2193"/>
    <w:rsid w:val="005B537F"/>
    <w:rsid w:val="005C120D"/>
    <w:rsid w:val="005C15B3"/>
    <w:rsid w:val="005D07C2"/>
    <w:rsid w:val="005E2F29"/>
    <w:rsid w:val="005E400D"/>
    <w:rsid w:val="005E4E79"/>
    <w:rsid w:val="005E5CE7"/>
    <w:rsid w:val="005E790C"/>
    <w:rsid w:val="005F08C5"/>
    <w:rsid w:val="00605718"/>
    <w:rsid w:val="00605C66"/>
    <w:rsid w:val="00607058"/>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57F2"/>
    <w:rsid w:val="006B7569"/>
    <w:rsid w:val="006C28EE"/>
    <w:rsid w:val="006C3602"/>
    <w:rsid w:val="006D2998"/>
    <w:rsid w:val="006D3188"/>
    <w:rsid w:val="006D5159"/>
    <w:rsid w:val="006E08FC"/>
    <w:rsid w:val="006F2588"/>
    <w:rsid w:val="00710A6C"/>
    <w:rsid w:val="00710D98"/>
    <w:rsid w:val="00711CE9"/>
    <w:rsid w:val="00712266"/>
    <w:rsid w:val="00712593"/>
    <w:rsid w:val="00712D82"/>
    <w:rsid w:val="007146FC"/>
    <w:rsid w:val="00716E22"/>
    <w:rsid w:val="007171AB"/>
    <w:rsid w:val="007213D0"/>
    <w:rsid w:val="0072348E"/>
    <w:rsid w:val="007238E0"/>
    <w:rsid w:val="00730DB2"/>
    <w:rsid w:val="00732599"/>
    <w:rsid w:val="00736CB0"/>
    <w:rsid w:val="00742172"/>
    <w:rsid w:val="00743E09"/>
    <w:rsid w:val="00744217"/>
    <w:rsid w:val="00744FCC"/>
    <w:rsid w:val="007463C3"/>
    <w:rsid w:val="00750C93"/>
    <w:rsid w:val="00754E24"/>
    <w:rsid w:val="00757B3B"/>
    <w:rsid w:val="00764FA6"/>
    <w:rsid w:val="00773075"/>
    <w:rsid w:val="00773F36"/>
    <w:rsid w:val="007761A5"/>
    <w:rsid w:val="00776254"/>
    <w:rsid w:val="007769FC"/>
    <w:rsid w:val="00777CFF"/>
    <w:rsid w:val="00780538"/>
    <w:rsid w:val="007815BC"/>
    <w:rsid w:val="00782B3F"/>
    <w:rsid w:val="00782E3C"/>
    <w:rsid w:val="007900CC"/>
    <w:rsid w:val="0079641B"/>
    <w:rsid w:val="00797A90"/>
    <w:rsid w:val="007A1856"/>
    <w:rsid w:val="007A1887"/>
    <w:rsid w:val="007A4ED3"/>
    <w:rsid w:val="007A629C"/>
    <w:rsid w:val="007A6348"/>
    <w:rsid w:val="007B023C"/>
    <w:rsid w:val="007B15F5"/>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45491"/>
    <w:rsid w:val="008504F6"/>
    <w:rsid w:val="00855F1B"/>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409B"/>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75C37"/>
    <w:rsid w:val="00984EA2"/>
    <w:rsid w:val="00986CC3"/>
    <w:rsid w:val="0099068E"/>
    <w:rsid w:val="009920AA"/>
    <w:rsid w:val="00992943"/>
    <w:rsid w:val="009931B3"/>
    <w:rsid w:val="00996279"/>
    <w:rsid w:val="009965F7"/>
    <w:rsid w:val="009A07AC"/>
    <w:rsid w:val="009A0866"/>
    <w:rsid w:val="009A4D0A"/>
    <w:rsid w:val="009B18A0"/>
    <w:rsid w:val="009B2F70"/>
    <w:rsid w:val="009B4594"/>
    <w:rsid w:val="009C2459"/>
    <w:rsid w:val="009C255A"/>
    <w:rsid w:val="009C2B46"/>
    <w:rsid w:val="009C39AB"/>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07C0"/>
    <w:rsid w:val="00AE7BD8"/>
    <w:rsid w:val="00AE7D02"/>
    <w:rsid w:val="00AF0BB7"/>
    <w:rsid w:val="00AF0BDE"/>
    <w:rsid w:val="00AF0EDE"/>
    <w:rsid w:val="00AF3C85"/>
    <w:rsid w:val="00AF4853"/>
    <w:rsid w:val="00B00702"/>
    <w:rsid w:val="00B0110B"/>
    <w:rsid w:val="00B0234E"/>
    <w:rsid w:val="00B06751"/>
    <w:rsid w:val="00B149E2"/>
    <w:rsid w:val="00B2169D"/>
    <w:rsid w:val="00B21CBB"/>
    <w:rsid w:val="00B24232"/>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B57D1"/>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E70E7"/>
    <w:rsid w:val="00BF0060"/>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5111"/>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1E6D"/>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DF7CAB"/>
    <w:rsid w:val="00E022DA"/>
    <w:rsid w:val="00E03BCB"/>
    <w:rsid w:val="00E10F2C"/>
    <w:rsid w:val="00E124DC"/>
    <w:rsid w:val="00E2471E"/>
    <w:rsid w:val="00E258D8"/>
    <w:rsid w:val="00E26DDF"/>
    <w:rsid w:val="00E30167"/>
    <w:rsid w:val="00E33493"/>
    <w:rsid w:val="00E36FFE"/>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8324A"/>
    <w:rsid w:val="00E83CEC"/>
    <w:rsid w:val="00E870A8"/>
    <w:rsid w:val="00E90CAA"/>
    <w:rsid w:val="00E93339"/>
    <w:rsid w:val="00E96532"/>
    <w:rsid w:val="00E973A0"/>
    <w:rsid w:val="00EA1688"/>
    <w:rsid w:val="00EA1AFC"/>
    <w:rsid w:val="00EA4C83"/>
    <w:rsid w:val="00EA63CB"/>
    <w:rsid w:val="00EC0A92"/>
    <w:rsid w:val="00EC1DA0"/>
    <w:rsid w:val="00EC329B"/>
    <w:rsid w:val="00EC5EB9"/>
    <w:rsid w:val="00EC6006"/>
    <w:rsid w:val="00EC71A6"/>
    <w:rsid w:val="00EC73EB"/>
    <w:rsid w:val="00ED592E"/>
    <w:rsid w:val="00ED6ABD"/>
    <w:rsid w:val="00ED72E1"/>
    <w:rsid w:val="00EE2B7E"/>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0FBB"/>
    <w:rsid w:val="00F32D05"/>
    <w:rsid w:val="00F35263"/>
    <w:rsid w:val="00F36B1F"/>
    <w:rsid w:val="00F403BF"/>
    <w:rsid w:val="00F4342F"/>
    <w:rsid w:val="00F45227"/>
    <w:rsid w:val="00F5045C"/>
    <w:rsid w:val="00F520C7"/>
    <w:rsid w:val="00F53AEA"/>
    <w:rsid w:val="00F55AC7"/>
    <w:rsid w:val="00F55FC9"/>
    <w:rsid w:val="00F5663B"/>
    <w:rsid w:val="00F5674D"/>
    <w:rsid w:val="00F57E9D"/>
    <w:rsid w:val="00F61FD3"/>
    <w:rsid w:val="00F6392C"/>
    <w:rsid w:val="00F63A03"/>
    <w:rsid w:val="00F64256"/>
    <w:rsid w:val="00F66093"/>
    <w:rsid w:val="00F66657"/>
    <w:rsid w:val="00F666D5"/>
    <w:rsid w:val="00F6751E"/>
    <w:rsid w:val="00F70848"/>
    <w:rsid w:val="00F73A60"/>
    <w:rsid w:val="00F745B7"/>
    <w:rsid w:val="00F829C7"/>
    <w:rsid w:val="00F834AA"/>
    <w:rsid w:val="00F848D6"/>
    <w:rsid w:val="00F859AE"/>
    <w:rsid w:val="00F922B2"/>
    <w:rsid w:val="00F9265B"/>
    <w:rsid w:val="00F943C8"/>
    <w:rsid w:val="00F96534"/>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D284B6"/>
  <w15:docId w15:val="{FD90896B-F8FD-4736-81E9-3967BC9B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C5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7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0C3C2CF92B4FAA8061FEC6A76D84DF"/>
        <w:category>
          <w:name w:val="Allmänt"/>
          <w:gallery w:val="placeholder"/>
        </w:category>
        <w:types>
          <w:type w:val="bbPlcHdr"/>
        </w:types>
        <w:behaviors>
          <w:behavior w:val="content"/>
        </w:behaviors>
        <w:guid w:val="{6FECF972-DB54-4FAB-9EE1-3CCD8996F588}"/>
      </w:docPartPr>
      <w:docPartBody>
        <w:p w:rsidR="004275B8" w:rsidRDefault="00157788" w:rsidP="00157788">
          <w:pPr>
            <w:pStyle w:val="3F0C3C2CF92B4FAA8061FEC6A76D84DF"/>
          </w:pPr>
          <w:r>
            <w:rPr>
              <w:rStyle w:val="Platshllartext"/>
            </w:rPr>
            <w:t xml:space="preserve"> </w:t>
          </w:r>
        </w:p>
      </w:docPartBody>
    </w:docPart>
    <w:docPart>
      <w:docPartPr>
        <w:name w:val="4051A008E40C43558FC527833A177CBC"/>
        <w:category>
          <w:name w:val="Allmänt"/>
          <w:gallery w:val="placeholder"/>
        </w:category>
        <w:types>
          <w:type w:val="bbPlcHdr"/>
        </w:types>
        <w:behaviors>
          <w:behavior w:val="content"/>
        </w:behaviors>
        <w:guid w:val="{6E7446AB-E1C5-45B0-BC7A-C7DBCD96BA81}"/>
      </w:docPartPr>
      <w:docPartBody>
        <w:p w:rsidR="004275B8" w:rsidRDefault="00157788" w:rsidP="00157788">
          <w:pPr>
            <w:pStyle w:val="4051A008E40C43558FC527833A177CBC"/>
          </w:pPr>
          <w:r>
            <w:rPr>
              <w:rStyle w:val="Platshllartext"/>
            </w:rPr>
            <w:t xml:space="preserve"> </w:t>
          </w:r>
        </w:p>
      </w:docPartBody>
    </w:docPart>
    <w:docPart>
      <w:docPartPr>
        <w:name w:val="82B2A04F76EA4BF89C48D618FBDDDC47"/>
        <w:category>
          <w:name w:val="Allmänt"/>
          <w:gallery w:val="placeholder"/>
        </w:category>
        <w:types>
          <w:type w:val="bbPlcHdr"/>
        </w:types>
        <w:behaviors>
          <w:behavior w:val="content"/>
        </w:behaviors>
        <w:guid w:val="{B1B2CE27-D28E-4362-ADFB-23EA608101BE}"/>
      </w:docPartPr>
      <w:docPartBody>
        <w:p w:rsidR="004275B8" w:rsidRDefault="00157788" w:rsidP="00157788">
          <w:pPr>
            <w:pStyle w:val="82B2A04F76EA4BF89C48D618FBDDDC47"/>
          </w:pPr>
          <w:r>
            <w:rPr>
              <w:rStyle w:val="Platshllartext"/>
            </w:rPr>
            <w:t xml:space="preserve"> </w:t>
          </w:r>
        </w:p>
      </w:docPartBody>
    </w:docPart>
    <w:docPart>
      <w:docPartPr>
        <w:name w:val="2A0D44D68A284E9DBA3711402E2FFD43"/>
        <w:category>
          <w:name w:val="Allmänt"/>
          <w:gallery w:val="placeholder"/>
        </w:category>
        <w:types>
          <w:type w:val="bbPlcHdr"/>
        </w:types>
        <w:behaviors>
          <w:behavior w:val="content"/>
        </w:behaviors>
        <w:guid w:val="{903F669C-7CFB-4B73-B8EA-5F3C9A2B5E63}"/>
      </w:docPartPr>
      <w:docPartBody>
        <w:p w:rsidR="004275B8" w:rsidRDefault="00157788" w:rsidP="00157788">
          <w:pPr>
            <w:pStyle w:val="2A0D44D68A284E9DBA3711402E2FFD43"/>
          </w:pPr>
          <w:r>
            <w:rPr>
              <w:rStyle w:val="Platshllartext"/>
            </w:rPr>
            <w:t xml:space="preserve"> </w:t>
          </w:r>
        </w:p>
      </w:docPartBody>
    </w:docPart>
    <w:docPart>
      <w:docPartPr>
        <w:name w:val="0F72BC207519465DB058E5B326B24051"/>
        <w:category>
          <w:name w:val="Allmänt"/>
          <w:gallery w:val="placeholder"/>
        </w:category>
        <w:types>
          <w:type w:val="bbPlcHdr"/>
        </w:types>
        <w:behaviors>
          <w:behavior w:val="content"/>
        </w:behaviors>
        <w:guid w:val="{76624A78-E967-4BF5-8FF1-6D3800D611D6}"/>
      </w:docPartPr>
      <w:docPartBody>
        <w:p w:rsidR="004275B8" w:rsidRDefault="00157788" w:rsidP="00157788">
          <w:pPr>
            <w:pStyle w:val="0F72BC207519465DB058E5B326B2405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88"/>
    <w:rsid w:val="00157788"/>
    <w:rsid w:val="00427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E4815929F1B434ABBE58B72139701B4">
    <w:name w:val="AE4815929F1B434ABBE58B72139701B4"/>
    <w:rsid w:val="00157788"/>
  </w:style>
  <w:style w:type="character" w:styleId="Platshllartext">
    <w:name w:val="Placeholder Text"/>
    <w:basedOn w:val="Standardstycketeckensnitt"/>
    <w:uiPriority w:val="99"/>
    <w:semiHidden/>
    <w:rsid w:val="00157788"/>
    <w:rPr>
      <w:noProof w:val="0"/>
      <w:color w:val="808080"/>
    </w:rPr>
  </w:style>
  <w:style w:type="paragraph" w:customStyle="1" w:styleId="379FF606CE794CDEA1A10985C9E26EC1">
    <w:name w:val="379FF606CE794CDEA1A10985C9E26EC1"/>
    <w:rsid w:val="00157788"/>
  </w:style>
  <w:style w:type="paragraph" w:customStyle="1" w:styleId="D8B0D10D819643C38925973D4B6A9BA5">
    <w:name w:val="D8B0D10D819643C38925973D4B6A9BA5"/>
    <w:rsid w:val="00157788"/>
  </w:style>
  <w:style w:type="paragraph" w:customStyle="1" w:styleId="D4E1F9FB92CA4945B5A49DC6CB7950CB">
    <w:name w:val="D4E1F9FB92CA4945B5A49DC6CB7950CB"/>
    <w:rsid w:val="00157788"/>
  </w:style>
  <w:style w:type="paragraph" w:customStyle="1" w:styleId="3F0C3C2CF92B4FAA8061FEC6A76D84DF">
    <w:name w:val="3F0C3C2CF92B4FAA8061FEC6A76D84DF"/>
    <w:rsid w:val="00157788"/>
  </w:style>
  <w:style w:type="paragraph" w:customStyle="1" w:styleId="4051A008E40C43558FC527833A177CBC">
    <w:name w:val="4051A008E40C43558FC527833A177CBC"/>
    <w:rsid w:val="00157788"/>
  </w:style>
  <w:style w:type="paragraph" w:customStyle="1" w:styleId="D3E1D58E19524AA3A1413880A3D6C19D">
    <w:name w:val="D3E1D58E19524AA3A1413880A3D6C19D"/>
    <w:rsid w:val="00157788"/>
  </w:style>
  <w:style w:type="paragraph" w:customStyle="1" w:styleId="F743593EB940428FAC8288315F9EA78D">
    <w:name w:val="F743593EB940428FAC8288315F9EA78D"/>
    <w:rsid w:val="00157788"/>
  </w:style>
  <w:style w:type="paragraph" w:customStyle="1" w:styleId="7C7CB359A7C146018A3BF867476A629F">
    <w:name w:val="7C7CB359A7C146018A3BF867476A629F"/>
    <w:rsid w:val="00157788"/>
  </w:style>
  <w:style w:type="paragraph" w:customStyle="1" w:styleId="82B2A04F76EA4BF89C48D618FBDDDC47">
    <w:name w:val="82B2A04F76EA4BF89C48D618FBDDDC47"/>
    <w:rsid w:val="00157788"/>
  </w:style>
  <w:style w:type="paragraph" w:customStyle="1" w:styleId="2A0D44D68A284E9DBA3711402E2FFD43">
    <w:name w:val="2A0D44D68A284E9DBA3711402E2FFD43"/>
    <w:rsid w:val="00157788"/>
  </w:style>
  <w:style w:type="paragraph" w:customStyle="1" w:styleId="FEC54E3D285B40F49BA6901A71047411">
    <w:name w:val="FEC54E3D285B40F49BA6901A71047411"/>
    <w:rsid w:val="00157788"/>
  </w:style>
  <w:style w:type="paragraph" w:customStyle="1" w:styleId="0A606B2B920B4554910DBAFD185367DE">
    <w:name w:val="0A606B2B920B4554910DBAFD185367DE"/>
    <w:rsid w:val="00157788"/>
  </w:style>
  <w:style w:type="paragraph" w:customStyle="1" w:styleId="2DE1794F6DC7424DB14B1610CB26F98A">
    <w:name w:val="2DE1794F6DC7424DB14B1610CB26F98A"/>
    <w:rsid w:val="00157788"/>
  </w:style>
  <w:style w:type="paragraph" w:customStyle="1" w:styleId="8A386389E1A0439C93F498855E706592">
    <w:name w:val="8A386389E1A0439C93F498855E706592"/>
    <w:rsid w:val="00157788"/>
  </w:style>
  <w:style w:type="paragraph" w:customStyle="1" w:styleId="05D9EFDC05D644368F6680208EB640FC">
    <w:name w:val="05D9EFDC05D644368F6680208EB640FC"/>
    <w:rsid w:val="00157788"/>
  </w:style>
  <w:style w:type="paragraph" w:customStyle="1" w:styleId="0F72BC207519465DB058E5B326B24051">
    <w:name w:val="0F72BC207519465DB058E5B326B24051"/>
    <w:rsid w:val="00157788"/>
  </w:style>
  <w:style w:type="paragraph" w:customStyle="1" w:styleId="0924C42927564493BDAF426F430E5C91">
    <w:name w:val="0924C42927564493BDAF426F430E5C91"/>
    <w:rsid w:val="00157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2019-05-08T00:00:00</HeaderDate>
    <Office/>
    <Dnr>N2019/01803/SMF</Dnr>
    <ParagrafNr/>
    <DocumentTitle/>
    <VisitingAddress/>
    <Extra1/>
    <Extra2/>
    <Extra3>Ann-Charlotte Hammar Johnsson </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670e95-d5a3-4c2b-9f0d-a339565e4e06">SNWENR3PSMA7-1925708159-1520</_dlc_DocId>
    <_dlc_DocIdUrl xmlns="35670e95-d5a3-4c2b-9f0d-a339565e4e06">
      <Url>https://dhs.sp.regeringskansliet.se/yta/n-nv/_layouts/15/DocIdRedir.aspx?ID=SNWENR3PSMA7-1925708159-1520</Url>
      <Description>SNWENR3PSMA7-1925708159-1520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6660b44c-75df-4657-9c9c-fcc03723f0a5</RD_Svarsid>
  </documentManagement>
</p:properties>
</file>

<file path=customXml/itemProps1.xml><?xml version="1.0" encoding="utf-8"?>
<ds:datastoreItem xmlns:ds="http://schemas.openxmlformats.org/officeDocument/2006/customXml" ds:itemID="{9D25BF9C-7C39-42DE-9F33-9D49E4F93688}"/>
</file>

<file path=customXml/itemProps2.xml><?xml version="1.0" encoding="utf-8"?>
<ds:datastoreItem xmlns:ds="http://schemas.openxmlformats.org/officeDocument/2006/customXml" ds:itemID="{FF8DFC75-CC51-4ACD-A0BE-3BE69EAADE49}"/>
</file>

<file path=customXml/itemProps3.xml><?xml version="1.0" encoding="utf-8"?>
<ds:datastoreItem xmlns:ds="http://schemas.openxmlformats.org/officeDocument/2006/customXml" ds:itemID="{EF9C6F51-5BD4-4492-A5DD-C93EC6D04956}"/>
</file>

<file path=customXml/itemProps4.xml><?xml version="1.0" encoding="utf-8"?>
<ds:datastoreItem xmlns:ds="http://schemas.openxmlformats.org/officeDocument/2006/customXml" ds:itemID="{5680F8E8-DC9C-4FCE-BFA4-E262CF04EE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35670e95-d5a3-4c2b-9f0d-a339565e4e06"/>
    <ds:schemaRef ds:uri="http://www.w3.org/XML/1998/namespace"/>
    <ds:schemaRef ds:uri="http://purl.org/dc/dcmitype/"/>
  </ds:schemaRefs>
</ds:datastoreItem>
</file>

<file path=customXml/itemProps5.xml><?xml version="1.0" encoding="utf-8"?>
<ds:datastoreItem xmlns:ds="http://schemas.openxmlformats.org/officeDocument/2006/customXml" ds:itemID="{23B9D22F-BF5D-45BB-B29B-A02436F409A2}"/>
</file>

<file path=customXml/itemProps6.xml><?xml version="1.0" encoding="utf-8"?>
<ds:datastoreItem xmlns:ds="http://schemas.openxmlformats.org/officeDocument/2006/customXml" ds:itemID="{5680F8E8-DC9C-4FCE-BFA4-E262CF04EECF}"/>
</file>

<file path=docProps/app.xml><?xml version="1.0" encoding="utf-8"?>
<Properties xmlns="http://schemas.openxmlformats.org/officeDocument/2006/extended-properties" xmlns:vt="http://schemas.openxmlformats.org/officeDocument/2006/docPropsVTypes">
  <Template>RK Basmall</Template>
  <TotalTime>0</TotalTime>
  <Pages>2</Pages>
  <Words>492</Words>
  <Characters>2611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Busk</dc:creator>
  <cp:keywords/>
  <dc:description/>
  <cp:lastModifiedBy>Tobias Tengström</cp:lastModifiedBy>
  <cp:revision>6</cp:revision>
  <dcterms:created xsi:type="dcterms:W3CDTF">2019-05-03T10:32:00Z</dcterms:created>
  <dcterms:modified xsi:type="dcterms:W3CDTF">2019-05-07T14:47:00Z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8f26a8f8-f4be-4fd8-932d-57e906088010</vt:lpwstr>
  </property>
</Properties>
</file>