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F34F1" w:rsidP="00DA0661">
      <w:pPr>
        <w:pStyle w:val="Title"/>
      </w:pPr>
      <w:bookmarkStart w:id="0" w:name="Start"/>
      <w:bookmarkEnd w:id="0"/>
      <w:r>
        <w:t xml:space="preserve">Svar på fråga 2021/22:1709 av </w:t>
      </w:r>
      <w:r w:rsidR="00A81BFB">
        <w:t>Marléne Lund Kopparklint</w:t>
      </w:r>
      <w:r>
        <w:t xml:space="preserve"> (</w:t>
      </w:r>
      <w:r w:rsidR="00A81BFB">
        <w:t>M</w:t>
      </w:r>
      <w:r>
        <w:t>)</w:t>
      </w:r>
      <w:r>
        <w:br/>
      </w:r>
      <w:r w:rsidR="00A81BFB">
        <w:t>Illegala vapen från Ukraina och Balkan</w:t>
      </w:r>
    </w:p>
    <w:p w:rsidR="00204655" w:rsidP="002749F7">
      <w:pPr>
        <w:pStyle w:val="BodyText"/>
      </w:pPr>
      <w:r>
        <w:t xml:space="preserve">Marléne Lund Kopparklint har frågat mig hur jag ämnar verka för att stoppa införsel av illegala vapen från Balkan och Ukraina. </w:t>
      </w:r>
    </w:p>
    <w:p w:rsidR="00204655" w:rsidP="00240664">
      <w:pPr>
        <w:pStyle w:val="BodyText"/>
      </w:pPr>
      <w:r>
        <w:t xml:space="preserve">Marléne Lund Kopparklint sätter fingret på en viktig och för </w:t>
      </w:r>
      <w:r w:rsidR="00240664">
        <w:t>regeringen</w:t>
      </w:r>
      <w:r w:rsidR="000378F9">
        <w:t xml:space="preserve"> prioriterad fråga</w:t>
      </w:r>
      <w:r w:rsidR="00240664">
        <w:t xml:space="preserve">. </w:t>
      </w:r>
      <w:r w:rsidR="00E45B8D">
        <w:t>Sedan 2017 har r</w:t>
      </w:r>
      <w:r w:rsidR="007F1B92">
        <w:t>egeringen i Tullverkets regleringsbrev</w:t>
      </w:r>
      <w:r w:rsidR="00E45B8D">
        <w:t xml:space="preserve"> </w:t>
      </w:r>
      <w:r w:rsidR="007F1B92">
        <w:t>prioriterat insatser mot smuggling av vapen</w:t>
      </w:r>
      <w:r w:rsidR="00433DF3">
        <w:t xml:space="preserve"> och </w:t>
      </w:r>
      <w:r w:rsidR="001B13DE">
        <w:t>fr.o.m.</w:t>
      </w:r>
      <w:r w:rsidR="007F1B92">
        <w:t xml:space="preserve"> 2020 har regeringen även kompletterat </w:t>
      </w:r>
      <w:r w:rsidR="00433DF3">
        <w:t xml:space="preserve">detta </w:t>
      </w:r>
      <w:r w:rsidR="007F1B92">
        <w:t xml:space="preserve">genom att ange att Tullverket ska öka ambitionsnivån </w:t>
      </w:r>
      <w:r w:rsidR="001B13DE">
        <w:t xml:space="preserve">för </w:t>
      </w:r>
      <w:r w:rsidR="007F1B92">
        <w:t xml:space="preserve">att förhindra smuggling av explosiva varor. </w:t>
      </w:r>
    </w:p>
    <w:p w:rsidR="007F1B92" w:rsidP="00240664">
      <w:bookmarkStart w:id="1" w:name="_Hlk106106245"/>
      <w:r>
        <w:t xml:space="preserve">Regeringens arbete mot vapensmuggling har </w:t>
      </w:r>
      <w:r w:rsidR="00240664">
        <w:t xml:space="preserve">vidare </w:t>
      </w:r>
      <w:r>
        <w:t>medfört att Tullverket sedan den 1 mars 2021 inte bara kan lägga en s.k. postspärr på postförsändelser som misstänks innehålla narkotika, utan även sådana som misstänks innehålla vapen, ammunition eller explosiva varor samt motsvarande försändelser i kurirflödet. Fr</w:t>
      </w:r>
      <w:r w:rsidR="001B13DE">
        <w:t xml:space="preserve">ån och med </w:t>
      </w:r>
      <w:r>
        <w:t xml:space="preserve">den 1 december 2020 gäller dessutom skärpningar </w:t>
      </w:r>
      <w:r w:rsidR="003B4E8A">
        <w:t xml:space="preserve">av lagstiftning </w:t>
      </w:r>
      <w:r w:rsidR="001B13DE">
        <w:t xml:space="preserve">med koppling till </w:t>
      </w:r>
      <w:r>
        <w:t xml:space="preserve">vapenbrott. Ändringarna innebär att fler vapenbrott i dag </w:t>
      </w:r>
      <w:r w:rsidR="00D82166">
        <w:t xml:space="preserve">ska </w:t>
      </w:r>
      <w:r>
        <w:t>bedöm</w:t>
      </w:r>
      <w:r w:rsidR="00D82166">
        <w:t>a</w:t>
      </w:r>
      <w:r>
        <w:t xml:space="preserve">s som grova eller synnerligen grova och att maximistraffen för synnerligen grovt vapenbrott höjts. Vapensmuggling är </w:t>
      </w:r>
      <w:r w:rsidR="001B13DE">
        <w:t xml:space="preserve">vidare </w:t>
      </w:r>
      <w:r>
        <w:t xml:space="preserve">numera ett eget brott, med samma gradindelningar och straffskalor som vapenbrott. Förutom strängare straff innebär detta att det även vid grov vapensmuggling gäller s.k. obligatorisk häktning och att Tullverket i dessa ärenden kan använda sig av fler tvångsmedel. Dessutom innebär </w:t>
      </w:r>
      <w:r w:rsidR="001B13DE">
        <w:t xml:space="preserve">skärpningarna </w:t>
      </w:r>
      <w:r>
        <w:t>att Tullverket kan inleda förundersökning om vissa vapenbrott.</w:t>
      </w:r>
    </w:p>
    <w:p w:rsidR="00CB6FAE" w:rsidP="00B4318A"/>
    <w:p w:rsidR="00B4318A" w:rsidP="00B4318A">
      <w:r>
        <w:t xml:space="preserve">Beslut har nyligen fattats inom rådsstrukturen om att mobilisera EMPACT, EU:s samarbetsplattform för brottsbekämpande myndigheter, för att analysera utvecklingen av kriminella hot till följd av kriget i Ukraina och operativt svara mot dem. Detta arbete ska ske med analytiskt stöd av EU-myndigheter som Europol och Frontex. Vapensmuggling är sedan tidigare ett prioriterat brottsområde inom EMPACT och har identifierats som ett möjligt ökat hot till följd av kriget i Ukraina. </w:t>
      </w:r>
    </w:p>
    <w:p w:rsidR="00B4318A" w:rsidP="00B4318A">
      <w:r>
        <w:t xml:space="preserve">Trots att åtgärder vidtagits på såväl nationell nivå som på EU-nivå fortsätter tillgången på illegala vapen att vara god, inte minst från länderna på </w:t>
      </w:r>
      <w:r w:rsidR="001B13DE">
        <w:t>v</w:t>
      </w:r>
      <w:r>
        <w:t>ästra Balkan och från vissa medlemsstater. Samma åtgärder som kommissionen, Europol och medlemsstaterna vidtagit i dessa fall är alltså högst relevanta även för vapen som kan befaras komma från Ukraina i framtiden. Vid sidan av ett fortsatt nära samarbete med Europol och berörda medlemsstater är det viktigt med ansträngningar för att minska nyrekrytering till de kriminella gängen och därmed efterfrågan på illegala vapen i samhället.</w:t>
      </w:r>
    </w:p>
    <w:p w:rsidR="00240664" w:rsidP="002749F7">
      <w:pPr>
        <w:pStyle w:val="BodyText"/>
      </w:pPr>
      <w:bookmarkStart w:id="2" w:name="_Hlk106613789"/>
      <w:bookmarkEnd w:id="1"/>
      <w:r w:rsidRPr="00D95E76">
        <w:t xml:space="preserve">Regeringen har de senaste åren stärkt Tullverkets resurser avsevärt. Myndighetens anslag har </w:t>
      </w:r>
      <w:r w:rsidR="00FA4A1B">
        <w:t>under perioden</w:t>
      </w:r>
      <w:r w:rsidRPr="00D95E76" w:rsidR="00FA4A1B">
        <w:t xml:space="preserve"> </w:t>
      </w:r>
      <w:r w:rsidRPr="00D95E76">
        <w:t>2017</w:t>
      </w:r>
      <w:r w:rsidR="00FA4A1B">
        <w:t>–2021</w:t>
      </w:r>
      <w:r w:rsidRPr="00D95E76">
        <w:t xml:space="preserve"> ökat med 30 procent, vilket gjort att personalstyrkan kunnat öka med ca </w:t>
      </w:r>
      <w:r w:rsidRPr="00D95E76" w:rsidR="006C0341">
        <w:t>3</w:t>
      </w:r>
      <w:r w:rsidR="006C0341">
        <w:t>50</w:t>
      </w:r>
      <w:r w:rsidRPr="00D95E76" w:rsidR="006C0341">
        <w:t xml:space="preserve"> </w:t>
      </w:r>
      <w:r w:rsidRPr="00D95E76">
        <w:t xml:space="preserve">årsarbetskrafter </w:t>
      </w:r>
      <w:r w:rsidR="006C0341">
        <w:t>under samma period</w:t>
      </w:r>
      <w:r w:rsidRPr="00D95E76">
        <w:t>. I och med riksdagens budgetbeslut för 2022 har Tullverkets anslag höjts med 175 miljoner för 2022, vilket kommer att möjliggöra ännu fler anställningar.</w:t>
      </w:r>
    </w:p>
    <w:p w:rsidR="00D95E76" w:rsidP="002749F7">
      <w:pPr>
        <w:pStyle w:val="BodyText"/>
      </w:pPr>
      <w:bookmarkEnd w:id="2"/>
    </w:p>
    <w:p w:rsidR="00A81BFB" w:rsidP="00A239E8">
      <w:pPr>
        <w:pStyle w:val="BodyText"/>
      </w:pPr>
      <w:r>
        <w:t xml:space="preserve">Stockholm den </w:t>
      </w:r>
      <w:sdt>
        <w:sdtPr>
          <w:id w:val="-1225218591"/>
          <w:placeholder>
            <w:docPart w:val="428E52F55ADD49559BA445A068B8D540"/>
          </w:placeholder>
          <w:dataBinding w:xpath="/ns0:DocumentInfo[1]/ns0:BaseInfo[1]/ns0:HeaderDate[1]" w:storeItemID="{3A8AF651-1888-4ECD-B5E7-3494E6F6DA40}" w:prefixMappings="xmlns:ns0='http://lp/documentinfo/RK' "/>
          <w:date w:fullDate="2022-06-22T00:00:00Z">
            <w:dateFormat w:val="d MMMM yyyy"/>
            <w:lid w:val="sv-SE"/>
            <w:storeMappedDataAs w:val="dateTime"/>
            <w:calendar w:val="gregorian"/>
          </w:date>
        </w:sdtPr>
        <w:sdtContent>
          <w:r>
            <w:t>22 juni 2022</w:t>
          </w:r>
        </w:sdtContent>
      </w:sdt>
    </w:p>
    <w:p w:rsidR="00A81BFB" w:rsidP="004E7A8F">
      <w:pPr>
        <w:pStyle w:val="Brdtextutanavstnd"/>
      </w:pPr>
    </w:p>
    <w:p w:rsidR="00A81BFB" w:rsidP="00422A41">
      <w:pPr>
        <w:pStyle w:val="BodyText"/>
      </w:pPr>
      <w:r>
        <w:t>Mikael Damberg</w:t>
      </w:r>
    </w:p>
    <w:p w:rsidR="007F34F1" w:rsidRPr="00DB48AB" w:rsidP="00DB48AB">
      <w:pPr>
        <w:pStyle w:val="BodyText"/>
      </w:pPr>
    </w:p>
    <w:p w:rsidR="007F34F1" w:rsidP="00E96532">
      <w:pPr>
        <w:pStyle w:val="BodyText"/>
      </w:pPr>
    </w:p>
    <w:sectPr w:rsidSect="007F34F1">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185FC7">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7F34F1" w:rsidRPr="00B62610" w:rsidP="007F34F1">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185FC7">
      <w:tblPrEx>
        <w:tblW w:w="708" w:type="dxa"/>
        <w:jc w:val="right"/>
        <w:tblLayout w:type="fixed"/>
        <w:tblCellMar>
          <w:left w:w="0" w:type="dxa"/>
          <w:right w:w="0" w:type="dxa"/>
        </w:tblCellMar>
        <w:tblLook w:val="0600"/>
      </w:tblPrEx>
      <w:trPr>
        <w:trHeight w:val="850"/>
        <w:jc w:val="right"/>
      </w:trPr>
      <w:tc>
        <w:tcPr>
          <w:tcW w:w="708" w:type="dxa"/>
          <w:vAlign w:val="bottom"/>
        </w:tcPr>
        <w:p w:rsidR="007F34F1" w:rsidRPr="00347E11" w:rsidP="007F34F1">
          <w:pPr>
            <w:pStyle w:val="Footer"/>
            <w:spacing w:line="276" w:lineRule="auto"/>
            <w:jc w:val="right"/>
          </w:pPr>
        </w:p>
      </w:tc>
    </w:tr>
  </w:tbl>
  <w:p w:rsidR="007F34F1" w:rsidRPr="005606BC" w:rsidP="007F34F1">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F34F1" w:rsidRPr="007D73AB">
          <w:pPr>
            <w:pStyle w:val="Header"/>
          </w:pPr>
        </w:p>
      </w:tc>
      <w:tc>
        <w:tcPr>
          <w:tcW w:w="3170" w:type="dxa"/>
          <w:vAlign w:val="bottom"/>
        </w:tcPr>
        <w:p w:rsidR="007F34F1" w:rsidRPr="007D73AB" w:rsidP="00340DE0">
          <w:pPr>
            <w:pStyle w:val="Header"/>
          </w:pPr>
        </w:p>
      </w:tc>
      <w:tc>
        <w:tcPr>
          <w:tcW w:w="1134" w:type="dxa"/>
        </w:tcPr>
        <w:p w:rsidR="007F34F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F34F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F34F1" w:rsidRPr="00710A6C" w:rsidP="00EE3C0F">
          <w:pPr>
            <w:pStyle w:val="Header"/>
            <w:rPr>
              <w:b/>
            </w:rPr>
          </w:pPr>
        </w:p>
        <w:p w:rsidR="007F34F1" w:rsidP="00EE3C0F">
          <w:pPr>
            <w:pStyle w:val="Header"/>
          </w:pPr>
        </w:p>
        <w:p w:rsidR="007F34F1" w:rsidP="00EE3C0F">
          <w:pPr>
            <w:pStyle w:val="Header"/>
          </w:pPr>
        </w:p>
        <w:p w:rsidR="007F34F1" w:rsidP="00EE3C0F">
          <w:pPr>
            <w:pStyle w:val="Header"/>
          </w:pPr>
        </w:p>
        <w:sdt>
          <w:sdtPr>
            <w:alias w:val="Dnr"/>
            <w:tag w:val="ccRKShow_Dnr"/>
            <w:id w:val="-829283628"/>
            <w:placeholder>
              <w:docPart w:val="6421B7D5343F4727B029A660A3DEFE57"/>
            </w:placeholder>
            <w:dataBinding w:xpath="/ns0:DocumentInfo[1]/ns0:BaseInfo[1]/ns0:Dnr[1]" w:storeItemID="{3A8AF651-1888-4ECD-B5E7-3494E6F6DA40}" w:prefixMappings="xmlns:ns0='http://lp/documentinfo/RK' "/>
            <w:text/>
          </w:sdtPr>
          <w:sdtContent>
            <w:p w:rsidR="007F34F1" w:rsidP="00EE3C0F">
              <w:pPr>
                <w:pStyle w:val="Header"/>
              </w:pPr>
              <w:r>
                <w:t>Fi2022/01941</w:t>
              </w:r>
            </w:p>
          </w:sdtContent>
        </w:sdt>
        <w:sdt>
          <w:sdtPr>
            <w:alias w:val="DocNumber"/>
            <w:tag w:val="DocNumber"/>
            <w:id w:val="1726028884"/>
            <w:placeholder>
              <w:docPart w:val="E03CDEFA66F647B9A5B2376737CD7E80"/>
            </w:placeholder>
            <w:showingPlcHdr/>
            <w:dataBinding w:xpath="/ns0:DocumentInfo[1]/ns0:BaseInfo[1]/ns0:DocNumber[1]" w:storeItemID="{3A8AF651-1888-4ECD-B5E7-3494E6F6DA40}" w:prefixMappings="xmlns:ns0='http://lp/documentinfo/RK' "/>
            <w:text/>
          </w:sdtPr>
          <w:sdtContent>
            <w:p w:rsidR="007F34F1" w:rsidP="00EE3C0F">
              <w:pPr>
                <w:pStyle w:val="Header"/>
              </w:pPr>
              <w:r>
                <w:rPr>
                  <w:rStyle w:val="PlaceholderText"/>
                </w:rPr>
                <w:t xml:space="preserve"> </w:t>
              </w:r>
            </w:p>
          </w:sdtContent>
        </w:sdt>
        <w:p w:rsidR="007F34F1" w:rsidP="00EE3C0F">
          <w:pPr>
            <w:pStyle w:val="Header"/>
          </w:pPr>
        </w:p>
      </w:tc>
      <w:tc>
        <w:tcPr>
          <w:tcW w:w="1134" w:type="dxa"/>
        </w:tcPr>
        <w:p w:rsidR="007F34F1" w:rsidP="0094502D">
          <w:pPr>
            <w:pStyle w:val="Header"/>
          </w:pPr>
        </w:p>
        <w:p w:rsidR="007F34F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6A977BA0DFAD4B948FB41DF1EC10650C"/>
          </w:placeholder>
          <w:richText/>
        </w:sdtPr>
        <w:sdtEndPr>
          <w:rPr>
            <w:rFonts w:asciiTheme="majorHAnsi" w:hAnsiTheme="majorHAnsi"/>
            <w:b w:val="0"/>
            <w:sz w:val="19"/>
          </w:rPr>
        </w:sdtEndPr>
        <w:sdtContent>
          <w:tc>
            <w:tcPr>
              <w:tcW w:w="5534" w:type="dxa"/>
              <w:tcMar>
                <w:right w:w="1134" w:type="dxa"/>
              </w:tcMar>
            </w:tcPr>
            <w:p w:rsidR="007F1B92" w:rsidRPr="007F1B92" w:rsidP="00340DE0">
              <w:pPr>
                <w:pStyle w:val="Header"/>
                <w:rPr>
                  <w:b/>
                </w:rPr>
              </w:pPr>
              <w:r w:rsidRPr="007F1B92">
                <w:rPr>
                  <w:b/>
                </w:rPr>
                <w:t>Finansdepartementet</w:t>
              </w:r>
            </w:p>
            <w:p w:rsidR="00A91EB2" w:rsidRPr="00A91EB2" w:rsidP="00055C25">
              <w:pPr>
                <w:pStyle w:val="Header"/>
              </w:pPr>
              <w:r w:rsidRPr="007F1B92">
                <w:t>Finansministern</w:t>
              </w:r>
            </w:p>
          </w:tc>
        </w:sdtContent>
      </w:sdt>
      <w:sdt>
        <w:sdtPr>
          <w:alias w:val="Recipient"/>
          <w:tag w:val="ccRKShow_Recipient"/>
          <w:id w:val="-28344517"/>
          <w:placeholder>
            <w:docPart w:val="B2B091C55E334BDDB9AC8382A359F467"/>
          </w:placeholder>
          <w:dataBinding w:xpath="/ns0:DocumentInfo[1]/ns0:BaseInfo[1]/ns0:Recipient[1]" w:storeItemID="{3A8AF651-1888-4ECD-B5E7-3494E6F6DA40}" w:prefixMappings="xmlns:ns0='http://lp/documentinfo/RK' "/>
          <w:text w:multiLine="1"/>
        </w:sdtPr>
        <w:sdtContent>
          <w:tc>
            <w:tcPr>
              <w:tcW w:w="3170" w:type="dxa"/>
            </w:tcPr>
            <w:p w:rsidR="007F34F1" w:rsidRPr="00A91EB2" w:rsidP="00547B89">
              <w:pPr>
                <w:pStyle w:val="Header"/>
              </w:pPr>
              <w:r w:rsidRPr="00A91EB2">
                <w:t>Till riksdagen</w:t>
              </w:r>
            </w:p>
          </w:tc>
        </w:sdtContent>
      </w:sdt>
      <w:tc>
        <w:tcPr>
          <w:tcW w:w="1134" w:type="dxa"/>
        </w:tcPr>
        <w:p w:rsidR="007F34F1" w:rsidP="003E6020">
          <w:pPr>
            <w:pStyle w:val="Header"/>
          </w:pPr>
        </w:p>
      </w:tc>
    </w:tr>
  </w:tbl>
  <w:p w:rsidR="008D4508">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abstractNum w:abstractNumId="40">
    <w:nsid w:val="7C080934"/>
    <w:multiLevelType w:val="hybridMultilevel"/>
    <w:tmpl w:val="809ED5AE"/>
    <w:lvl w:ilvl="0">
      <w:start w:val="0"/>
      <w:numFmt w:val="bullet"/>
      <w:lvlText w:val="-"/>
      <w:lvlJc w:val="left"/>
      <w:pPr>
        <w:ind w:left="720" w:hanging="360"/>
      </w:pPr>
      <w:rPr>
        <w:rFonts w:ascii="Garamond" w:hAnsi="Garamond"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7F34F1"/>
  </w:style>
  <w:style w:type="paragraph" w:styleId="Heading1">
    <w:name w:val="heading 1"/>
    <w:basedOn w:val="BodyText"/>
    <w:next w:val="BodyText"/>
    <w:link w:val="Rubrik1Char"/>
    <w:uiPriority w:val="1"/>
    <w:qFormat/>
    <w:rsid w:val="007F34F1"/>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7F34F1"/>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7F34F1"/>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7F34F1"/>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7F34F1"/>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7F34F1"/>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7F34F1"/>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7F34F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7F34F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7F34F1"/>
    <w:pPr>
      <w:tabs>
        <w:tab w:val="left" w:pos="1701"/>
        <w:tab w:val="left" w:pos="3600"/>
        <w:tab w:val="left" w:pos="5387"/>
      </w:tabs>
    </w:pPr>
  </w:style>
  <w:style w:type="character" w:customStyle="1" w:styleId="BrdtextChar">
    <w:name w:val="Brödtext Char"/>
    <w:basedOn w:val="DefaultParagraphFont"/>
    <w:link w:val="BodyText"/>
    <w:rsid w:val="007F34F1"/>
  </w:style>
  <w:style w:type="paragraph" w:styleId="BodyTextIndent">
    <w:name w:val="Body Text Indent"/>
    <w:basedOn w:val="Normal"/>
    <w:link w:val="BrdtextmedindragChar"/>
    <w:qFormat/>
    <w:rsid w:val="007F34F1"/>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7F34F1"/>
  </w:style>
  <w:style w:type="character" w:customStyle="1" w:styleId="Rubrik1Char">
    <w:name w:val="Rubrik 1 Char"/>
    <w:basedOn w:val="DefaultParagraphFont"/>
    <w:link w:val="Heading1"/>
    <w:uiPriority w:val="1"/>
    <w:rsid w:val="007F34F1"/>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7F34F1"/>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7F34F1"/>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7F34F1"/>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7F34F1"/>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7F34F1"/>
    <w:pPr>
      <w:numPr>
        <w:numId w:val="0"/>
      </w:numPr>
    </w:pPr>
  </w:style>
  <w:style w:type="paragraph" w:customStyle="1" w:styleId="Rubrik2utannumrering">
    <w:name w:val="Rubrik 2 utan numrering"/>
    <w:basedOn w:val="Heading2"/>
    <w:next w:val="BodyText"/>
    <w:uiPriority w:val="1"/>
    <w:qFormat/>
    <w:rsid w:val="007F34F1"/>
    <w:pPr>
      <w:numPr>
        <w:ilvl w:val="0"/>
        <w:numId w:val="0"/>
      </w:numPr>
    </w:pPr>
  </w:style>
  <w:style w:type="paragraph" w:customStyle="1" w:styleId="Rubrik3utannumrering">
    <w:name w:val="Rubrik 3 utan numrering"/>
    <w:basedOn w:val="Heading3"/>
    <w:next w:val="BodyText"/>
    <w:uiPriority w:val="1"/>
    <w:qFormat/>
    <w:rsid w:val="007F34F1"/>
    <w:pPr>
      <w:numPr>
        <w:ilvl w:val="0"/>
        <w:numId w:val="0"/>
      </w:numPr>
    </w:pPr>
  </w:style>
  <w:style w:type="character" w:customStyle="1" w:styleId="Rubrik4Char">
    <w:name w:val="Rubrik 4 Char"/>
    <w:basedOn w:val="DefaultParagraphFont"/>
    <w:link w:val="Heading4"/>
    <w:uiPriority w:val="1"/>
    <w:rsid w:val="007F34F1"/>
    <w:rPr>
      <w:rFonts w:asciiTheme="majorHAnsi" w:eastAsiaTheme="majorEastAsia" w:hAnsiTheme="majorHAnsi" w:cstheme="majorBidi"/>
      <w:b/>
      <w:iCs/>
      <w:sz w:val="20"/>
    </w:rPr>
  </w:style>
  <w:style w:type="paragraph" w:customStyle="1" w:styleId="Brdtextutanavstnd">
    <w:name w:val="Brödtext utan avstånd"/>
    <w:basedOn w:val="Normal"/>
    <w:qFormat/>
    <w:rsid w:val="007F34F1"/>
    <w:pPr>
      <w:tabs>
        <w:tab w:val="left" w:pos="1701"/>
        <w:tab w:val="left" w:pos="3600"/>
        <w:tab w:val="left" w:pos="5387"/>
      </w:tabs>
      <w:spacing w:after="0"/>
    </w:pPr>
  </w:style>
  <w:style w:type="paragraph" w:customStyle="1" w:styleId="Bildtext">
    <w:name w:val="Bildtext"/>
    <w:basedOn w:val="BodyText"/>
    <w:next w:val="BodyText"/>
    <w:uiPriority w:val="2"/>
    <w:qFormat/>
    <w:rsid w:val="007F34F1"/>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7F34F1"/>
    <w:pPr>
      <w:numPr>
        <w:ilvl w:val="0"/>
        <w:numId w:val="0"/>
      </w:numPr>
    </w:pPr>
  </w:style>
  <w:style w:type="paragraph" w:customStyle="1" w:styleId="Rubrik5utannumrering">
    <w:name w:val="Rubrik 5 utan numrering"/>
    <w:basedOn w:val="Heading5"/>
    <w:next w:val="BodyText"/>
    <w:uiPriority w:val="1"/>
    <w:qFormat/>
    <w:rsid w:val="007F34F1"/>
  </w:style>
  <w:style w:type="paragraph" w:styleId="Caption">
    <w:name w:val="caption"/>
    <w:basedOn w:val="Bildtext"/>
    <w:next w:val="Normal"/>
    <w:uiPriority w:val="35"/>
    <w:semiHidden/>
    <w:qFormat/>
    <w:rsid w:val="007F34F1"/>
    <w:rPr>
      <w:iCs/>
      <w:szCs w:val="18"/>
    </w:rPr>
  </w:style>
  <w:style w:type="character" w:customStyle="1" w:styleId="Rubrik5Char">
    <w:name w:val="Rubrik 5 Char"/>
    <w:basedOn w:val="DefaultParagraphFont"/>
    <w:link w:val="Heading5"/>
    <w:uiPriority w:val="1"/>
    <w:rsid w:val="007F34F1"/>
    <w:rPr>
      <w:rFonts w:asciiTheme="majorHAnsi" w:eastAsiaTheme="majorEastAsia" w:hAnsiTheme="majorHAnsi" w:cstheme="majorBidi"/>
      <w:sz w:val="20"/>
    </w:rPr>
  </w:style>
  <w:style w:type="numbering" w:customStyle="1" w:styleId="RKNumreraderubriker">
    <w:name w:val="RK Numrerade rubriker"/>
    <w:uiPriority w:val="99"/>
    <w:rsid w:val="007F34F1"/>
    <w:pPr>
      <w:numPr>
        <w:numId w:val="1"/>
      </w:numPr>
    </w:pPr>
  </w:style>
  <w:style w:type="paragraph" w:customStyle="1" w:styleId="Klla">
    <w:name w:val="Källa"/>
    <w:basedOn w:val="Bildtext"/>
    <w:next w:val="BodyText"/>
    <w:uiPriority w:val="2"/>
    <w:qFormat/>
    <w:rsid w:val="007F34F1"/>
  </w:style>
  <w:style w:type="paragraph" w:styleId="Header">
    <w:name w:val="header"/>
    <w:basedOn w:val="Normal"/>
    <w:link w:val="SidhuvudChar"/>
    <w:uiPriority w:val="99"/>
    <w:rsid w:val="007F34F1"/>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7F34F1"/>
    <w:rPr>
      <w:rFonts w:asciiTheme="majorHAnsi" w:hAnsiTheme="majorHAnsi"/>
      <w:sz w:val="19"/>
    </w:rPr>
  </w:style>
  <w:style w:type="paragraph" w:styleId="Footer">
    <w:name w:val="footer"/>
    <w:basedOn w:val="Normal"/>
    <w:link w:val="SidfotChar"/>
    <w:uiPriority w:val="99"/>
    <w:semiHidden/>
    <w:rsid w:val="007F34F1"/>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7F34F1"/>
    <w:rPr>
      <w:rFonts w:asciiTheme="majorHAnsi" w:hAnsiTheme="majorHAnsi"/>
      <w:sz w:val="16"/>
    </w:rPr>
  </w:style>
  <w:style w:type="paragraph" w:styleId="TOC2">
    <w:name w:val="toc 2"/>
    <w:basedOn w:val="Normal"/>
    <w:next w:val="BodyText"/>
    <w:uiPriority w:val="28"/>
    <w:semiHidden/>
    <w:rsid w:val="007F34F1"/>
    <w:pPr>
      <w:tabs>
        <w:tab w:val="right" w:leader="dot" w:pos="7371"/>
      </w:tabs>
      <w:spacing w:after="0" w:line="240" w:lineRule="auto"/>
    </w:pPr>
  </w:style>
  <w:style w:type="character" w:styleId="PageNumber">
    <w:name w:val="page number"/>
    <w:basedOn w:val="SidfotChar"/>
    <w:uiPriority w:val="99"/>
    <w:semiHidden/>
    <w:rsid w:val="007F34F1"/>
    <w:rPr>
      <w:rFonts w:asciiTheme="majorHAnsi" w:hAnsiTheme="majorHAnsi"/>
      <w:sz w:val="17"/>
    </w:rPr>
  </w:style>
  <w:style w:type="paragraph" w:styleId="TOC1">
    <w:name w:val="toc 1"/>
    <w:basedOn w:val="Normal"/>
    <w:next w:val="BodyText"/>
    <w:uiPriority w:val="28"/>
    <w:semiHidden/>
    <w:rsid w:val="007F34F1"/>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7F34F1"/>
    <w:pPr>
      <w:tabs>
        <w:tab w:val="right" w:leader="dot" w:pos="7371"/>
      </w:tabs>
      <w:spacing w:after="0" w:line="240" w:lineRule="auto"/>
      <w:ind w:left="284"/>
    </w:pPr>
  </w:style>
  <w:style w:type="character" w:styleId="Hyperlink">
    <w:name w:val="Hyperlink"/>
    <w:basedOn w:val="DefaultParagraphFont"/>
    <w:uiPriority w:val="99"/>
    <w:rsid w:val="007F34F1"/>
    <w:rPr>
      <w:noProof w:val="0"/>
      <w:color w:val="0563C1" w:themeColor="hyperlink"/>
      <w:u w:val="single"/>
    </w:rPr>
  </w:style>
  <w:style w:type="paragraph" w:styleId="TOCHeading">
    <w:name w:val="TOC Heading"/>
    <w:basedOn w:val="Rubrik1utannumrering"/>
    <w:next w:val="Normal"/>
    <w:uiPriority w:val="39"/>
    <w:semiHidden/>
    <w:qFormat/>
    <w:rsid w:val="007F34F1"/>
    <w:pPr>
      <w:outlineLvl w:val="9"/>
    </w:pPr>
  </w:style>
  <w:style w:type="table" w:styleId="TableGrid">
    <w:name w:val="Table Grid"/>
    <w:aliases w:val="Ärendeförteckning"/>
    <w:basedOn w:val="TableNormal"/>
    <w:uiPriority w:val="39"/>
    <w:rsid w:val="007F3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7F34F1"/>
    <w:pPr>
      <w:spacing w:after="0"/>
    </w:pPr>
    <w:rPr>
      <w:szCs w:val="20"/>
    </w:rPr>
  </w:style>
  <w:style w:type="character" w:customStyle="1" w:styleId="FotnotstextChar">
    <w:name w:val="Fotnotstext Char"/>
    <w:basedOn w:val="DefaultParagraphFont"/>
    <w:link w:val="FootnoteText"/>
    <w:uiPriority w:val="99"/>
    <w:semiHidden/>
    <w:rsid w:val="007F34F1"/>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7F34F1"/>
    <w:rPr>
      <w:noProof w:val="0"/>
      <w:vertAlign w:val="superscript"/>
    </w:rPr>
  </w:style>
  <w:style w:type="paragraph" w:styleId="ListNumber">
    <w:name w:val="List Number"/>
    <w:basedOn w:val="Normal"/>
    <w:uiPriority w:val="6"/>
    <w:rsid w:val="007F34F1"/>
    <w:pPr>
      <w:numPr>
        <w:numId w:val="36"/>
      </w:numPr>
      <w:spacing w:after="100"/>
    </w:pPr>
  </w:style>
  <w:style w:type="paragraph" w:styleId="ListNumber2">
    <w:name w:val="List Number 2"/>
    <w:basedOn w:val="Normal"/>
    <w:uiPriority w:val="6"/>
    <w:rsid w:val="007F34F1"/>
    <w:pPr>
      <w:numPr>
        <w:ilvl w:val="1"/>
        <w:numId w:val="36"/>
      </w:numPr>
      <w:spacing w:after="100"/>
      <w:contextualSpacing/>
    </w:pPr>
  </w:style>
  <w:style w:type="paragraph" w:styleId="ListBullet">
    <w:name w:val="List Bullet"/>
    <w:basedOn w:val="Normal"/>
    <w:uiPriority w:val="6"/>
    <w:rsid w:val="007F34F1"/>
    <w:pPr>
      <w:numPr>
        <w:numId w:val="28"/>
      </w:numPr>
      <w:spacing w:after="100"/>
      <w:contextualSpacing/>
    </w:pPr>
  </w:style>
  <w:style w:type="paragraph" w:styleId="ListBullet2">
    <w:name w:val="List Bullet 2"/>
    <w:basedOn w:val="Normal"/>
    <w:uiPriority w:val="6"/>
    <w:rsid w:val="007F34F1"/>
    <w:pPr>
      <w:numPr>
        <w:ilvl w:val="1"/>
        <w:numId w:val="28"/>
      </w:numPr>
      <w:spacing w:after="100"/>
      <w:ind w:left="850" w:hanging="425"/>
      <w:contextualSpacing/>
    </w:pPr>
  </w:style>
  <w:style w:type="numbering" w:customStyle="1" w:styleId="RKNumreradlista">
    <w:name w:val="RK Numrerad lista"/>
    <w:uiPriority w:val="99"/>
    <w:rsid w:val="007F34F1"/>
    <w:pPr>
      <w:numPr>
        <w:numId w:val="7"/>
      </w:numPr>
    </w:pPr>
  </w:style>
  <w:style w:type="paragraph" w:customStyle="1" w:styleId="Strecklista">
    <w:name w:val="Strecklista"/>
    <w:basedOn w:val="ListBullet"/>
    <w:uiPriority w:val="6"/>
    <w:qFormat/>
    <w:rsid w:val="007F34F1"/>
    <w:pPr>
      <w:numPr>
        <w:numId w:val="34"/>
      </w:numPr>
    </w:pPr>
  </w:style>
  <w:style w:type="numbering" w:customStyle="1" w:styleId="RKPunktlista">
    <w:name w:val="RK Punktlista"/>
    <w:uiPriority w:val="99"/>
    <w:rsid w:val="007F34F1"/>
    <w:pPr>
      <w:numPr>
        <w:numId w:val="14"/>
      </w:numPr>
    </w:pPr>
  </w:style>
  <w:style w:type="paragraph" w:customStyle="1" w:styleId="Strecklista2">
    <w:name w:val="Strecklista 2"/>
    <w:basedOn w:val="Strecklista"/>
    <w:uiPriority w:val="6"/>
    <w:semiHidden/>
    <w:qFormat/>
    <w:rsid w:val="007F34F1"/>
    <w:pPr>
      <w:numPr>
        <w:ilvl w:val="1"/>
      </w:numPr>
    </w:pPr>
  </w:style>
  <w:style w:type="numbering" w:customStyle="1" w:styleId="Strecklistan">
    <w:name w:val="Strecklistan"/>
    <w:uiPriority w:val="99"/>
    <w:rsid w:val="007F34F1"/>
    <w:pPr>
      <w:numPr>
        <w:numId w:val="18"/>
      </w:numPr>
    </w:pPr>
  </w:style>
  <w:style w:type="character" w:styleId="PlaceholderText">
    <w:name w:val="Placeholder Text"/>
    <w:basedOn w:val="DefaultParagraphFont"/>
    <w:uiPriority w:val="99"/>
    <w:semiHidden/>
    <w:rsid w:val="007F34F1"/>
    <w:rPr>
      <w:noProof w:val="0"/>
      <w:color w:val="808080"/>
    </w:rPr>
  </w:style>
  <w:style w:type="paragraph" w:styleId="ListNumber3">
    <w:name w:val="List Number 3"/>
    <w:basedOn w:val="Normal"/>
    <w:uiPriority w:val="6"/>
    <w:rsid w:val="007F34F1"/>
    <w:pPr>
      <w:numPr>
        <w:ilvl w:val="2"/>
        <w:numId w:val="36"/>
      </w:numPr>
      <w:spacing w:after="100"/>
      <w:contextualSpacing/>
    </w:pPr>
  </w:style>
  <w:style w:type="paragraph" w:customStyle="1" w:styleId="Strecklista3">
    <w:name w:val="Strecklista 3"/>
    <w:basedOn w:val="BodyText"/>
    <w:uiPriority w:val="6"/>
    <w:semiHidden/>
    <w:qFormat/>
    <w:rsid w:val="007F34F1"/>
    <w:pPr>
      <w:numPr>
        <w:ilvl w:val="2"/>
        <w:numId w:val="34"/>
      </w:numPr>
      <w:spacing w:after="100"/>
    </w:pPr>
  </w:style>
  <w:style w:type="paragraph" w:styleId="ListBullet3">
    <w:name w:val="List Bullet 3"/>
    <w:basedOn w:val="Normal"/>
    <w:uiPriority w:val="6"/>
    <w:rsid w:val="007F34F1"/>
    <w:pPr>
      <w:numPr>
        <w:ilvl w:val="2"/>
        <w:numId w:val="28"/>
      </w:numPr>
      <w:spacing w:after="100"/>
      <w:contextualSpacing/>
    </w:pPr>
  </w:style>
  <w:style w:type="paragraph" w:customStyle="1" w:styleId="Brdtextmedram">
    <w:name w:val="Brödtext med ram"/>
    <w:basedOn w:val="BodyText"/>
    <w:qFormat/>
    <w:rsid w:val="007F34F1"/>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7F34F1"/>
    <w:rPr>
      <w:rFonts w:ascii="Calibri" w:hAnsi="Calibri" w:cs="Calibri"/>
      <w:sz w:val="16"/>
    </w:rPr>
  </w:style>
  <w:style w:type="character" w:customStyle="1" w:styleId="DocNrChar">
    <w:name w:val="DocNr Char"/>
    <w:basedOn w:val="DefaultParagraphFont"/>
    <w:link w:val="DocNr"/>
    <w:semiHidden/>
    <w:rsid w:val="007F34F1"/>
    <w:rPr>
      <w:rFonts w:ascii="Calibri" w:hAnsi="Calibri" w:cs="Calibri"/>
      <w:sz w:val="16"/>
    </w:rPr>
  </w:style>
  <w:style w:type="paragraph" w:customStyle="1" w:styleId="RKnormal">
    <w:name w:val="RKnormal"/>
    <w:basedOn w:val="Normal"/>
    <w:semiHidden/>
    <w:rsid w:val="007F34F1"/>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7F34F1"/>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7F34F1"/>
    <w:pPr>
      <w:spacing w:after="0" w:line="240" w:lineRule="auto"/>
    </w:pPr>
  </w:style>
  <w:style w:type="character" w:customStyle="1" w:styleId="AnteckningsrubrikChar">
    <w:name w:val="Anteckningsrubrik Char"/>
    <w:basedOn w:val="DefaultParagraphFont"/>
    <w:link w:val="NoteHeading"/>
    <w:uiPriority w:val="99"/>
    <w:semiHidden/>
    <w:rsid w:val="007F34F1"/>
  </w:style>
  <w:style w:type="character" w:styleId="FollowedHyperlink">
    <w:name w:val="FollowedHyperlink"/>
    <w:basedOn w:val="DefaultParagraphFont"/>
    <w:uiPriority w:val="99"/>
    <w:semiHidden/>
    <w:unhideWhenUsed/>
    <w:rsid w:val="007F34F1"/>
    <w:rPr>
      <w:noProof w:val="0"/>
      <w:color w:val="954F72" w:themeColor="followedHyperlink"/>
      <w:u w:val="single"/>
    </w:rPr>
  </w:style>
  <w:style w:type="paragraph" w:styleId="Closing">
    <w:name w:val="Closing"/>
    <w:basedOn w:val="Normal"/>
    <w:link w:val="AvslutandetextChar"/>
    <w:uiPriority w:val="99"/>
    <w:semiHidden/>
    <w:unhideWhenUsed/>
    <w:rsid w:val="007F34F1"/>
    <w:pPr>
      <w:spacing w:after="0" w:line="240" w:lineRule="auto"/>
      <w:ind w:left="4252"/>
    </w:pPr>
  </w:style>
  <w:style w:type="character" w:customStyle="1" w:styleId="AvslutandetextChar">
    <w:name w:val="Avslutande text Char"/>
    <w:basedOn w:val="DefaultParagraphFont"/>
    <w:link w:val="Closing"/>
    <w:uiPriority w:val="99"/>
    <w:semiHidden/>
    <w:rsid w:val="007F34F1"/>
  </w:style>
  <w:style w:type="paragraph" w:styleId="EnvelopeReturn">
    <w:name w:val="envelope return"/>
    <w:basedOn w:val="Normal"/>
    <w:uiPriority w:val="99"/>
    <w:semiHidden/>
    <w:unhideWhenUsed/>
    <w:rsid w:val="007F34F1"/>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7F34F1"/>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34F1"/>
    <w:rPr>
      <w:rFonts w:ascii="Segoe UI" w:hAnsi="Segoe UI" w:cs="Segoe UI"/>
      <w:sz w:val="18"/>
      <w:szCs w:val="18"/>
    </w:rPr>
  </w:style>
  <w:style w:type="character" w:styleId="Emphasis">
    <w:name w:val="Emphasis"/>
    <w:basedOn w:val="DefaultParagraphFont"/>
    <w:uiPriority w:val="20"/>
    <w:semiHidden/>
    <w:qFormat/>
    <w:rsid w:val="007F34F1"/>
    <w:rPr>
      <w:i/>
      <w:iCs/>
      <w:noProof w:val="0"/>
    </w:rPr>
  </w:style>
  <w:style w:type="character" w:styleId="BookTitle">
    <w:name w:val="Book Title"/>
    <w:basedOn w:val="DefaultParagraphFont"/>
    <w:uiPriority w:val="33"/>
    <w:semiHidden/>
    <w:qFormat/>
    <w:rsid w:val="007F34F1"/>
    <w:rPr>
      <w:b/>
      <w:bCs/>
      <w:i/>
      <w:iCs/>
      <w:noProof w:val="0"/>
      <w:spacing w:val="5"/>
    </w:rPr>
  </w:style>
  <w:style w:type="paragraph" w:styleId="BodyText2">
    <w:name w:val="Body Text 2"/>
    <w:basedOn w:val="Normal"/>
    <w:link w:val="Brdtext2Char"/>
    <w:uiPriority w:val="99"/>
    <w:semiHidden/>
    <w:unhideWhenUsed/>
    <w:rsid w:val="007F34F1"/>
    <w:pPr>
      <w:spacing w:after="120" w:line="480" w:lineRule="auto"/>
    </w:pPr>
  </w:style>
  <w:style w:type="character" w:customStyle="1" w:styleId="Brdtext2Char">
    <w:name w:val="Brödtext 2 Char"/>
    <w:basedOn w:val="DefaultParagraphFont"/>
    <w:link w:val="BodyText2"/>
    <w:uiPriority w:val="99"/>
    <w:semiHidden/>
    <w:rsid w:val="007F34F1"/>
  </w:style>
  <w:style w:type="paragraph" w:styleId="BodyText3">
    <w:name w:val="Body Text 3"/>
    <w:basedOn w:val="Normal"/>
    <w:link w:val="Brdtext3Char"/>
    <w:uiPriority w:val="99"/>
    <w:semiHidden/>
    <w:unhideWhenUsed/>
    <w:rsid w:val="007F34F1"/>
    <w:pPr>
      <w:spacing w:after="120"/>
    </w:pPr>
    <w:rPr>
      <w:sz w:val="16"/>
      <w:szCs w:val="16"/>
    </w:rPr>
  </w:style>
  <w:style w:type="character" w:customStyle="1" w:styleId="Brdtext3Char">
    <w:name w:val="Brödtext 3 Char"/>
    <w:basedOn w:val="DefaultParagraphFont"/>
    <w:link w:val="BodyText3"/>
    <w:uiPriority w:val="99"/>
    <w:semiHidden/>
    <w:rsid w:val="007F34F1"/>
    <w:rPr>
      <w:sz w:val="16"/>
      <w:szCs w:val="16"/>
    </w:rPr>
  </w:style>
  <w:style w:type="paragraph" w:styleId="BodyTextFirstIndent">
    <w:name w:val="Body Text First Indent"/>
    <w:basedOn w:val="BodyText"/>
    <w:link w:val="BrdtextmedfrstaindragChar"/>
    <w:uiPriority w:val="99"/>
    <w:semiHidden/>
    <w:unhideWhenUsed/>
    <w:rsid w:val="007F34F1"/>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7F34F1"/>
  </w:style>
  <w:style w:type="paragraph" w:styleId="BodyTextFirstIndent2">
    <w:name w:val="Body Text First Indent 2"/>
    <w:basedOn w:val="BodyTextIndent"/>
    <w:link w:val="Brdtextmedfrstaindrag2Char"/>
    <w:uiPriority w:val="99"/>
    <w:semiHidden/>
    <w:unhideWhenUsed/>
    <w:rsid w:val="007F34F1"/>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7F34F1"/>
  </w:style>
  <w:style w:type="paragraph" w:styleId="BodyTextIndent2">
    <w:name w:val="Body Text Indent 2"/>
    <w:basedOn w:val="Normal"/>
    <w:link w:val="Brdtextmedindrag2Char"/>
    <w:uiPriority w:val="99"/>
    <w:semiHidden/>
    <w:unhideWhenUsed/>
    <w:rsid w:val="007F34F1"/>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7F34F1"/>
  </w:style>
  <w:style w:type="paragraph" w:styleId="BodyTextIndent3">
    <w:name w:val="Body Text Indent 3"/>
    <w:basedOn w:val="Normal"/>
    <w:link w:val="Brdtextmedindrag3Char"/>
    <w:uiPriority w:val="99"/>
    <w:semiHidden/>
    <w:unhideWhenUsed/>
    <w:rsid w:val="007F34F1"/>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7F34F1"/>
    <w:rPr>
      <w:sz w:val="16"/>
      <w:szCs w:val="16"/>
    </w:rPr>
  </w:style>
  <w:style w:type="paragraph" w:styleId="Quote">
    <w:name w:val="Quote"/>
    <w:basedOn w:val="Normal"/>
    <w:next w:val="Normal"/>
    <w:link w:val="CitatChar"/>
    <w:uiPriority w:val="29"/>
    <w:semiHidden/>
    <w:qFormat/>
    <w:rsid w:val="007F34F1"/>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7F34F1"/>
    <w:rPr>
      <w:i/>
      <w:iCs/>
      <w:color w:val="404040" w:themeColor="text1" w:themeTint="BF"/>
    </w:rPr>
  </w:style>
  <w:style w:type="paragraph" w:styleId="TableofAuthorities">
    <w:name w:val="table of authorities"/>
    <w:basedOn w:val="Normal"/>
    <w:next w:val="Normal"/>
    <w:uiPriority w:val="99"/>
    <w:semiHidden/>
    <w:unhideWhenUsed/>
    <w:rsid w:val="007F34F1"/>
    <w:pPr>
      <w:spacing w:after="0"/>
      <w:ind w:left="250" w:hanging="250"/>
    </w:pPr>
  </w:style>
  <w:style w:type="paragraph" w:styleId="TOAHeading">
    <w:name w:val="toa heading"/>
    <w:basedOn w:val="Normal"/>
    <w:next w:val="Normal"/>
    <w:uiPriority w:val="99"/>
    <w:semiHidden/>
    <w:unhideWhenUsed/>
    <w:rsid w:val="007F34F1"/>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7F34F1"/>
  </w:style>
  <w:style w:type="character" w:customStyle="1" w:styleId="DatumChar">
    <w:name w:val="Datum Char"/>
    <w:basedOn w:val="DefaultParagraphFont"/>
    <w:link w:val="Date"/>
    <w:uiPriority w:val="99"/>
    <w:semiHidden/>
    <w:rsid w:val="007F34F1"/>
  </w:style>
  <w:style w:type="character" w:styleId="SubtleEmphasis">
    <w:name w:val="Subtle Emphasis"/>
    <w:basedOn w:val="DefaultParagraphFont"/>
    <w:uiPriority w:val="19"/>
    <w:semiHidden/>
    <w:qFormat/>
    <w:rsid w:val="007F34F1"/>
    <w:rPr>
      <w:i/>
      <w:iCs/>
      <w:noProof w:val="0"/>
      <w:color w:val="404040" w:themeColor="text1" w:themeTint="BF"/>
    </w:rPr>
  </w:style>
  <w:style w:type="character" w:styleId="SubtleReference">
    <w:name w:val="Subtle Reference"/>
    <w:basedOn w:val="DefaultParagraphFont"/>
    <w:uiPriority w:val="31"/>
    <w:semiHidden/>
    <w:qFormat/>
    <w:rsid w:val="007F34F1"/>
    <w:rPr>
      <w:smallCaps/>
      <w:noProof w:val="0"/>
      <w:color w:val="5A5A5A" w:themeColor="text1" w:themeTint="A5"/>
    </w:rPr>
  </w:style>
  <w:style w:type="table" w:styleId="TableSubtle1">
    <w:name w:val="Table Subtle 1"/>
    <w:basedOn w:val="TableNormal"/>
    <w:uiPriority w:val="99"/>
    <w:semiHidden/>
    <w:unhideWhenUsed/>
    <w:rsid w:val="007F34F1"/>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7F34F1"/>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7F34F1"/>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7F34F1"/>
    <w:rPr>
      <w:rFonts w:ascii="Segoe UI" w:hAnsi="Segoe UI" w:cs="Segoe UI"/>
      <w:sz w:val="16"/>
      <w:szCs w:val="16"/>
    </w:rPr>
  </w:style>
  <w:style w:type="table" w:styleId="TableElegant">
    <w:name w:val="Table Elegant"/>
    <w:basedOn w:val="TableNormal"/>
    <w:uiPriority w:val="99"/>
    <w:semiHidden/>
    <w:unhideWhenUsed/>
    <w:rsid w:val="007F34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7F34F1"/>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7F34F1"/>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7F34F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7F34F1"/>
    <w:pPr>
      <w:spacing w:after="0" w:line="240" w:lineRule="auto"/>
    </w:pPr>
  </w:style>
  <w:style w:type="character" w:customStyle="1" w:styleId="E-postsignaturChar">
    <w:name w:val="E-postsignatur Char"/>
    <w:basedOn w:val="DefaultParagraphFont"/>
    <w:link w:val="E-mailSignature"/>
    <w:uiPriority w:val="99"/>
    <w:semiHidden/>
    <w:rsid w:val="007F34F1"/>
  </w:style>
  <w:style w:type="paragraph" w:styleId="TableofFigures">
    <w:name w:val="table of figures"/>
    <w:basedOn w:val="Normal"/>
    <w:next w:val="Normal"/>
    <w:uiPriority w:val="99"/>
    <w:semiHidden/>
    <w:unhideWhenUsed/>
    <w:rsid w:val="007F34F1"/>
    <w:pPr>
      <w:spacing w:after="0"/>
    </w:pPr>
  </w:style>
  <w:style w:type="table" w:styleId="ColorfulList">
    <w:name w:val="Colorful List"/>
    <w:basedOn w:val="TableNormal"/>
    <w:uiPriority w:val="72"/>
    <w:semiHidden/>
    <w:unhideWhenUsed/>
    <w:rsid w:val="007F34F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F34F1"/>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7F34F1"/>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7F34F1"/>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7F34F1"/>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7F34F1"/>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7F34F1"/>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7F34F1"/>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F34F1"/>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F34F1"/>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F34F1"/>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7F34F1"/>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F34F1"/>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F34F1"/>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7F34F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7F34F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7F34F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7F34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F34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7F34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7F34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7F34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7F34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7F34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7F34F1"/>
    <w:rPr>
      <w:noProof w:val="0"/>
      <w:color w:val="2B579A"/>
      <w:shd w:val="clear" w:color="auto" w:fill="E6E6E6"/>
    </w:rPr>
  </w:style>
  <w:style w:type="paragraph" w:styleId="HTMLAddress">
    <w:name w:val="HTML Address"/>
    <w:basedOn w:val="Normal"/>
    <w:link w:val="HTML-adressChar"/>
    <w:uiPriority w:val="99"/>
    <w:semiHidden/>
    <w:unhideWhenUsed/>
    <w:rsid w:val="007F34F1"/>
    <w:pPr>
      <w:spacing w:after="0" w:line="240" w:lineRule="auto"/>
    </w:pPr>
    <w:rPr>
      <w:i/>
      <w:iCs/>
    </w:rPr>
  </w:style>
  <w:style w:type="character" w:customStyle="1" w:styleId="HTML-adressChar">
    <w:name w:val="HTML - adress Char"/>
    <w:basedOn w:val="DefaultParagraphFont"/>
    <w:link w:val="HTMLAddress"/>
    <w:uiPriority w:val="99"/>
    <w:semiHidden/>
    <w:rsid w:val="007F34F1"/>
    <w:rPr>
      <w:i/>
      <w:iCs/>
    </w:rPr>
  </w:style>
  <w:style w:type="character" w:styleId="HTMLAcronym">
    <w:name w:val="HTML Acronym"/>
    <w:basedOn w:val="DefaultParagraphFont"/>
    <w:uiPriority w:val="99"/>
    <w:semiHidden/>
    <w:unhideWhenUsed/>
    <w:rsid w:val="007F34F1"/>
    <w:rPr>
      <w:noProof w:val="0"/>
    </w:rPr>
  </w:style>
  <w:style w:type="character" w:styleId="HTMLCite">
    <w:name w:val="HTML Cite"/>
    <w:basedOn w:val="DefaultParagraphFont"/>
    <w:uiPriority w:val="99"/>
    <w:semiHidden/>
    <w:unhideWhenUsed/>
    <w:rsid w:val="007F34F1"/>
    <w:rPr>
      <w:i/>
      <w:iCs/>
      <w:noProof w:val="0"/>
    </w:rPr>
  </w:style>
  <w:style w:type="character" w:styleId="HTMLDefinition">
    <w:name w:val="HTML Definition"/>
    <w:basedOn w:val="DefaultParagraphFont"/>
    <w:uiPriority w:val="99"/>
    <w:semiHidden/>
    <w:unhideWhenUsed/>
    <w:rsid w:val="007F34F1"/>
    <w:rPr>
      <w:i/>
      <w:iCs/>
      <w:noProof w:val="0"/>
    </w:rPr>
  </w:style>
  <w:style w:type="character" w:styleId="HTMLSample">
    <w:name w:val="HTML Sample"/>
    <w:basedOn w:val="DefaultParagraphFont"/>
    <w:uiPriority w:val="99"/>
    <w:semiHidden/>
    <w:unhideWhenUsed/>
    <w:rsid w:val="007F34F1"/>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7F34F1"/>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7F34F1"/>
    <w:rPr>
      <w:rFonts w:ascii="Consolas" w:hAnsi="Consolas"/>
      <w:sz w:val="20"/>
      <w:szCs w:val="20"/>
    </w:rPr>
  </w:style>
  <w:style w:type="character" w:styleId="HTMLCode">
    <w:name w:val="HTML Code"/>
    <w:basedOn w:val="DefaultParagraphFont"/>
    <w:uiPriority w:val="99"/>
    <w:semiHidden/>
    <w:unhideWhenUsed/>
    <w:rsid w:val="007F34F1"/>
    <w:rPr>
      <w:rFonts w:ascii="Consolas" w:hAnsi="Consolas"/>
      <w:noProof w:val="0"/>
      <w:sz w:val="20"/>
      <w:szCs w:val="20"/>
    </w:rPr>
  </w:style>
  <w:style w:type="character" w:styleId="HTMLTypewriter">
    <w:name w:val="HTML Typewriter"/>
    <w:basedOn w:val="DefaultParagraphFont"/>
    <w:uiPriority w:val="99"/>
    <w:semiHidden/>
    <w:unhideWhenUsed/>
    <w:rsid w:val="007F34F1"/>
    <w:rPr>
      <w:rFonts w:ascii="Consolas" w:hAnsi="Consolas"/>
      <w:noProof w:val="0"/>
      <w:sz w:val="20"/>
      <w:szCs w:val="20"/>
    </w:rPr>
  </w:style>
  <w:style w:type="character" w:styleId="HTMLKeyboard">
    <w:name w:val="HTML Keyboard"/>
    <w:basedOn w:val="DefaultParagraphFont"/>
    <w:uiPriority w:val="99"/>
    <w:semiHidden/>
    <w:unhideWhenUsed/>
    <w:rsid w:val="007F34F1"/>
    <w:rPr>
      <w:rFonts w:ascii="Consolas" w:hAnsi="Consolas"/>
      <w:noProof w:val="0"/>
      <w:sz w:val="20"/>
      <w:szCs w:val="20"/>
    </w:rPr>
  </w:style>
  <w:style w:type="character" w:styleId="HTMLVariable">
    <w:name w:val="HTML Variable"/>
    <w:basedOn w:val="DefaultParagraphFont"/>
    <w:uiPriority w:val="99"/>
    <w:semiHidden/>
    <w:unhideWhenUsed/>
    <w:rsid w:val="007F34F1"/>
    <w:rPr>
      <w:i/>
      <w:iCs/>
      <w:noProof w:val="0"/>
    </w:rPr>
  </w:style>
  <w:style w:type="paragraph" w:styleId="Index1">
    <w:name w:val="index 1"/>
    <w:basedOn w:val="Normal"/>
    <w:next w:val="Normal"/>
    <w:autoRedefine/>
    <w:uiPriority w:val="99"/>
    <w:semiHidden/>
    <w:unhideWhenUsed/>
    <w:rsid w:val="007F34F1"/>
    <w:pPr>
      <w:spacing w:after="0" w:line="240" w:lineRule="auto"/>
      <w:ind w:left="250" w:hanging="250"/>
    </w:pPr>
  </w:style>
  <w:style w:type="paragraph" w:styleId="Index2">
    <w:name w:val="index 2"/>
    <w:basedOn w:val="Normal"/>
    <w:next w:val="Normal"/>
    <w:autoRedefine/>
    <w:uiPriority w:val="99"/>
    <w:semiHidden/>
    <w:unhideWhenUsed/>
    <w:rsid w:val="007F34F1"/>
    <w:pPr>
      <w:spacing w:after="0" w:line="240" w:lineRule="auto"/>
      <w:ind w:left="500" w:hanging="250"/>
    </w:pPr>
  </w:style>
  <w:style w:type="paragraph" w:styleId="Index3">
    <w:name w:val="index 3"/>
    <w:basedOn w:val="Normal"/>
    <w:next w:val="Normal"/>
    <w:autoRedefine/>
    <w:uiPriority w:val="99"/>
    <w:semiHidden/>
    <w:unhideWhenUsed/>
    <w:rsid w:val="007F34F1"/>
    <w:pPr>
      <w:spacing w:after="0" w:line="240" w:lineRule="auto"/>
      <w:ind w:left="750" w:hanging="250"/>
    </w:pPr>
  </w:style>
  <w:style w:type="paragraph" w:styleId="Index4">
    <w:name w:val="index 4"/>
    <w:basedOn w:val="Normal"/>
    <w:next w:val="Normal"/>
    <w:autoRedefine/>
    <w:uiPriority w:val="99"/>
    <w:semiHidden/>
    <w:unhideWhenUsed/>
    <w:rsid w:val="007F34F1"/>
    <w:pPr>
      <w:spacing w:after="0" w:line="240" w:lineRule="auto"/>
      <w:ind w:left="1000" w:hanging="250"/>
    </w:pPr>
  </w:style>
  <w:style w:type="paragraph" w:styleId="Index5">
    <w:name w:val="index 5"/>
    <w:basedOn w:val="Normal"/>
    <w:next w:val="Normal"/>
    <w:autoRedefine/>
    <w:uiPriority w:val="99"/>
    <w:semiHidden/>
    <w:unhideWhenUsed/>
    <w:rsid w:val="007F34F1"/>
    <w:pPr>
      <w:spacing w:after="0" w:line="240" w:lineRule="auto"/>
      <w:ind w:left="1250" w:hanging="250"/>
    </w:pPr>
  </w:style>
  <w:style w:type="paragraph" w:styleId="Index6">
    <w:name w:val="index 6"/>
    <w:basedOn w:val="Normal"/>
    <w:next w:val="Normal"/>
    <w:autoRedefine/>
    <w:uiPriority w:val="99"/>
    <w:semiHidden/>
    <w:unhideWhenUsed/>
    <w:rsid w:val="007F34F1"/>
    <w:pPr>
      <w:spacing w:after="0" w:line="240" w:lineRule="auto"/>
      <w:ind w:left="1500" w:hanging="250"/>
    </w:pPr>
  </w:style>
  <w:style w:type="paragraph" w:styleId="Index7">
    <w:name w:val="index 7"/>
    <w:basedOn w:val="Normal"/>
    <w:next w:val="Normal"/>
    <w:autoRedefine/>
    <w:uiPriority w:val="99"/>
    <w:semiHidden/>
    <w:unhideWhenUsed/>
    <w:rsid w:val="007F34F1"/>
    <w:pPr>
      <w:spacing w:after="0" w:line="240" w:lineRule="auto"/>
      <w:ind w:left="1750" w:hanging="250"/>
    </w:pPr>
  </w:style>
  <w:style w:type="paragraph" w:styleId="Index8">
    <w:name w:val="index 8"/>
    <w:basedOn w:val="Normal"/>
    <w:next w:val="Normal"/>
    <w:autoRedefine/>
    <w:uiPriority w:val="99"/>
    <w:semiHidden/>
    <w:unhideWhenUsed/>
    <w:rsid w:val="007F34F1"/>
    <w:pPr>
      <w:spacing w:after="0" w:line="240" w:lineRule="auto"/>
      <w:ind w:left="2000" w:hanging="250"/>
    </w:pPr>
  </w:style>
  <w:style w:type="paragraph" w:styleId="Index9">
    <w:name w:val="index 9"/>
    <w:basedOn w:val="Normal"/>
    <w:next w:val="Normal"/>
    <w:autoRedefine/>
    <w:uiPriority w:val="99"/>
    <w:semiHidden/>
    <w:unhideWhenUsed/>
    <w:rsid w:val="007F34F1"/>
    <w:pPr>
      <w:spacing w:after="0" w:line="240" w:lineRule="auto"/>
      <w:ind w:left="2250" w:hanging="250"/>
    </w:pPr>
  </w:style>
  <w:style w:type="paragraph" w:styleId="IndexHeading">
    <w:name w:val="index heading"/>
    <w:basedOn w:val="Normal"/>
    <w:next w:val="Index1"/>
    <w:uiPriority w:val="99"/>
    <w:semiHidden/>
    <w:unhideWhenUsed/>
    <w:rsid w:val="007F34F1"/>
    <w:rPr>
      <w:rFonts w:asciiTheme="majorHAnsi" w:eastAsiaTheme="majorEastAsia" w:hAnsiTheme="majorHAnsi" w:cstheme="majorBidi"/>
      <w:b/>
      <w:bCs/>
    </w:rPr>
  </w:style>
  <w:style w:type="paragraph" w:styleId="BlockText">
    <w:name w:val="Block Text"/>
    <w:basedOn w:val="Normal"/>
    <w:uiPriority w:val="99"/>
    <w:semiHidden/>
    <w:unhideWhenUsed/>
    <w:rsid w:val="007F34F1"/>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7F34F1"/>
    <w:pPr>
      <w:spacing w:after="0" w:line="240" w:lineRule="auto"/>
    </w:pPr>
  </w:style>
  <w:style w:type="paragraph" w:styleId="Salutation">
    <w:name w:val="Salutation"/>
    <w:basedOn w:val="Normal"/>
    <w:next w:val="Normal"/>
    <w:link w:val="InledningChar"/>
    <w:uiPriority w:val="99"/>
    <w:semiHidden/>
    <w:unhideWhenUsed/>
    <w:rsid w:val="007F34F1"/>
  </w:style>
  <w:style w:type="character" w:customStyle="1" w:styleId="InledningChar">
    <w:name w:val="Inledning Char"/>
    <w:basedOn w:val="DefaultParagraphFont"/>
    <w:link w:val="Salutation"/>
    <w:uiPriority w:val="99"/>
    <w:semiHidden/>
    <w:rsid w:val="007F34F1"/>
  </w:style>
  <w:style w:type="paragraph" w:styleId="TOC4">
    <w:name w:val="toc 4"/>
    <w:basedOn w:val="Normal"/>
    <w:next w:val="Normal"/>
    <w:autoRedefine/>
    <w:uiPriority w:val="39"/>
    <w:semiHidden/>
    <w:unhideWhenUsed/>
    <w:rsid w:val="007F34F1"/>
    <w:pPr>
      <w:spacing w:after="100"/>
      <w:ind w:left="750"/>
    </w:pPr>
  </w:style>
  <w:style w:type="paragraph" w:styleId="TOC5">
    <w:name w:val="toc 5"/>
    <w:basedOn w:val="Normal"/>
    <w:next w:val="Normal"/>
    <w:autoRedefine/>
    <w:uiPriority w:val="39"/>
    <w:semiHidden/>
    <w:unhideWhenUsed/>
    <w:rsid w:val="007F34F1"/>
    <w:pPr>
      <w:spacing w:after="100"/>
      <w:ind w:left="1000"/>
    </w:pPr>
  </w:style>
  <w:style w:type="paragraph" w:styleId="TOC6">
    <w:name w:val="toc 6"/>
    <w:basedOn w:val="Normal"/>
    <w:next w:val="Normal"/>
    <w:autoRedefine/>
    <w:uiPriority w:val="39"/>
    <w:semiHidden/>
    <w:unhideWhenUsed/>
    <w:rsid w:val="007F34F1"/>
    <w:pPr>
      <w:spacing w:after="100"/>
      <w:ind w:left="1250"/>
    </w:pPr>
  </w:style>
  <w:style w:type="paragraph" w:styleId="TOC7">
    <w:name w:val="toc 7"/>
    <w:basedOn w:val="Normal"/>
    <w:next w:val="Normal"/>
    <w:autoRedefine/>
    <w:uiPriority w:val="39"/>
    <w:semiHidden/>
    <w:unhideWhenUsed/>
    <w:rsid w:val="007F34F1"/>
    <w:pPr>
      <w:spacing w:after="100"/>
      <w:ind w:left="1500"/>
    </w:pPr>
  </w:style>
  <w:style w:type="paragraph" w:styleId="TOC8">
    <w:name w:val="toc 8"/>
    <w:basedOn w:val="Normal"/>
    <w:next w:val="Normal"/>
    <w:autoRedefine/>
    <w:uiPriority w:val="39"/>
    <w:semiHidden/>
    <w:unhideWhenUsed/>
    <w:rsid w:val="007F34F1"/>
    <w:pPr>
      <w:spacing w:after="100"/>
      <w:ind w:left="1750"/>
    </w:pPr>
  </w:style>
  <w:style w:type="paragraph" w:styleId="TOC9">
    <w:name w:val="toc 9"/>
    <w:basedOn w:val="Normal"/>
    <w:next w:val="Normal"/>
    <w:autoRedefine/>
    <w:uiPriority w:val="39"/>
    <w:semiHidden/>
    <w:unhideWhenUsed/>
    <w:rsid w:val="007F34F1"/>
    <w:pPr>
      <w:spacing w:after="100"/>
      <w:ind w:left="2000"/>
    </w:pPr>
  </w:style>
  <w:style w:type="paragraph" w:styleId="CommentText">
    <w:name w:val="annotation text"/>
    <w:basedOn w:val="Normal"/>
    <w:link w:val="KommentarerChar"/>
    <w:uiPriority w:val="99"/>
    <w:semiHidden/>
    <w:unhideWhenUsed/>
    <w:rsid w:val="007F34F1"/>
    <w:pPr>
      <w:spacing w:line="240" w:lineRule="auto"/>
    </w:pPr>
    <w:rPr>
      <w:sz w:val="20"/>
      <w:szCs w:val="20"/>
    </w:rPr>
  </w:style>
  <w:style w:type="character" w:customStyle="1" w:styleId="KommentarerChar">
    <w:name w:val="Kommentarer Char"/>
    <w:basedOn w:val="DefaultParagraphFont"/>
    <w:link w:val="CommentText"/>
    <w:uiPriority w:val="99"/>
    <w:semiHidden/>
    <w:rsid w:val="007F34F1"/>
    <w:rPr>
      <w:sz w:val="20"/>
      <w:szCs w:val="20"/>
    </w:rPr>
  </w:style>
  <w:style w:type="character" w:styleId="CommentReference">
    <w:name w:val="annotation reference"/>
    <w:basedOn w:val="DefaultParagraphFont"/>
    <w:uiPriority w:val="99"/>
    <w:semiHidden/>
    <w:unhideWhenUsed/>
    <w:rsid w:val="007F34F1"/>
    <w:rPr>
      <w:noProof w:val="0"/>
      <w:sz w:val="16"/>
      <w:szCs w:val="16"/>
    </w:rPr>
  </w:style>
  <w:style w:type="paragraph" w:styleId="CommentSubject">
    <w:name w:val="annotation subject"/>
    <w:basedOn w:val="CommentText"/>
    <w:next w:val="CommentText"/>
    <w:link w:val="KommentarsmneChar"/>
    <w:uiPriority w:val="99"/>
    <w:semiHidden/>
    <w:unhideWhenUsed/>
    <w:rsid w:val="007F34F1"/>
    <w:rPr>
      <w:b/>
      <w:bCs/>
    </w:rPr>
  </w:style>
  <w:style w:type="character" w:customStyle="1" w:styleId="KommentarsmneChar">
    <w:name w:val="Kommentarsämne Char"/>
    <w:basedOn w:val="KommentarerChar"/>
    <w:link w:val="CommentSubject"/>
    <w:uiPriority w:val="99"/>
    <w:semiHidden/>
    <w:rsid w:val="007F34F1"/>
    <w:rPr>
      <w:b/>
      <w:bCs/>
      <w:sz w:val="20"/>
      <w:szCs w:val="20"/>
    </w:rPr>
  </w:style>
  <w:style w:type="paragraph" w:styleId="List">
    <w:name w:val="List"/>
    <w:basedOn w:val="Normal"/>
    <w:uiPriority w:val="99"/>
    <w:semiHidden/>
    <w:unhideWhenUsed/>
    <w:rsid w:val="007F34F1"/>
    <w:pPr>
      <w:ind w:left="283" w:hanging="283"/>
      <w:contextualSpacing/>
    </w:pPr>
  </w:style>
  <w:style w:type="paragraph" w:styleId="List2">
    <w:name w:val="List 2"/>
    <w:basedOn w:val="Normal"/>
    <w:uiPriority w:val="99"/>
    <w:semiHidden/>
    <w:unhideWhenUsed/>
    <w:rsid w:val="007F34F1"/>
    <w:pPr>
      <w:ind w:left="566" w:hanging="283"/>
      <w:contextualSpacing/>
    </w:pPr>
  </w:style>
  <w:style w:type="paragraph" w:styleId="List3">
    <w:name w:val="List 3"/>
    <w:basedOn w:val="Normal"/>
    <w:uiPriority w:val="99"/>
    <w:semiHidden/>
    <w:unhideWhenUsed/>
    <w:rsid w:val="007F34F1"/>
    <w:pPr>
      <w:ind w:left="849" w:hanging="283"/>
      <w:contextualSpacing/>
    </w:pPr>
  </w:style>
  <w:style w:type="paragraph" w:styleId="List4">
    <w:name w:val="List 4"/>
    <w:basedOn w:val="Normal"/>
    <w:uiPriority w:val="99"/>
    <w:semiHidden/>
    <w:unhideWhenUsed/>
    <w:rsid w:val="007F34F1"/>
    <w:pPr>
      <w:ind w:left="1132" w:hanging="283"/>
      <w:contextualSpacing/>
    </w:pPr>
  </w:style>
  <w:style w:type="paragraph" w:styleId="List5">
    <w:name w:val="List 5"/>
    <w:basedOn w:val="Normal"/>
    <w:uiPriority w:val="99"/>
    <w:semiHidden/>
    <w:unhideWhenUsed/>
    <w:rsid w:val="007F34F1"/>
    <w:pPr>
      <w:ind w:left="1415" w:hanging="283"/>
      <w:contextualSpacing/>
    </w:pPr>
  </w:style>
  <w:style w:type="paragraph" w:styleId="ListContinue">
    <w:name w:val="List Continue"/>
    <w:basedOn w:val="Normal"/>
    <w:uiPriority w:val="99"/>
    <w:semiHidden/>
    <w:unhideWhenUsed/>
    <w:rsid w:val="007F34F1"/>
    <w:pPr>
      <w:spacing w:after="120"/>
      <w:ind w:left="283"/>
      <w:contextualSpacing/>
    </w:pPr>
  </w:style>
  <w:style w:type="paragraph" w:styleId="ListContinue2">
    <w:name w:val="List Continue 2"/>
    <w:basedOn w:val="Normal"/>
    <w:uiPriority w:val="99"/>
    <w:semiHidden/>
    <w:unhideWhenUsed/>
    <w:rsid w:val="007F34F1"/>
    <w:pPr>
      <w:spacing w:after="120"/>
      <w:ind w:left="566"/>
      <w:contextualSpacing/>
    </w:pPr>
  </w:style>
  <w:style w:type="paragraph" w:styleId="ListContinue3">
    <w:name w:val="List Continue 3"/>
    <w:basedOn w:val="Normal"/>
    <w:uiPriority w:val="99"/>
    <w:semiHidden/>
    <w:unhideWhenUsed/>
    <w:rsid w:val="007F34F1"/>
    <w:pPr>
      <w:spacing w:after="120"/>
      <w:ind w:left="849"/>
      <w:contextualSpacing/>
    </w:pPr>
  </w:style>
  <w:style w:type="paragraph" w:styleId="ListContinue4">
    <w:name w:val="List Continue 4"/>
    <w:basedOn w:val="Normal"/>
    <w:uiPriority w:val="99"/>
    <w:semiHidden/>
    <w:unhideWhenUsed/>
    <w:rsid w:val="007F34F1"/>
    <w:pPr>
      <w:spacing w:after="120"/>
      <w:ind w:left="1132"/>
      <w:contextualSpacing/>
    </w:pPr>
  </w:style>
  <w:style w:type="paragraph" w:styleId="ListContinue5">
    <w:name w:val="List Continue 5"/>
    <w:basedOn w:val="Normal"/>
    <w:uiPriority w:val="99"/>
    <w:semiHidden/>
    <w:unhideWhenUsed/>
    <w:rsid w:val="007F34F1"/>
    <w:pPr>
      <w:spacing w:after="120"/>
      <w:ind w:left="1415"/>
      <w:contextualSpacing/>
    </w:pPr>
  </w:style>
  <w:style w:type="paragraph" w:styleId="ListParagraph">
    <w:name w:val="List Paragraph"/>
    <w:basedOn w:val="Normal"/>
    <w:uiPriority w:val="34"/>
    <w:semiHidden/>
    <w:qFormat/>
    <w:rsid w:val="007F34F1"/>
    <w:pPr>
      <w:ind w:left="720"/>
      <w:contextualSpacing/>
    </w:pPr>
  </w:style>
  <w:style w:type="table" w:customStyle="1" w:styleId="ListTable1Light">
    <w:name w:val="List Table 1 Light"/>
    <w:basedOn w:val="TableNormal"/>
    <w:uiPriority w:val="46"/>
    <w:rsid w:val="007F34F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7F34F1"/>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7F34F1"/>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7F34F1"/>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7F34F1"/>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7F34F1"/>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7F34F1"/>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7F34F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7F34F1"/>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7F34F1"/>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7F34F1"/>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7F34F1"/>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7F34F1"/>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7F34F1"/>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7F34F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7F34F1"/>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7F34F1"/>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7F34F1"/>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7F34F1"/>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7F34F1"/>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7F34F1"/>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7F34F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7F34F1"/>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7F34F1"/>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7F34F1"/>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7F34F1"/>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7F34F1"/>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7F34F1"/>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7F34F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7F34F1"/>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7F34F1"/>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7F34F1"/>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7F34F1"/>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7F34F1"/>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7F34F1"/>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7F34F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7F34F1"/>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7F34F1"/>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7F34F1"/>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7F34F1"/>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7F34F1"/>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7F34F1"/>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7F34F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7F34F1"/>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7F34F1"/>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7F34F1"/>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7F34F1"/>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7F34F1"/>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7F34F1"/>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7F34F1"/>
  </w:style>
  <w:style w:type="table" w:styleId="LightList">
    <w:name w:val="Light List"/>
    <w:basedOn w:val="TableNormal"/>
    <w:uiPriority w:val="61"/>
    <w:semiHidden/>
    <w:unhideWhenUsed/>
    <w:rsid w:val="007F34F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F34F1"/>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7F34F1"/>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7F34F1"/>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7F34F1"/>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7F34F1"/>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7F34F1"/>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7F34F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F34F1"/>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7F34F1"/>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7F34F1"/>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7F34F1"/>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7F34F1"/>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7F34F1"/>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7F34F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F34F1"/>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7F34F1"/>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7F34F1"/>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7F34F1"/>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7F34F1"/>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7F34F1"/>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7F34F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7F34F1"/>
    <w:rPr>
      <w:rFonts w:ascii="Consolas" w:hAnsi="Consolas"/>
      <w:sz w:val="20"/>
      <w:szCs w:val="20"/>
    </w:rPr>
  </w:style>
  <w:style w:type="paragraph" w:styleId="MessageHeader">
    <w:name w:val="Message Header"/>
    <w:basedOn w:val="Normal"/>
    <w:link w:val="MeddelanderubrikChar"/>
    <w:uiPriority w:val="99"/>
    <w:semiHidden/>
    <w:unhideWhenUsed/>
    <w:rsid w:val="007F34F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7F34F1"/>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7F34F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F34F1"/>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7F34F1"/>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7F34F1"/>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7F34F1"/>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7F34F1"/>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7F34F1"/>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7F34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F34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F34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F34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F34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F34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F34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F34F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F34F1"/>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F34F1"/>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F34F1"/>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F34F1"/>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F34F1"/>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F34F1"/>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F34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F34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F34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F34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F34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F34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F34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7F34F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F34F1"/>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7F34F1"/>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7F34F1"/>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7F34F1"/>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7F34F1"/>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7F34F1"/>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7F34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F34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F34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F34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F34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F34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F34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F34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F34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7F34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7F34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7F34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7F34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7F34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7F34F1"/>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7F34F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F34F1"/>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7F34F1"/>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7F34F1"/>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7F34F1"/>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7F34F1"/>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7F34F1"/>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7F34F1"/>
    <w:rPr>
      <w:rFonts w:ascii="Times New Roman" w:hAnsi="Times New Roman" w:cs="Times New Roman"/>
      <w:sz w:val="24"/>
      <w:szCs w:val="24"/>
    </w:rPr>
  </w:style>
  <w:style w:type="paragraph" w:styleId="NormalIndent">
    <w:name w:val="Normal Indent"/>
    <w:basedOn w:val="Normal"/>
    <w:uiPriority w:val="99"/>
    <w:semiHidden/>
    <w:unhideWhenUsed/>
    <w:rsid w:val="007F34F1"/>
    <w:pPr>
      <w:ind w:left="1304"/>
    </w:pPr>
  </w:style>
  <w:style w:type="paragraph" w:styleId="ListNumber4">
    <w:name w:val="List Number 4"/>
    <w:basedOn w:val="Normal"/>
    <w:uiPriority w:val="99"/>
    <w:semiHidden/>
    <w:unhideWhenUsed/>
    <w:rsid w:val="007F34F1"/>
    <w:pPr>
      <w:numPr>
        <w:numId w:val="40"/>
      </w:numPr>
      <w:contextualSpacing/>
    </w:pPr>
  </w:style>
  <w:style w:type="paragraph" w:styleId="ListNumber5">
    <w:name w:val="List Number 5"/>
    <w:basedOn w:val="Normal"/>
    <w:uiPriority w:val="99"/>
    <w:semiHidden/>
    <w:unhideWhenUsed/>
    <w:rsid w:val="007F34F1"/>
    <w:pPr>
      <w:numPr>
        <w:numId w:val="41"/>
      </w:numPr>
      <w:contextualSpacing/>
    </w:pPr>
  </w:style>
  <w:style w:type="character" w:customStyle="1" w:styleId="Mention">
    <w:name w:val="Mention"/>
    <w:basedOn w:val="DefaultParagraphFont"/>
    <w:uiPriority w:val="99"/>
    <w:semiHidden/>
    <w:unhideWhenUsed/>
    <w:rsid w:val="007F34F1"/>
    <w:rPr>
      <w:noProof w:val="0"/>
      <w:color w:val="2B579A"/>
      <w:shd w:val="clear" w:color="auto" w:fill="E6E6E6"/>
    </w:rPr>
  </w:style>
  <w:style w:type="table" w:customStyle="1" w:styleId="PlainTable1">
    <w:name w:val="Plain Table 1"/>
    <w:basedOn w:val="TableNormal"/>
    <w:uiPriority w:val="41"/>
    <w:rsid w:val="007F34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7F34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7F34F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7F34F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7F34F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7F34F1"/>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7F34F1"/>
    <w:rPr>
      <w:rFonts w:ascii="Consolas" w:hAnsi="Consolas"/>
      <w:sz w:val="21"/>
      <w:szCs w:val="21"/>
    </w:rPr>
  </w:style>
  <w:style w:type="character" w:customStyle="1" w:styleId="UnresolvedMention">
    <w:name w:val="Unresolved Mention"/>
    <w:basedOn w:val="DefaultParagraphFont"/>
    <w:uiPriority w:val="99"/>
    <w:semiHidden/>
    <w:unhideWhenUsed/>
    <w:rsid w:val="007F34F1"/>
    <w:rPr>
      <w:noProof w:val="0"/>
      <w:color w:val="808080"/>
      <w:shd w:val="clear" w:color="auto" w:fill="E6E6E6"/>
    </w:rPr>
  </w:style>
  <w:style w:type="table" w:styleId="TableProfessional">
    <w:name w:val="Table Professional"/>
    <w:basedOn w:val="TableNormal"/>
    <w:uiPriority w:val="99"/>
    <w:semiHidden/>
    <w:unhideWhenUsed/>
    <w:rsid w:val="007F34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7F34F1"/>
    <w:pPr>
      <w:numPr>
        <w:numId w:val="42"/>
      </w:numPr>
      <w:contextualSpacing/>
    </w:pPr>
  </w:style>
  <w:style w:type="paragraph" w:styleId="ListBullet5">
    <w:name w:val="List Bullet 5"/>
    <w:basedOn w:val="Normal"/>
    <w:uiPriority w:val="99"/>
    <w:semiHidden/>
    <w:unhideWhenUsed/>
    <w:rsid w:val="007F34F1"/>
    <w:pPr>
      <w:numPr>
        <w:numId w:val="43"/>
      </w:numPr>
      <w:contextualSpacing/>
    </w:pPr>
  </w:style>
  <w:style w:type="character" w:styleId="LineNumber">
    <w:name w:val="line number"/>
    <w:basedOn w:val="DefaultParagraphFont"/>
    <w:uiPriority w:val="99"/>
    <w:semiHidden/>
    <w:unhideWhenUsed/>
    <w:rsid w:val="007F34F1"/>
    <w:rPr>
      <w:noProof w:val="0"/>
    </w:rPr>
  </w:style>
  <w:style w:type="character" w:customStyle="1" w:styleId="Rubrik6Char">
    <w:name w:val="Rubrik 6 Char"/>
    <w:basedOn w:val="DefaultParagraphFont"/>
    <w:link w:val="Heading6"/>
    <w:uiPriority w:val="9"/>
    <w:semiHidden/>
    <w:rsid w:val="007F34F1"/>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7F34F1"/>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7F34F1"/>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7F34F1"/>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7F34F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7F34F1"/>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7F34F1"/>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7F34F1"/>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7F34F1"/>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7F34F1"/>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7F34F1"/>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7F34F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7F34F1"/>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7F34F1"/>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7F34F1"/>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7F34F1"/>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7F34F1"/>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7F34F1"/>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7F34F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7F34F1"/>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7F34F1"/>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7F34F1"/>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7F34F1"/>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7F34F1"/>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7F34F1"/>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7F34F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7F34F1"/>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7F34F1"/>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7F34F1"/>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7F34F1"/>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7F34F1"/>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7F34F1"/>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7F34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7F34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7F34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7F34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7F34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7F34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7F34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7F34F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7F34F1"/>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7F34F1"/>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7F34F1"/>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7F34F1"/>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7F34F1"/>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7F34F1"/>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7F34F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7F34F1"/>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7F34F1"/>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7F34F1"/>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7F34F1"/>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7F34F1"/>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7F34F1"/>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7F34F1"/>
    <w:pPr>
      <w:spacing w:after="0" w:line="240" w:lineRule="auto"/>
      <w:ind w:left="4252"/>
    </w:pPr>
  </w:style>
  <w:style w:type="character" w:customStyle="1" w:styleId="SignaturChar">
    <w:name w:val="Signatur Char"/>
    <w:basedOn w:val="DefaultParagraphFont"/>
    <w:link w:val="Signature"/>
    <w:uiPriority w:val="99"/>
    <w:semiHidden/>
    <w:rsid w:val="007F34F1"/>
  </w:style>
  <w:style w:type="character" w:styleId="EndnoteReference">
    <w:name w:val="endnote reference"/>
    <w:basedOn w:val="DefaultParagraphFont"/>
    <w:uiPriority w:val="99"/>
    <w:semiHidden/>
    <w:unhideWhenUsed/>
    <w:rsid w:val="007F34F1"/>
    <w:rPr>
      <w:noProof w:val="0"/>
      <w:vertAlign w:val="superscript"/>
    </w:rPr>
  </w:style>
  <w:style w:type="paragraph" w:styleId="EndnoteText">
    <w:name w:val="endnote text"/>
    <w:basedOn w:val="Normal"/>
    <w:link w:val="SlutnotstextChar"/>
    <w:uiPriority w:val="99"/>
    <w:semiHidden/>
    <w:unhideWhenUsed/>
    <w:rsid w:val="007F34F1"/>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7F34F1"/>
    <w:rPr>
      <w:sz w:val="20"/>
      <w:szCs w:val="20"/>
    </w:rPr>
  </w:style>
  <w:style w:type="character" w:customStyle="1" w:styleId="SmartHyperlink">
    <w:name w:val="Smart Hyperlink"/>
    <w:basedOn w:val="DefaultParagraphFont"/>
    <w:uiPriority w:val="99"/>
    <w:semiHidden/>
    <w:unhideWhenUsed/>
    <w:rsid w:val="007F34F1"/>
    <w:rPr>
      <w:noProof w:val="0"/>
      <w:u w:val="dotted"/>
    </w:rPr>
  </w:style>
  <w:style w:type="table" w:styleId="TableClassic1">
    <w:name w:val="Table Classic 1"/>
    <w:basedOn w:val="TableNormal"/>
    <w:uiPriority w:val="99"/>
    <w:semiHidden/>
    <w:unhideWhenUsed/>
    <w:rsid w:val="007F34F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7F34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7F34F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7F34F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7F34F1"/>
    <w:rPr>
      <w:b/>
      <w:bCs/>
      <w:noProof w:val="0"/>
    </w:rPr>
  </w:style>
  <w:style w:type="character" w:styleId="IntenseEmphasis">
    <w:name w:val="Intense Emphasis"/>
    <w:basedOn w:val="DefaultParagraphFont"/>
    <w:uiPriority w:val="21"/>
    <w:semiHidden/>
    <w:qFormat/>
    <w:rsid w:val="007F34F1"/>
    <w:rPr>
      <w:i/>
      <w:iCs/>
      <w:noProof w:val="0"/>
      <w:color w:val="1A3050" w:themeColor="accent1"/>
    </w:rPr>
  </w:style>
  <w:style w:type="character" w:styleId="IntenseReference">
    <w:name w:val="Intense Reference"/>
    <w:basedOn w:val="DefaultParagraphFont"/>
    <w:uiPriority w:val="32"/>
    <w:semiHidden/>
    <w:qFormat/>
    <w:rsid w:val="007F34F1"/>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7F34F1"/>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7F34F1"/>
    <w:rPr>
      <w:i/>
      <w:iCs/>
      <w:color w:val="1A3050" w:themeColor="accent1"/>
    </w:rPr>
  </w:style>
  <w:style w:type="table" w:styleId="Table3Deffects1">
    <w:name w:val="Table 3D effects 1"/>
    <w:basedOn w:val="TableNormal"/>
    <w:uiPriority w:val="99"/>
    <w:semiHidden/>
    <w:unhideWhenUsed/>
    <w:rsid w:val="007F34F1"/>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7F34F1"/>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7F34F1"/>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7F34F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7F34F1"/>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7F34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7F34F1"/>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F34F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7F34F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7F34F1"/>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7F34F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7F34F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7F34F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7F34F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7F34F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7F34F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7F34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7F34F1"/>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7F34F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7F34F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7F34F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7F34F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7F34F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7F34F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7F34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7F3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7F34F1"/>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7F34F1"/>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7F34F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7F34F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7F34F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21B7D5343F4727B029A660A3DEFE57"/>
        <w:category>
          <w:name w:val="Allmänt"/>
          <w:gallery w:val="placeholder"/>
        </w:category>
        <w:types>
          <w:type w:val="bbPlcHdr"/>
        </w:types>
        <w:behaviors>
          <w:behavior w:val="content"/>
        </w:behaviors>
        <w:guid w:val="{0E7B3C46-8B02-4E13-A9CD-3C4E4E99C48B}"/>
      </w:docPartPr>
      <w:docPartBody>
        <w:p w:rsidR="00EA6B56" w:rsidP="00E355CA">
          <w:pPr>
            <w:pStyle w:val="6421B7D5343F4727B029A660A3DEFE57"/>
          </w:pPr>
          <w:r>
            <w:rPr>
              <w:rStyle w:val="PlaceholderText"/>
            </w:rPr>
            <w:t xml:space="preserve"> </w:t>
          </w:r>
        </w:p>
      </w:docPartBody>
    </w:docPart>
    <w:docPart>
      <w:docPartPr>
        <w:name w:val="E03CDEFA66F647B9A5B2376737CD7E80"/>
        <w:category>
          <w:name w:val="Allmänt"/>
          <w:gallery w:val="placeholder"/>
        </w:category>
        <w:types>
          <w:type w:val="bbPlcHdr"/>
        </w:types>
        <w:behaviors>
          <w:behavior w:val="content"/>
        </w:behaviors>
        <w:guid w:val="{2BFC2892-3E12-46D9-851F-E51ECE9E46CE}"/>
      </w:docPartPr>
      <w:docPartBody>
        <w:p w:rsidR="00EA6B56" w:rsidP="00E355CA">
          <w:pPr>
            <w:pStyle w:val="E03CDEFA66F647B9A5B2376737CD7E801"/>
          </w:pPr>
          <w:r>
            <w:rPr>
              <w:rStyle w:val="PlaceholderText"/>
            </w:rPr>
            <w:t xml:space="preserve"> </w:t>
          </w:r>
        </w:p>
      </w:docPartBody>
    </w:docPart>
    <w:docPart>
      <w:docPartPr>
        <w:name w:val="6A977BA0DFAD4B948FB41DF1EC10650C"/>
        <w:category>
          <w:name w:val="Allmänt"/>
          <w:gallery w:val="placeholder"/>
        </w:category>
        <w:types>
          <w:type w:val="bbPlcHdr"/>
        </w:types>
        <w:behaviors>
          <w:behavior w:val="content"/>
        </w:behaviors>
        <w:guid w:val="{8ED4F203-556B-440A-B2B5-81FEA64FC446}"/>
      </w:docPartPr>
      <w:docPartBody>
        <w:p w:rsidR="00EA6B56" w:rsidP="00E355CA">
          <w:pPr>
            <w:pStyle w:val="6A977BA0DFAD4B948FB41DF1EC10650C1"/>
          </w:pPr>
          <w:r>
            <w:rPr>
              <w:rStyle w:val="PlaceholderText"/>
            </w:rPr>
            <w:t xml:space="preserve"> </w:t>
          </w:r>
        </w:p>
      </w:docPartBody>
    </w:docPart>
    <w:docPart>
      <w:docPartPr>
        <w:name w:val="B2B091C55E334BDDB9AC8382A359F467"/>
        <w:category>
          <w:name w:val="Allmänt"/>
          <w:gallery w:val="placeholder"/>
        </w:category>
        <w:types>
          <w:type w:val="bbPlcHdr"/>
        </w:types>
        <w:behaviors>
          <w:behavior w:val="content"/>
        </w:behaviors>
        <w:guid w:val="{AAA6953E-2B6A-4304-BEA8-B3CA6CC60BCB}"/>
      </w:docPartPr>
      <w:docPartBody>
        <w:p w:rsidR="00EA6B56" w:rsidP="00E355CA">
          <w:pPr>
            <w:pStyle w:val="B2B091C55E334BDDB9AC8382A359F467"/>
          </w:pPr>
          <w:r>
            <w:rPr>
              <w:rStyle w:val="PlaceholderText"/>
            </w:rPr>
            <w:t xml:space="preserve"> </w:t>
          </w:r>
        </w:p>
      </w:docPartBody>
    </w:docPart>
    <w:docPart>
      <w:docPartPr>
        <w:name w:val="428E52F55ADD49559BA445A068B8D540"/>
        <w:category>
          <w:name w:val="Allmänt"/>
          <w:gallery w:val="placeholder"/>
        </w:category>
        <w:types>
          <w:type w:val="bbPlcHdr"/>
        </w:types>
        <w:behaviors>
          <w:behavior w:val="content"/>
        </w:behaviors>
        <w:guid w:val="{A93AD9A0-436B-4192-9C72-537DE698BE97}"/>
      </w:docPartPr>
      <w:docPartBody>
        <w:p w:rsidR="00EA6B56" w:rsidP="00E355CA">
          <w:pPr>
            <w:pStyle w:val="428E52F55ADD49559BA445A068B8D540"/>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5CA"/>
    <w:rPr>
      <w:noProof w:val="0"/>
      <w:color w:val="808080"/>
    </w:rPr>
  </w:style>
  <w:style w:type="paragraph" w:customStyle="1" w:styleId="6421B7D5343F4727B029A660A3DEFE57">
    <w:name w:val="6421B7D5343F4727B029A660A3DEFE57"/>
    <w:rsid w:val="00E355CA"/>
  </w:style>
  <w:style w:type="paragraph" w:customStyle="1" w:styleId="B2B091C55E334BDDB9AC8382A359F467">
    <w:name w:val="B2B091C55E334BDDB9AC8382A359F467"/>
    <w:rsid w:val="00E355CA"/>
  </w:style>
  <w:style w:type="paragraph" w:customStyle="1" w:styleId="E03CDEFA66F647B9A5B2376737CD7E801">
    <w:name w:val="E03CDEFA66F647B9A5B2376737CD7E801"/>
    <w:rsid w:val="00E355C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A977BA0DFAD4B948FB41DF1EC10650C1">
    <w:name w:val="6A977BA0DFAD4B948FB41DF1EC10650C1"/>
    <w:rsid w:val="00E355C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28E52F55ADD49559BA445A068B8D540">
    <w:name w:val="428E52F55ADD49559BA445A068B8D540"/>
    <w:rsid w:val="00E355C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51aa2c52-afe9-4ad9-9909-9a1d56e88528</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2022-06-22T00:00:00</HeaderDate>
    <Office/>
    <Dnr>Fi2022/01941</Dnr>
    <ParagrafNr/>
    <DocumentTitle/>
    <VisitingAddress/>
    <Extra1/>
    <Extra2/>
    <Extra3>Marléne Lund Kopparklint</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01006-C9A6-4EAB-832E-A2FC68C35D9D}"/>
</file>

<file path=customXml/itemProps2.xml><?xml version="1.0" encoding="utf-8"?>
<ds:datastoreItem xmlns:ds="http://schemas.openxmlformats.org/officeDocument/2006/customXml" ds:itemID="{6C35002D-D9F8-474E-B72C-167B78ADB3A7}"/>
</file>

<file path=customXml/itemProps3.xml><?xml version="1.0" encoding="utf-8"?>
<ds:datastoreItem xmlns:ds="http://schemas.openxmlformats.org/officeDocument/2006/customXml" ds:itemID="{EB71B2CF-8411-439D-98A4-828D7F39D972}"/>
</file>

<file path=customXml/itemProps4.xml><?xml version="1.0" encoding="utf-8"?>
<ds:datastoreItem xmlns:ds="http://schemas.openxmlformats.org/officeDocument/2006/customXml" ds:itemID="{3A8AF651-1888-4ECD-B5E7-3494E6F6DA40}"/>
</file>

<file path=customXml/itemProps5.xml><?xml version="1.0" encoding="utf-8"?>
<ds:datastoreItem xmlns:ds="http://schemas.openxmlformats.org/officeDocument/2006/customXml" ds:itemID="{E3F8B5AA-EBE4-49CC-B0D1-A9E1ABDC3D19}"/>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2550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1709 Illegala vapen från Ukraina och Balkan.docx</dc:title>
  <cp:revision>1</cp:revision>
  <dcterms:created xsi:type="dcterms:W3CDTF">2022-06-21T14:08:00Z</dcterms:created>
  <dcterms:modified xsi:type="dcterms:W3CDTF">2022-06-21T14:08:00Z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4891edcc-c322-4aed-8cf2-3f5b61a8fb11</vt:lpwstr>
  </property>
</Properties>
</file>