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3ACE2" w14:textId="77777777" w:rsidR="002438B3" w:rsidRDefault="002438B3" w:rsidP="00DA0661">
      <w:pPr>
        <w:pStyle w:val="Rubrik"/>
      </w:pPr>
      <w:r>
        <w:t xml:space="preserve">Svar på fråga </w:t>
      </w:r>
      <w:r w:rsidRPr="002438B3">
        <w:t xml:space="preserve">2018/19:289 </w:t>
      </w:r>
      <w:r>
        <w:t>av Betty Malmberg (M)</w:t>
      </w:r>
      <w:r>
        <w:br/>
      </w:r>
      <w:r w:rsidRPr="002438B3">
        <w:t>EU:s fiskepolitik och vetenskapliga rekommendationer</w:t>
      </w:r>
      <w:r>
        <w:t xml:space="preserve">  </w:t>
      </w:r>
    </w:p>
    <w:p w14:paraId="492C4F10" w14:textId="77777777" w:rsidR="00CF567E" w:rsidRPr="00CF567E" w:rsidRDefault="002438B3" w:rsidP="00CF567E">
      <w:pPr>
        <w:pStyle w:val="Brdtext"/>
      </w:pPr>
      <w:r>
        <w:t xml:space="preserve">Betty Malmberg har frågat </w:t>
      </w:r>
      <w:r w:rsidR="00C13386">
        <w:t>om jag</w:t>
      </w:r>
      <w:r w:rsidR="00CF567E" w:rsidRPr="00CF567E">
        <w:t xml:space="preserve"> och regeringen är beredda att arbeta för att öka transparensen inom fiskekvotsförhandlingarna inom EU.</w:t>
      </w:r>
    </w:p>
    <w:p w14:paraId="43E20768" w14:textId="77777777" w:rsidR="00CF567E" w:rsidRPr="00CF567E" w:rsidRDefault="00CF567E" w:rsidP="00CF567E">
      <w:pPr>
        <w:pStyle w:val="Brdtext"/>
      </w:pPr>
      <w:r w:rsidRPr="00CF567E">
        <w:t xml:space="preserve">Europaparlamentets och rådets förordning (EU) nr 1380/2013 av den 11 december 2013 om den gemensamma fiskeripolitiken syftar till att säkerställa ett biologiskt och socioekonomiskt långsiktigt hållbart fiske, inklusive i sysselsättningshänseende, och att trygga livsmedelsförsörjningen. Det biologiska målet uttrycks som att nyttjandet av de levande marina biologiska resurserna ska ske på ett sådant sätt att populationerna av skördade arter återställs och bevaras över nivåer som kan ge MSY (maximal hållbar avkastning). I syfte att nå målet ska nyttjandetakten för MSY anpassas successivt och stegvis för alla </w:t>
      </w:r>
      <w:r w:rsidR="00C80DD0">
        <w:t xml:space="preserve">skördade </w:t>
      </w:r>
      <w:r w:rsidRPr="00CF567E">
        <w:t xml:space="preserve">arter till 2020. </w:t>
      </w:r>
    </w:p>
    <w:p w14:paraId="5142FE84" w14:textId="77777777" w:rsidR="00CF567E" w:rsidRPr="00CF567E" w:rsidRDefault="00CF567E" w:rsidP="00CF567E">
      <w:pPr>
        <w:pStyle w:val="Brdtext"/>
      </w:pPr>
      <w:r w:rsidRPr="00CF567E">
        <w:t xml:space="preserve">Varje år förhandlar EU och </w:t>
      </w:r>
      <w:r w:rsidR="00EA23A6" w:rsidRPr="00CF567E">
        <w:t>EU:s</w:t>
      </w:r>
      <w:r w:rsidRPr="00CF567E">
        <w:t xml:space="preserve"> medlemsländer om nästa års fiskemöjligheter. Många fiskemöjligheter fastställs autonomt av </w:t>
      </w:r>
      <w:r w:rsidR="00EA23A6" w:rsidRPr="00CF567E">
        <w:t>EU:s</w:t>
      </w:r>
      <w:r w:rsidRPr="00CF567E">
        <w:t xml:space="preserve"> medlemsländer, medan andra fiskemöjligheter förhandlas mellan EU och länder</w:t>
      </w:r>
      <w:r w:rsidR="0040004C">
        <w:t xml:space="preserve"> utanför EU</w:t>
      </w:r>
      <w:r w:rsidRPr="00CF567E">
        <w:t xml:space="preserve">. Merparten av de bestånd som EU beslutar om autonomt, och där det finns vetenskaplig MSY-rådgivning, förvaltas </w:t>
      </w:r>
      <w:r w:rsidR="00C80DD0">
        <w:t>idag</w:t>
      </w:r>
      <w:r w:rsidRPr="00CF567E">
        <w:t xml:space="preserve"> i enlighet med den</w:t>
      </w:r>
      <w:r w:rsidR="00C80DD0">
        <w:t>na</w:t>
      </w:r>
      <w:r w:rsidRPr="00CF567E">
        <w:t xml:space="preserve"> </w:t>
      </w:r>
      <w:r w:rsidR="00C80DD0">
        <w:t>r</w:t>
      </w:r>
      <w:r w:rsidRPr="00CF567E">
        <w:t xml:space="preserve">ådgivning och den gemensamma fiskeripolitikens MSY-mål. Vad gäller de bestånd som EU förvaltar tillsammans </w:t>
      </w:r>
      <w:r w:rsidR="00BC0B76">
        <w:t xml:space="preserve">med </w:t>
      </w:r>
      <w:r w:rsidR="0040004C">
        <w:t>länder utanför EU</w:t>
      </w:r>
      <w:r w:rsidRPr="00CF567E">
        <w:t xml:space="preserve">, vilka inte är bundna av målen i </w:t>
      </w:r>
      <w:r w:rsidR="00EA23A6" w:rsidRPr="00CF567E">
        <w:t>EU:s</w:t>
      </w:r>
      <w:r w:rsidRPr="00CF567E">
        <w:t xml:space="preserve"> fiskeripolitik, är motsvarande andel som förvaltas enligt MSY lägre. För vissa bestånd saknas också vetenskaplig MSY-rådgivning. </w:t>
      </w:r>
    </w:p>
    <w:p w14:paraId="122AF0B6" w14:textId="77777777" w:rsidR="00CF567E" w:rsidRPr="00CF567E" w:rsidRDefault="0040004C" w:rsidP="00CF567E">
      <w:pPr>
        <w:pStyle w:val="Brdtext"/>
      </w:pPr>
      <w:r>
        <w:t>Slutsatsen i den aktuella rapporten a</w:t>
      </w:r>
      <w:r w:rsidR="00CF567E" w:rsidRPr="00CF567E">
        <w:t>tt Sverige skulle vara e</w:t>
      </w:r>
      <w:r>
        <w:t>tt</w:t>
      </w:r>
      <w:r w:rsidR="00CF567E" w:rsidRPr="00CF567E">
        <w:t xml:space="preserve"> av de medlems</w:t>
      </w:r>
      <w:r>
        <w:t>länder</w:t>
      </w:r>
      <w:r w:rsidR="00CF567E" w:rsidRPr="00CF567E">
        <w:t xml:space="preserve"> som ägnar sig mest åt överfiske, sett till andel, beror </w:t>
      </w:r>
      <w:r>
        <w:t>på</w:t>
      </w:r>
      <w:r w:rsidR="00CF567E" w:rsidRPr="00CF567E">
        <w:t xml:space="preserve"> hur </w:t>
      </w:r>
      <w:r w:rsidR="00CF567E" w:rsidRPr="00CF567E">
        <w:lastRenderedPageBreak/>
        <w:t xml:space="preserve">rapportförfattarna valt att vikta </w:t>
      </w:r>
      <w:r w:rsidR="00EA23A6">
        <w:t xml:space="preserve">och framställa </w:t>
      </w:r>
      <w:r w:rsidR="00CF567E" w:rsidRPr="00CF567E">
        <w:t xml:space="preserve">statistik. </w:t>
      </w:r>
      <w:r w:rsidR="005F7B7A">
        <w:t>I själva verket fastställs de</w:t>
      </w:r>
      <w:r w:rsidR="00CF567E" w:rsidRPr="00CF567E">
        <w:t xml:space="preserve"> allra flesta svenska kvoter</w:t>
      </w:r>
      <w:r w:rsidR="00EA23A6">
        <w:t xml:space="preserve">na </w:t>
      </w:r>
      <w:r w:rsidR="00CF567E" w:rsidRPr="00CF567E">
        <w:t xml:space="preserve">på hållbara nivåer i enlighet med vetenskaplig rådgivning om maximal hållbar avkastning (MSY). </w:t>
      </w:r>
    </w:p>
    <w:p w14:paraId="14613908" w14:textId="5700DEDC" w:rsidR="00CF567E" w:rsidRPr="00CF567E" w:rsidRDefault="00CF567E" w:rsidP="00CF567E">
      <w:pPr>
        <w:pStyle w:val="Brdtext"/>
      </w:pPr>
      <w:r w:rsidRPr="00CF567E">
        <w:t xml:space="preserve">Vi är dock ännu inte helt i mål varför jag, i syfte att säkra tillgång till detta hälsosamma livsmedel för oss konsumenter, kommer att verka för att uppnå en långsiktigt hållbar förvaltning </w:t>
      </w:r>
      <w:r w:rsidR="0062602E">
        <w:t xml:space="preserve">av alla skördade arter </w:t>
      </w:r>
      <w:r w:rsidRPr="00CF567E">
        <w:t xml:space="preserve">och att fiskemöjligheterna beslutas i linje med den gemensamma fiskeripolitikens mål och principer. </w:t>
      </w:r>
      <w:r w:rsidR="00477DC1">
        <w:t xml:space="preserve">Där inte en vetenskaplig rekommendation finns bör </w:t>
      </w:r>
      <w:r w:rsidR="009E3C81">
        <w:t>beslut om fiskemöjligheter</w:t>
      </w:r>
      <w:r w:rsidR="00477DC1">
        <w:t xml:space="preserve"> utgå ifrån försiktighets</w:t>
      </w:r>
      <w:r w:rsidR="001D4869">
        <w:t>ansatsen</w:t>
      </w:r>
      <w:r w:rsidR="00477DC1">
        <w:t xml:space="preserve">. </w:t>
      </w:r>
    </w:p>
    <w:p w14:paraId="70D5A33F" w14:textId="318E1D0B" w:rsidR="00CF567E" w:rsidRPr="00CF567E" w:rsidRDefault="00532BCB" w:rsidP="00CF567E">
      <w:pPr>
        <w:pStyle w:val="Brdtext"/>
      </w:pPr>
      <w:r>
        <w:t>O</w:t>
      </w:r>
      <w:r w:rsidRPr="00CF567E">
        <w:t xml:space="preserve">ffentlighet och öppenhet vad gäller rådets förhandlingar inom EU regleras av rådets arbetsordning. </w:t>
      </w:r>
      <w:r w:rsidR="00FC5390">
        <w:t>Sverige har generellt en öppenhetsvänlig linje inom EU-samarbetet</w:t>
      </w:r>
      <w:r w:rsidR="00F94C30">
        <w:t>.</w:t>
      </w:r>
      <w:r w:rsidR="00CF567E" w:rsidRPr="00CF567E">
        <w:t xml:space="preserve"> </w:t>
      </w:r>
    </w:p>
    <w:p w14:paraId="67F25755" w14:textId="77777777" w:rsidR="0071204A" w:rsidRDefault="0071204A" w:rsidP="00DB48AB">
      <w:pPr>
        <w:pStyle w:val="Brdtext"/>
      </w:pPr>
    </w:p>
    <w:p w14:paraId="5D11341B" w14:textId="3CF6ED17" w:rsidR="0011379C" w:rsidRPr="0071204A" w:rsidRDefault="0011379C" w:rsidP="00DB48AB">
      <w:pPr>
        <w:pStyle w:val="Brdtext"/>
        <w:rPr>
          <w:lang w:val="de-DE"/>
        </w:rPr>
      </w:pPr>
      <w:bookmarkStart w:id="0" w:name="_GoBack"/>
      <w:bookmarkEnd w:id="0"/>
      <w:r w:rsidRPr="0071204A">
        <w:rPr>
          <w:lang w:val="de-DE"/>
        </w:rPr>
        <w:t>Stockholm den 27 februari 2019</w:t>
      </w:r>
    </w:p>
    <w:p w14:paraId="15C5CFEC" w14:textId="77777777" w:rsidR="0011379C" w:rsidRPr="0071204A" w:rsidRDefault="0011379C" w:rsidP="00DB48AB">
      <w:pPr>
        <w:pStyle w:val="Brdtext"/>
        <w:rPr>
          <w:lang w:val="de-DE"/>
        </w:rPr>
      </w:pPr>
    </w:p>
    <w:p w14:paraId="4EE4A2B2" w14:textId="4D943922" w:rsidR="002438B3" w:rsidRPr="0071204A" w:rsidRDefault="0011379C" w:rsidP="00DB48AB">
      <w:pPr>
        <w:pStyle w:val="Brdtext"/>
        <w:rPr>
          <w:lang w:val="de-DE"/>
        </w:rPr>
      </w:pPr>
      <w:r w:rsidRPr="0071204A">
        <w:rPr>
          <w:lang w:val="de-DE"/>
        </w:rPr>
        <w:t>Jennie Nilsson</w:t>
      </w:r>
      <w:r w:rsidR="00CF567E" w:rsidRPr="0071204A">
        <w:rPr>
          <w:lang w:val="de-DE"/>
        </w:rPr>
        <w:t xml:space="preserve"> </w:t>
      </w:r>
    </w:p>
    <w:p w14:paraId="3442556A" w14:textId="77777777" w:rsidR="002438B3" w:rsidRPr="0071204A" w:rsidRDefault="002438B3" w:rsidP="00E96532">
      <w:pPr>
        <w:pStyle w:val="Brdtext"/>
        <w:rPr>
          <w:lang w:val="de-DE"/>
        </w:rPr>
      </w:pPr>
    </w:p>
    <w:sectPr w:rsidR="002438B3" w:rsidRPr="0071204A" w:rsidSect="002438B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7E2F" w14:textId="77777777" w:rsidR="004A3DAD" w:rsidRDefault="004A3DAD" w:rsidP="00A87A54">
      <w:pPr>
        <w:spacing w:after="0" w:line="240" w:lineRule="auto"/>
      </w:pPr>
      <w:r>
        <w:separator/>
      </w:r>
    </w:p>
  </w:endnote>
  <w:endnote w:type="continuationSeparator" w:id="0">
    <w:p w14:paraId="2BC0B675" w14:textId="77777777" w:rsidR="004A3DAD" w:rsidRDefault="004A3DA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F777C0A" w14:textId="77777777" w:rsidTr="006A26EC">
      <w:trPr>
        <w:trHeight w:val="227"/>
        <w:jc w:val="right"/>
      </w:trPr>
      <w:tc>
        <w:tcPr>
          <w:tcW w:w="708" w:type="dxa"/>
          <w:vAlign w:val="bottom"/>
        </w:tcPr>
        <w:p w14:paraId="60B5F4A6" w14:textId="2477CF7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1204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1204A">
            <w:rPr>
              <w:rStyle w:val="Sidnummer"/>
              <w:noProof/>
            </w:rPr>
            <w:t>2</w:t>
          </w:r>
          <w:r>
            <w:rPr>
              <w:rStyle w:val="Sidnummer"/>
            </w:rPr>
            <w:fldChar w:fldCharType="end"/>
          </w:r>
          <w:r>
            <w:rPr>
              <w:rStyle w:val="Sidnummer"/>
            </w:rPr>
            <w:t>)</w:t>
          </w:r>
        </w:p>
      </w:tc>
    </w:tr>
    <w:tr w:rsidR="005606BC" w:rsidRPr="00347E11" w14:paraId="2168D34D" w14:textId="77777777" w:rsidTr="006A26EC">
      <w:trPr>
        <w:trHeight w:val="850"/>
        <w:jc w:val="right"/>
      </w:trPr>
      <w:tc>
        <w:tcPr>
          <w:tcW w:w="708" w:type="dxa"/>
          <w:vAlign w:val="bottom"/>
        </w:tcPr>
        <w:p w14:paraId="65DE6F83" w14:textId="77777777" w:rsidR="005606BC" w:rsidRPr="00347E11" w:rsidRDefault="005606BC" w:rsidP="005606BC">
          <w:pPr>
            <w:pStyle w:val="Sidfot"/>
            <w:spacing w:line="276" w:lineRule="auto"/>
            <w:jc w:val="right"/>
          </w:pPr>
        </w:p>
      </w:tc>
    </w:tr>
  </w:tbl>
  <w:p w14:paraId="4D7EFB3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EBBC2A" w14:textId="77777777" w:rsidTr="001F4302">
      <w:trPr>
        <w:trHeight w:val="510"/>
      </w:trPr>
      <w:tc>
        <w:tcPr>
          <w:tcW w:w="8525" w:type="dxa"/>
          <w:gridSpan w:val="2"/>
          <w:vAlign w:val="bottom"/>
        </w:tcPr>
        <w:p w14:paraId="2F3D1F6F" w14:textId="77777777" w:rsidR="00347E11" w:rsidRPr="00347E11" w:rsidRDefault="00347E11" w:rsidP="00347E11">
          <w:pPr>
            <w:pStyle w:val="Sidfot"/>
            <w:rPr>
              <w:sz w:val="8"/>
            </w:rPr>
          </w:pPr>
        </w:p>
      </w:tc>
    </w:tr>
    <w:tr w:rsidR="00093408" w:rsidRPr="00EE3C0F" w14:paraId="39D23F4F" w14:textId="77777777" w:rsidTr="00C26068">
      <w:trPr>
        <w:trHeight w:val="227"/>
      </w:trPr>
      <w:tc>
        <w:tcPr>
          <w:tcW w:w="4074" w:type="dxa"/>
        </w:tcPr>
        <w:p w14:paraId="2C9E851B" w14:textId="77777777" w:rsidR="00347E11" w:rsidRPr="00F53AEA" w:rsidRDefault="00347E11" w:rsidP="00C26068">
          <w:pPr>
            <w:pStyle w:val="Sidfot"/>
            <w:spacing w:line="276" w:lineRule="auto"/>
          </w:pPr>
        </w:p>
      </w:tc>
      <w:tc>
        <w:tcPr>
          <w:tcW w:w="4451" w:type="dxa"/>
        </w:tcPr>
        <w:p w14:paraId="58651B39" w14:textId="77777777" w:rsidR="00093408" w:rsidRPr="00F53AEA" w:rsidRDefault="00093408" w:rsidP="00F53AEA">
          <w:pPr>
            <w:pStyle w:val="Sidfot"/>
            <w:spacing w:line="276" w:lineRule="auto"/>
          </w:pPr>
        </w:p>
      </w:tc>
    </w:tr>
  </w:tbl>
  <w:p w14:paraId="51D39F3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B5758" w14:textId="77777777" w:rsidR="004A3DAD" w:rsidRDefault="004A3DAD" w:rsidP="00A87A54">
      <w:pPr>
        <w:spacing w:after="0" w:line="240" w:lineRule="auto"/>
      </w:pPr>
      <w:r>
        <w:separator/>
      </w:r>
    </w:p>
  </w:footnote>
  <w:footnote w:type="continuationSeparator" w:id="0">
    <w:p w14:paraId="12FF5C47" w14:textId="77777777" w:rsidR="004A3DAD" w:rsidRDefault="004A3DA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38B3" w14:paraId="3E336688" w14:textId="77777777" w:rsidTr="00C93EBA">
      <w:trPr>
        <w:trHeight w:val="227"/>
      </w:trPr>
      <w:tc>
        <w:tcPr>
          <w:tcW w:w="5534" w:type="dxa"/>
        </w:tcPr>
        <w:p w14:paraId="018990EF" w14:textId="77777777" w:rsidR="002438B3" w:rsidRPr="007D73AB" w:rsidRDefault="002438B3">
          <w:pPr>
            <w:pStyle w:val="Sidhuvud"/>
          </w:pPr>
        </w:p>
      </w:tc>
      <w:tc>
        <w:tcPr>
          <w:tcW w:w="3170" w:type="dxa"/>
          <w:vAlign w:val="bottom"/>
        </w:tcPr>
        <w:p w14:paraId="1589C77D" w14:textId="77777777" w:rsidR="002438B3" w:rsidRPr="007D73AB" w:rsidRDefault="002438B3" w:rsidP="00340DE0">
          <w:pPr>
            <w:pStyle w:val="Sidhuvud"/>
          </w:pPr>
        </w:p>
      </w:tc>
      <w:tc>
        <w:tcPr>
          <w:tcW w:w="1134" w:type="dxa"/>
        </w:tcPr>
        <w:p w14:paraId="61B6D5C2" w14:textId="77777777" w:rsidR="002438B3" w:rsidRDefault="002438B3" w:rsidP="005A703A">
          <w:pPr>
            <w:pStyle w:val="Sidhuvud"/>
          </w:pPr>
        </w:p>
      </w:tc>
    </w:tr>
    <w:tr w:rsidR="002438B3" w14:paraId="5CC2C9D0" w14:textId="77777777" w:rsidTr="00C93EBA">
      <w:trPr>
        <w:trHeight w:val="1928"/>
      </w:trPr>
      <w:tc>
        <w:tcPr>
          <w:tcW w:w="5534" w:type="dxa"/>
        </w:tcPr>
        <w:p w14:paraId="54F1328B" w14:textId="77777777" w:rsidR="002438B3" w:rsidRPr="00340DE0" w:rsidRDefault="002438B3" w:rsidP="00340DE0">
          <w:pPr>
            <w:pStyle w:val="Sidhuvud"/>
          </w:pPr>
          <w:r>
            <w:rPr>
              <w:noProof/>
            </w:rPr>
            <w:drawing>
              <wp:inline distT="0" distB="0" distL="0" distR="0" wp14:anchorId="4FD1CCED" wp14:editId="3EAF85E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42CCEBF" w14:textId="77777777" w:rsidR="002438B3" w:rsidRPr="00710A6C" w:rsidRDefault="002438B3" w:rsidP="00EE3C0F">
          <w:pPr>
            <w:pStyle w:val="Sidhuvud"/>
            <w:rPr>
              <w:b/>
            </w:rPr>
          </w:pPr>
        </w:p>
        <w:p w14:paraId="06043D79" w14:textId="77777777" w:rsidR="002438B3" w:rsidRDefault="002438B3" w:rsidP="00EE3C0F">
          <w:pPr>
            <w:pStyle w:val="Sidhuvud"/>
          </w:pPr>
        </w:p>
        <w:p w14:paraId="6BB6F464" w14:textId="77777777" w:rsidR="002438B3" w:rsidRDefault="002438B3" w:rsidP="00EE3C0F">
          <w:pPr>
            <w:pStyle w:val="Sidhuvud"/>
          </w:pPr>
        </w:p>
        <w:p w14:paraId="64CA8B53" w14:textId="77777777" w:rsidR="002438B3" w:rsidRDefault="002438B3" w:rsidP="00EE3C0F">
          <w:pPr>
            <w:pStyle w:val="Sidhuvud"/>
          </w:pPr>
        </w:p>
        <w:sdt>
          <w:sdtPr>
            <w:alias w:val="Dnr"/>
            <w:tag w:val="ccRKShow_Dnr"/>
            <w:id w:val="-829283628"/>
            <w:placeholder>
              <w:docPart w:val="2BA95CDEE6B041268A2E3EB21ED73D57"/>
            </w:placeholder>
            <w:dataBinding w:prefixMappings="xmlns:ns0='http://lp/documentinfo/RK' " w:xpath="/ns0:DocumentInfo[1]/ns0:BaseInfo[1]/ns0:Dnr[1]" w:storeItemID="{EE8BBD35-1C15-4E71-9637-FF4708FFEE22}"/>
            <w:text/>
          </w:sdtPr>
          <w:sdtEndPr/>
          <w:sdtContent>
            <w:p w14:paraId="494FD7AD" w14:textId="77777777" w:rsidR="002438B3" w:rsidRDefault="002438B3" w:rsidP="00EE3C0F">
              <w:pPr>
                <w:pStyle w:val="Sidhuvud"/>
              </w:pPr>
              <w:r>
                <w:t xml:space="preserve">N2019/00819/FJR </w:t>
              </w:r>
            </w:p>
          </w:sdtContent>
        </w:sdt>
        <w:sdt>
          <w:sdtPr>
            <w:alias w:val="DocNumber"/>
            <w:tag w:val="DocNumber"/>
            <w:id w:val="1726028884"/>
            <w:placeholder>
              <w:docPart w:val="DFE90DAA0F454FF7BD1234236802DCE9"/>
            </w:placeholder>
            <w:showingPlcHdr/>
            <w:dataBinding w:prefixMappings="xmlns:ns0='http://lp/documentinfo/RK' " w:xpath="/ns0:DocumentInfo[1]/ns0:BaseInfo[1]/ns0:DocNumber[1]" w:storeItemID="{EE8BBD35-1C15-4E71-9637-FF4708FFEE22}"/>
            <w:text/>
          </w:sdtPr>
          <w:sdtEndPr/>
          <w:sdtContent>
            <w:p w14:paraId="1711F09A" w14:textId="77777777" w:rsidR="002438B3" w:rsidRDefault="002438B3" w:rsidP="00EE3C0F">
              <w:pPr>
                <w:pStyle w:val="Sidhuvud"/>
              </w:pPr>
              <w:r>
                <w:rPr>
                  <w:rStyle w:val="Platshllartext"/>
                </w:rPr>
                <w:t xml:space="preserve"> </w:t>
              </w:r>
            </w:p>
          </w:sdtContent>
        </w:sdt>
        <w:p w14:paraId="2647F4E0" w14:textId="77777777" w:rsidR="002438B3" w:rsidRDefault="002438B3" w:rsidP="00EE3C0F">
          <w:pPr>
            <w:pStyle w:val="Sidhuvud"/>
          </w:pPr>
        </w:p>
      </w:tc>
      <w:tc>
        <w:tcPr>
          <w:tcW w:w="1134" w:type="dxa"/>
        </w:tcPr>
        <w:p w14:paraId="318A004E" w14:textId="77777777" w:rsidR="002438B3" w:rsidRDefault="002438B3" w:rsidP="0094502D">
          <w:pPr>
            <w:pStyle w:val="Sidhuvud"/>
          </w:pPr>
        </w:p>
        <w:p w14:paraId="163A7C64" w14:textId="77777777" w:rsidR="002438B3" w:rsidRPr="0094502D" w:rsidRDefault="002438B3" w:rsidP="00EC71A6">
          <w:pPr>
            <w:pStyle w:val="Sidhuvud"/>
          </w:pPr>
        </w:p>
      </w:tc>
    </w:tr>
    <w:tr w:rsidR="002438B3" w14:paraId="2EE88874" w14:textId="77777777" w:rsidTr="00C93EBA">
      <w:trPr>
        <w:trHeight w:val="2268"/>
      </w:trPr>
      <w:sdt>
        <w:sdtPr>
          <w:rPr>
            <w:b/>
          </w:rPr>
          <w:alias w:val="SenderText"/>
          <w:tag w:val="ccRKShow_SenderText"/>
          <w:id w:val="1374046025"/>
          <w:placeholder>
            <w:docPart w:val="01848009500A47D4A988D82E741DF5EF"/>
          </w:placeholder>
        </w:sdtPr>
        <w:sdtEndPr/>
        <w:sdtContent>
          <w:tc>
            <w:tcPr>
              <w:tcW w:w="5534" w:type="dxa"/>
              <w:tcMar>
                <w:right w:w="1134" w:type="dxa"/>
              </w:tcMar>
            </w:tcPr>
            <w:p w14:paraId="37C52753" w14:textId="77777777" w:rsidR="002438B3" w:rsidRPr="002438B3" w:rsidRDefault="002438B3" w:rsidP="00340DE0">
              <w:pPr>
                <w:pStyle w:val="Sidhuvud"/>
                <w:rPr>
                  <w:b/>
                </w:rPr>
              </w:pPr>
              <w:r w:rsidRPr="002438B3">
                <w:rPr>
                  <w:b/>
                </w:rPr>
                <w:t>Näringsdepartementet</w:t>
              </w:r>
            </w:p>
            <w:p w14:paraId="2182712C" w14:textId="77777777" w:rsidR="006B4F69" w:rsidRDefault="002438B3" w:rsidP="00340DE0">
              <w:pPr>
                <w:pStyle w:val="Sidhuvud"/>
              </w:pPr>
              <w:r w:rsidRPr="002438B3">
                <w:t>Landsbygdsministern</w:t>
              </w:r>
            </w:p>
            <w:p w14:paraId="243C6C8B" w14:textId="77777777" w:rsidR="006B4F69" w:rsidRDefault="006B4F69" w:rsidP="00340DE0">
              <w:pPr>
                <w:pStyle w:val="Sidhuvud"/>
              </w:pPr>
            </w:p>
            <w:p w14:paraId="3D1CD5E1" w14:textId="77777777" w:rsidR="006B4F69" w:rsidRDefault="006B4F69" w:rsidP="006B4F69">
              <w:pPr>
                <w:pStyle w:val="Sidhuvud"/>
              </w:pPr>
            </w:p>
            <w:p w14:paraId="1B728D2D" w14:textId="77777777" w:rsidR="002438B3" w:rsidRPr="002438B3" w:rsidRDefault="002438B3" w:rsidP="00340DE0">
              <w:pPr>
                <w:pStyle w:val="Sidhuvud"/>
                <w:rPr>
                  <w:b/>
                </w:rPr>
              </w:pPr>
            </w:p>
          </w:tc>
        </w:sdtContent>
      </w:sdt>
      <w:sdt>
        <w:sdtPr>
          <w:alias w:val="Recipient"/>
          <w:tag w:val="ccRKShow_Recipient"/>
          <w:id w:val="-28344517"/>
          <w:placeholder>
            <w:docPart w:val="B7EA51C8C2EE44C1B235D4FC6A588BD3"/>
          </w:placeholder>
          <w:dataBinding w:prefixMappings="xmlns:ns0='http://lp/documentinfo/RK' " w:xpath="/ns0:DocumentInfo[1]/ns0:BaseInfo[1]/ns0:Recipient[1]" w:storeItemID="{EE8BBD35-1C15-4E71-9637-FF4708FFEE22}"/>
          <w:text w:multiLine="1"/>
        </w:sdtPr>
        <w:sdtEndPr/>
        <w:sdtContent>
          <w:tc>
            <w:tcPr>
              <w:tcW w:w="3170" w:type="dxa"/>
            </w:tcPr>
            <w:p w14:paraId="149EB52B" w14:textId="77777777" w:rsidR="002438B3" w:rsidRDefault="002438B3" w:rsidP="00547B89">
              <w:pPr>
                <w:pStyle w:val="Sidhuvud"/>
              </w:pPr>
              <w:r>
                <w:t>Till riksdagen</w:t>
              </w:r>
            </w:p>
          </w:tc>
        </w:sdtContent>
      </w:sdt>
      <w:tc>
        <w:tcPr>
          <w:tcW w:w="1134" w:type="dxa"/>
        </w:tcPr>
        <w:p w14:paraId="2798E07B" w14:textId="77777777" w:rsidR="002438B3" w:rsidRDefault="002438B3" w:rsidP="003E6020">
          <w:pPr>
            <w:pStyle w:val="Sidhuvud"/>
          </w:pPr>
        </w:p>
      </w:tc>
    </w:tr>
  </w:tbl>
  <w:p w14:paraId="29C7A5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B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379C"/>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3A8"/>
    <w:rsid w:val="00192E34"/>
    <w:rsid w:val="00197A8A"/>
    <w:rsid w:val="001A2A61"/>
    <w:rsid w:val="001B4824"/>
    <w:rsid w:val="001C4980"/>
    <w:rsid w:val="001C5DC9"/>
    <w:rsid w:val="001C71A9"/>
    <w:rsid w:val="001D12FC"/>
    <w:rsid w:val="001D4869"/>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38B3"/>
    <w:rsid w:val="0024412C"/>
    <w:rsid w:val="00247B5B"/>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6CC2"/>
    <w:rsid w:val="003C7BE0"/>
    <w:rsid w:val="003D0DD3"/>
    <w:rsid w:val="003D17EF"/>
    <w:rsid w:val="003D3535"/>
    <w:rsid w:val="003D4D9F"/>
    <w:rsid w:val="003D7B03"/>
    <w:rsid w:val="003E30BD"/>
    <w:rsid w:val="003E5A50"/>
    <w:rsid w:val="003E6020"/>
    <w:rsid w:val="003F1F1F"/>
    <w:rsid w:val="003F299F"/>
    <w:rsid w:val="003F59B4"/>
    <w:rsid w:val="003F6B92"/>
    <w:rsid w:val="0040004C"/>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77DC1"/>
    <w:rsid w:val="00480A8A"/>
    <w:rsid w:val="00480EC3"/>
    <w:rsid w:val="0048317E"/>
    <w:rsid w:val="00485601"/>
    <w:rsid w:val="004865B8"/>
    <w:rsid w:val="00486C0D"/>
    <w:rsid w:val="004911D9"/>
    <w:rsid w:val="00491796"/>
    <w:rsid w:val="0049768A"/>
    <w:rsid w:val="004A33C6"/>
    <w:rsid w:val="004A3DAD"/>
    <w:rsid w:val="004A66B1"/>
    <w:rsid w:val="004A7DC4"/>
    <w:rsid w:val="004B1E7B"/>
    <w:rsid w:val="004B3029"/>
    <w:rsid w:val="004B35E7"/>
    <w:rsid w:val="004B63BF"/>
    <w:rsid w:val="004B66DA"/>
    <w:rsid w:val="004B696B"/>
    <w:rsid w:val="004B7DFF"/>
    <w:rsid w:val="004C1223"/>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2BCB"/>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7B7A"/>
    <w:rsid w:val="00605718"/>
    <w:rsid w:val="00605C66"/>
    <w:rsid w:val="00607814"/>
    <w:rsid w:val="006175D7"/>
    <w:rsid w:val="006208E5"/>
    <w:rsid w:val="0062602E"/>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4F69"/>
    <w:rsid w:val="006B7569"/>
    <w:rsid w:val="006C28EE"/>
    <w:rsid w:val="006D2998"/>
    <w:rsid w:val="006D3188"/>
    <w:rsid w:val="006D5159"/>
    <w:rsid w:val="006E08FC"/>
    <w:rsid w:val="006F2588"/>
    <w:rsid w:val="00710A6C"/>
    <w:rsid w:val="00710D98"/>
    <w:rsid w:val="00711CE9"/>
    <w:rsid w:val="0071204A"/>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64A01"/>
    <w:rsid w:val="008730FD"/>
    <w:rsid w:val="00873DA1"/>
    <w:rsid w:val="00875DDD"/>
    <w:rsid w:val="00875F44"/>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0B9B"/>
    <w:rsid w:val="00973084"/>
    <w:rsid w:val="00974B59"/>
    <w:rsid w:val="009755C6"/>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3C81"/>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0B76"/>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3386"/>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0DD0"/>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567E"/>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56147"/>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23A6"/>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4C30"/>
    <w:rsid w:val="00F96B28"/>
    <w:rsid w:val="00FA1564"/>
    <w:rsid w:val="00FA41B4"/>
    <w:rsid w:val="00FA5DDD"/>
    <w:rsid w:val="00FA7644"/>
    <w:rsid w:val="00FB0647"/>
    <w:rsid w:val="00FB35D3"/>
    <w:rsid w:val="00FC069A"/>
    <w:rsid w:val="00FC08A9"/>
    <w:rsid w:val="00FC5390"/>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3A8D2"/>
  <w15:docId w15:val="{7FD4D8C8-B2C5-4EB5-B258-1CADFB0B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95CDEE6B041268A2E3EB21ED73D57"/>
        <w:category>
          <w:name w:val="Allmänt"/>
          <w:gallery w:val="placeholder"/>
        </w:category>
        <w:types>
          <w:type w:val="bbPlcHdr"/>
        </w:types>
        <w:behaviors>
          <w:behavior w:val="content"/>
        </w:behaviors>
        <w:guid w:val="{5992337B-784F-4412-88EE-019598DF0290}"/>
      </w:docPartPr>
      <w:docPartBody>
        <w:p w:rsidR="002E60FF" w:rsidRDefault="00C71CE5" w:rsidP="00C71CE5">
          <w:pPr>
            <w:pStyle w:val="2BA95CDEE6B041268A2E3EB21ED73D57"/>
          </w:pPr>
          <w:r>
            <w:rPr>
              <w:rStyle w:val="Platshllartext"/>
            </w:rPr>
            <w:t xml:space="preserve"> </w:t>
          </w:r>
        </w:p>
      </w:docPartBody>
    </w:docPart>
    <w:docPart>
      <w:docPartPr>
        <w:name w:val="DFE90DAA0F454FF7BD1234236802DCE9"/>
        <w:category>
          <w:name w:val="Allmänt"/>
          <w:gallery w:val="placeholder"/>
        </w:category>
        <w:types>
          <w:type w:val="bbPlcHdr"/>
        </w:types>
        <w:behaviors>
          <w:behavior w:val="content"/>
        </w:behaviors>
        <w:guid w:val="{E9E9928C-03DE-4FB0-9387-6AF8270A3021}"/>
      </w:docPartPr>
      <w:docPartBody>
        <w:p w:rsidR="002E60FF" w:rsidRDefault="00C71CE5" w:rsidP="00C71CE5">
          <w:pPr>
            <w:pStyle w:val="DFE90DAA0F454FF7BD1234236802DCE9"/>
          </w:pPr>
          <w:r>
            <w:rPr>
              <w:rStyle w:val="Platshllartext"/>
            </w:rPr>
            <w:t xml:space="preserve"> </w:t>
          </w:r>
        </w:p>
      </w:docPartBody>
    </w:docPart>
    <w:docPart>
      <w:docPartPr>
        <w:name w:val="01848009500A47D4A988D82E741DF5EF"/>
        <w:category>
          <w:name w:val="Allmänt"/>
          <w:gallery w:val="placeholder"/>
        </w:category>
        <w:types>
          <w:type w:val="bbPlcHdr"/>
        </w:types>
        <w:behaviors>
          <w:behavior w:val="content"/>
        </w:behaviors>
        <w:guid w:val="{F7B64A54-AB28-47B3-838B-29FA2736F7F1}"/>
      </w:docPartPr>
      <w:docPartBody>
        <w:p w:rsidR="002E60FF" w:rsidRDefault="00C71CE5" w:rsidP="00C71CE5">
          <w:pPr>
            <w:pStyle w:val="01848009500A47D4A988D82E741DF5EF"/>
          </w:pPr>
          <w:r>
            <w:rPr>
              <w:rStyle w:val="Platshllartext"/>
            </w:rPr>
            <w:t xml:space="preserve"> </w:t>
          </w:r>
        </w:p>
      </w:docPartBody>
    </w:docPart>
    <w:docPart>
      <w:docPartPr>
        <w:name w:val="B7EA51C8C2EE44C1B235D4FC6A588BD3"/>
        <w:category>
          <w:name w:val="Allmänt"/>
          <w:gallery w:val="placeholder"/>
        </w:category>
        <w:types>
          <w:type w:val="bbPlcHdr"/>
        </w:types>
        <w:behaviors>
          <w:behavior w:val="content"/>
        </w:behaviors>
        <w:guid w:val="{52DFA268-33B6-4038-AE71-E0918A903FC5}"/>
      </w:docPartPr>
      <w:docPartBody>
        <w:p w:rsidR="002E60FF" w:rsidRDefault="00C71CE5" w:rsidP="00C71CE5">
          <w:pPr>
            <w:pStyle w:val="B7EA51C8C2EE44C1B235D4FC6A588BD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E5"/>
    <w:rsid w:val="00206A06"/>
    <w:rsid w:val="002E60FF"/>
    <w:rsid w:val="005D68E4"/>
    <w:rsid w:val="00C71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9459028CEA6452EA0D145F337004BB7">
    <w:name w:val="79459028CEA6452EA0D145F337004BB7"/>
    <w:rsid w:val="00C71CE5"/>
  </w:style>
  <w:style w:type="character" w:styleId="Platshllartext">
    <w:name w:val="Placeholder Text"/>
    <w:basedOn w:val="Standardstycketeckensnitt"/>
    <w:uiPriority w:val="99"/>
    <w:semiHidden/>
    <w:rsid w:val="00C71CE5"/>
    <w:rPr>
      <w:noProof w:val="0"/>
      <w:color w:val="808080"/>
    </w:rPr>
  </w:style>
  <w:style w:type="paragraph" w:customStyle="1" w:styleId="ECDC05E378204514B9A95E8952C37F03">
    <w:name w:val="ECDC05E378204514B9A95E8952C37F03"/>
    <w:rsid w:val="00C71CE5"/>
  </w:style>
  <w:style w:type="paragraph" w:customStyle="1" w:styleId="E24F0007DE46460091F2517C7B7CC053">
    <w:name w:val="E24F0007DE46460091F2517C7B7CC053"/>
    <w:rsid w:val="00C71CE5"/>
  </w:style>
  <w:style w:type="paragraph" w:customStyle="1" w:styleId="69C0786CE3874EB984141B3796CFBED3">
    <w:name w:val="69C0786CE3874EB984141B3796CFBED3"/>
    <w:rsid w:val="00C71CE5"/>
  </w:style>
  <w:style w:type="paragraph" w:customStyle="1" w:styleId="2BA95CDEE6B041268A2E3EB21ED73D57">
    <w:name w:val="2BA95CDEE6B041268A2E3EB21ED73D57"/>
    <w:rsid w:val="00C71CE5"/>
  </w:style>
  <w:style w:type="paragraph" w:customStyle="1" w:styleId="DFE90DAA0F454FF7BD1234236802DCE9">
    <w:name w:val="DFE90DAA0F454FF7BD1234236802DCE9"/>
    <w:rsid w:val="00C71CE5"/>
  </w:style>
  <w:style w:type="paragraph" w:customStyle="1" w:styleId="956038EC14C941E7ABD4B58D431E753A">
    <w:name w:val="956038EC14C941E7ABD4B58D431E753A"/>
    <w:rsid w:val="00C71CE5"/>
  </w:style>
  <w:style w:type="paragraph" w:customStyle="1" w:styleId="EFD1656BDE2441A589B7466F51A50A3E">
    <w:name w:val="EFD1656BDE2441A589B7466F51A50A3E"/>
    <w:rsid w:val="00C71CE5"/>
  </w:style>
  <w:style w:type="paragraph" w:customStyle="1" w:styleId="C9E655C3B9AB4B6F96FC2D5D1B4AFA07">
    <w:name w:val="C9E655C3B9AB4B6F96FC2D5D1B4AFA07"/>
    <w:rsid w:val="00C71CE5"/>
  </w:style>
  <w:style w:type="paragraph" w:customStyle="1" w:styleId="01848009500A47D4A988D82E741DF5EF">
    <w:name w:val="01848009500A47D4A988D82E741DF5EF"/>
    <w:rsid w:val="00C71CE5"/>
  </w:style>
  <w:style w:type="paragraph" w:customStyle="1" w:styleId="B7EA51C8C2EE44C1B235D4FC6A588BD3">
    <w:name w:val="B7EA51C8C2EE44C1B235D4FC6A588BD3"/>
    <w:rsid w:val="00C71CE5"/>
  </w:style>
  <w:style w:type="paragraph" w:customStyle="1" w:styleId="47A1D9CB4A9D4374B9542B2599F4E8D6">
    <w:name w:val="47A1D9CB4A9D4374B9542B2599F4E8D6"/>
    <w:rsid w:val="00C71CE5"/>
  </w:style>
  <w:style w:type="paragraph" w:customStyle="1" w:styleId="8E75FD24EECD4099B3A24C4EF7457384">
    <w:name w:val="8E75FD24EECD4099B3A24C4EF7457384"/>
    <w:rsid w:val="00C71CE5"/>
  </w:style>
  <w:style w:type="paragraph" w:customStyle="1" w:styleId="4184D2BF9A18460C9FDBFE1DC6EB6C03">
    <w:name w:val="4184D2BF9A18460C9FDBFE1DC6EB6C03"/>
    <w:rsid w:val="00C71CE5"/>
  </w:style>
  <w:style w:type="paragraph" w:customStyle="1" w:styleId="9E2C52F147C24BCDBE94E7E2D790ECBF">
    <w:name w:val="9E2C52F147C24BCDBE94E7E2D790ECBF"/>
    <w:rsid w:val="00C71CE5"/>
  </w:style>
  <w:style w:type="paragraph" w:customStyle="1" w:styleId="925ADFF3420D4133A96DD86E50275A1E">
    <w:name w:val="925ADFF3420D4133A96DD86E50275A1E"/>
    <w:rsid w:val="00C7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6ab0e74b-20c8-45eb-91e0-fd4cf1f64f69</RD_Svarsid>
  </documentManagement>
</p:properties>
</file>

<file path=customXml/item4.xml><?xml version="1.0" encoding="utf-8"?>
<?mso-contentType ?>
<customXsn xmlns="http://schemas.microsoft.com/office/2006/metadata/customXsn">
  <xsnLocation/>
  <cached>True</cached>
  <openByDefault>True</openByDefault>
  <xsnScope>/yta/n-nv/fjr/Fisk</xsnScope>
</customXsn>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BFC5E7056B39DE44A2FC9D8269E9F9A5" ma:contentTypeVersion="11" ma:contentTypeDescription="Skapa ett nytt dokument." ma:contentTypeScope="" ma:versionID="9afb884aa1a166608d98035f605aa158">
  <xsd:schema xmlns:xsd="http://www.w3.org/2001/XMLSchema" xmlns:xs="http://www.w3.org/2001/XMLSchema" xmlns:p="http://schemas.microsoft.com/office/2006/metadata/properties" xmlns:ns2="35670e95-d5a3-4c2b-9f0d-a339565e4e06" xmlns:ns4="cc625d36-bb37-4650-91b9-0c96159295ba" xmlns:ns5="14719275-4012-4a8c-9346-08822a9b8dcf" xmlns:ns7="4e9c2f0c-7bf8-49af-8356-cbf363fc78a7" targetNamespace="http://schemas.microsoft.com/office/2006/metadata/properties" ma:root="true" ma:fieldsID="f4cdc69131e31671283a13d6664cd904" ns2:_="" ns4:_="" ns5:_="" ns7:_="">
    <xsd:import namespace="35670e95-d5a3-4c2b-9f0d-a339565e4e06"/>
    <xsd:import namespace="cc625d36-bb37-4650-91b9-0c96159295ba"/>
    <xsd:import namespace="14719275-4012-4a8c-9346-08822a9b8dcf"/>
    <xsd:import namespace="4e9c2f0c-7bf8-49af-8356-cbf363fc78a7"/>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4:TaxCatchAllLabel" minOccurs="0"/>
                <xsd:element ref="ns5:RKOrdnaClass" minOccurs="0"/>
                <xsd:element ref="ns5:RKOrdnaCheckInComment" minOccurs="0"/>
                <xsd:element ref="ns4:edbe0b5c82304c8e847ab7b8c02a77c3" minOccurs="0"/>
                <xsd:element ref="ns7: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Diarienummer" ma:index="2" nillable="true" ma:displayName="Diarienummer" ma:internalName="RecordNumber">
      <xsd:simpleType>
        <xsd:restriction base="dms:Text"/>
      </xsd:simpleType>
    </xsd:element>
    <xsd:element name="Nyckelord" ma:index="3" nillable="true" ma:displayName="Nyckelord" ma:internalName="RKNyckelord">
      <xsd:simpleType>
        <xsd:restriction base="dms:Text"/>
      </xsd:simpleType>
    </xsd:element>
    <xsd:element name="_dlc_DocId" ma:index="5" nillable="true" ma:displayName="Dokument-ID-värde" ma:description="Värdet för dokument-ID som tilldelats till det här objektet." ma:internalName="_dlc_DocId" ma:readOnly="true">
      <xsd:simpleType>
        <xsd:restriction base="dms:Text"/>
      </xsd:simpleType>
    </xsd:element>
    <xsd:element name="_dlc_DocIdUrl" ma:index="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3a2eb130-6bb3-4ee5-a9c7-04d4e81a5cd7}" ma:internalName="TaxCatchAll" ma:readOnly="false" ma:showField="CatchAllData"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3a2eb130-6bb3-4ee5-a9c7-04d4e81a5cd7}" ma:internalName="TaxCatchAllLabel" ma:readOnly="true" ma:showField="CatchAllDataLabel" ma:web="a2816045-535c-4f1b-be72-bd4d6162c44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19275-4012-4a8c-9346-08822a9b8dcf" elementFormDefault="qualified">
    <xsd:import namespace="http://schemas.microsoft.com/office/2006/documentManagement/types"/>
    <xsd:import namespace="http://schemas.microsoft.com/office/infopath/2007/PartnerControls"/>
    <xsd:element name="RKOrdnaClass" ma:index="16" nillable="true" ma:displayName="RKOrdnaClass" ma:hidden="true" ma:internalName="RKOrdnaClass" ma:readOnly="false">
      <xsd:simpleType>
        <xsd:restriction base="dms:Text"/>
      </xsd:simpleType>
    </xsd:element>
    <xsd:element name="RKOrdnaCheckInComment" ma:index="19" nillable="true" ma:displayName="RKOrdnaCheckInComment"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2019-02-22</HeaderDate>
    <Office/>
    <Dnr>N2019/00819/FJR </Dnr>
    <ParagrafNr/>
    <DocumentTitle/>
    <VisitingAddress/>
    <Extra1/>
    <Extra2/>
    <Extra3>Betty Malmberg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E76D-FBB8-4CA8-A562-7C7BB89949C3}"/>
</file>

<file path=customXml/itemProps2.xml><?xml version="1.0" encoding="utf-8"?>
<ds:datastoreItem xmlns:ds="http://schemas.openxmlformats.org/officeDocument/2006/customXml" ds:itemID="{F6873354-8E17-4823-84C1-C5FAB3A7A060}"/>
</file>

<file path=customXml/itemProps3.xml><?xml version="1.0" encoding="utf-8"?>
<ds:datastoreItem xmlns:ds="http://schemas.openxmlformats.org/officeDocument/2006/customXml" ds:itemID="{2CD01D71-DCD9-4BE0-86C3-D7A5D87DE9C7}"/>
</file>

<file path=customXml/itemProps4.xml><?xml version="1.0" encoding="utf-8"?>
<ds:datastoreItem xmlns:ds="http://schemas.openxmlformats.org/officeDocument/2006/customXml" ds:itemID="{458B6507-196C-4F44-A67B-E34BD97BE2DD}">
  <ds:schemaRefs>
    <ds:schemaRef ds:uri="http://schemas.microsoft.com/office/2006/metadata/customXsn"/>
  </ds:schemaRefs>
</ds:datastoreItem>
</file>

<file path=customXml/itemProps5.xml><?xml version="1.0" encoding="utf-8"?>
<ds:datastoreItem xmlns:ds="http://schemas.openxmlformats.org/officeDocument/2006/customXml" ds:itemID="{74BE64DF-9DB6-4E43-A1D5-7750CE5D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14719275-4012-4a8c-9346-08822a9b8dcf"/>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3520BF-4DA6-46F7-BD16-BDAAB6CE9C7E}">
  <ds:schemaRefs>
    <ds:schemaRef ds:uri="Microsoft.SharePoint.Taxonomy.ContentTypeSync"/>
  </ds:schemaRefs>
</ds:datastoreItem>
</file>

<file path=customXml/itemProps7.xml><?xml version="1.0" encoding="utf-8"?>
<ds:datastoreItem xmlns:ds="http://schemas.openxmlformats.org/officeDocument/2006/customXml" ds:itemID="{EE8BBD35-1C15-4E71-9637-FF4708FFEE22}"/>
</file>

<file path=customXml/itemProps8.xml><?xml version="1.0" encoding="utf-8"?>
<ds:datastoreItem xmlns:ds="http://schemas.openxmlformats.org/officeDocument/2006/customXml" ds:itemID="{6A4740FD-3273-4C2F-8E48-DC1DEF830D11}"/>
</file>

<file path=docProps/app.xml><?xml version="1.0" encoding="utf-8"?>
<Properties xmlns="http://schemas.openxmlformats.org/officeDocument/2006/extended-properties" xmlns:vt="http://schemas.openxmlformats.org/officeDocument/2006/docPropsVTypes">
  <Template>RK Basmall</Template>
  <TotalTime>0</TotalTime>
  <Pages>2</Pages>
  <Words>402</Words>
  <Characters>2133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Kling</dc:creator>
  <cp:keywords/>
  <dc:description/>
  <cp:lastModifiedBy>Agneta Kling</cp:lastModifiedBy>
  <cp:revision>3</cp:revision>
  <cp:lastPrinted>2019-02-26T14:30:00Z</cp:lastPrinted>
  <dcterms:created xsi:type="dcterms:W3CDTF">2019-02-26T14:29:00Z</dcterms:created>
  <dcterms:modified xsi:type="dcterms:W3CDTF">2019-02-26T14:41:00Z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726b801e-c1b3-406b-9ab5-f1f46fd91d93</vt:lpwstr>
  </property>
</Properties>
</file>