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83FD6" w14:textId="04EDA013" w:rsidR="001B519F" w:rsidRDefault="001B519F" w:rsidP="00DA0661">
      <w:pPr>
        <w:pStyle w:val="Rubrik"/>
      </w:pPr>
      <w:bookmarkStart w:id="0" w:name="Start"/>
      <w:bookmarkEnd w:id="0"/>
      <w:r>
        <w:t>Svar på fråga 2017/18:894 av Ulla Andersson (V)</w:t>
      </w:r>
      <w:r>
        <w:br/>
      </w:r>
      <w:proofErr w:type="spellStart"/>
      <w:r>
        <w:t>Fikru</w:t>
      </w:r>
      <w:proofErr w:type="spellEnd"/>
      <w:r>
        <w:t xml:space="preserve"> </w:t>
      </w:r>
      <w:proofErr w:type="spellStart"/>
      <w:r>
        <w:t>Maru</w:t>
      </w:r>
      <w:proofErr w:type="spellEnd"/>
    </w:p>
    <w:p w14:paraId="72D5C5A9" w14:textId="2CDD0D5E" w:rsidR="001B519F" w:rsidRPr="00B222D7" w:rsidRDefault="001B519F" w:rsidP="00B222D7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B222D7">
        <w:rPr>
          <w:rFonts w:asciiTheme="minorHAnsi" w:hAnsiTheme="minorHAnsi"/>
          <w:sz w:val="25"/>
          <w:szCs w:val="25"/>
        </w:rPr>
        <w:t xml:space="preserve">Ulla Andersson har frågat mig hur jag och regeringen agerat efter sommaren när det gäller </w:t>
      </w:r>
      <w:proofErr w:type="spellStart"/>
      <w:r w:rsidRPr="00B222D7">
        <w:rPr>
          <w:rFonts w:asciiTheme="minorHAnsi" w:hAnsiTheme="minorHAnsi"/>
          <w:sz w:val="25"/>
          <w:szCs w:val="25"/>
        </w:rPr>
        <w:t>Fikru</w:t>
      </w:r>
      <w:proofErr w:type="spellEnd"/>
      <w:r w:rsidRPr="00B222D7">
        <w:rPr>
          <w:rFonts w:asciiTheme="minorHAnsi" w:hAnsiTheme="minorHAnsi"/>
          <w:sz w:val="25"/>
          <w:szCs w:val="25"/>
        </w:rPr>
        <w:t xml:space="preserve"> </w:t>
      </w:r>
      <w:proofErr w:type="spellStart"/>
      <w:r w:rsidRPr="00B222D7">
        <w:rPr>
          <w:rFonts w:asciiTheme="minorHAnsi" w:hAnsiTheme="minorHAnsi"/>
          <w:sz w:val="25"/>
          <w:szCs w:val="25"/>
        </w:rPr>
        <w:t>Marus</w:t>
      </w:r>
      <w:proofErr w:type="spellEnd"/>
      <w:r w:rsidRPr="00B222D7">
        <w:rPr>
          <w:rFonts w:asciiTheme="minorHAnsi" w:hAnsiTheme="minorHAnsi"/>
          <w:sz w:val="25"/>
          <w:szCs w:val="25"/>
        </w:rPr>
        <w:t xml:space="preserve"> situation.</w:t>
      </w:r>
    </w:p>
    <w:p w14:paraId="0E0CEB32" w14:textId="77777777" w:rsidR="001B519F" w:rsidRPr="00B222D7" w:rsidRDefault="001B519F" w:rsidP="00B222D7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20A787F3" w14:textId="77777777" w:rsidR="001B519F" w:rsidRPr="00B222D7" w:rsidRDefault="001B519F" w:rsidP="00B222D7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B222D7">
        <w:rPr>
          <w:rFonts w:asciiTheme="minorHAnsi" w:hAnsiTheme="minorHAnsi"/>
          <w:sz w:val="25"/>
          <w:szCs w:val="25"/>
        </w:rPr>
        <w:t xml:space="preserve">Som Ulla Andersson anger, har vi fått besked om att dom ska meddelas senare denna månad. </w:t>
      </w:r>
    </w:p>
    <w:p w14:paraId="56174440" w14:textId="77777777" w:rsidR="001B519F" w:rsidRPr="00B222D7" w:rsidRDefault="001B519F" w:rsidP="00B222D7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55A23652" w14:textId="77777777" w:rsidR="001B519F" w:rsidRPr="00B222D7" w:rsidRDefault="001B519F" w:rsidP="00B222D7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B222D7">
        <w:rPr>
          <w:rFonts w:asciiTheme="minorHAnsi" w:hAnsiTheme="minorHAnsi"/>
          <w:sz w:val="25"/>
          <w:szCs w:val="25"/>
        </w:rPr>
        <w:t>Intensivt arbete har pågått – och pågår - såväl i Stockholm som i Addis Abeba. Jag själv har vid upprepade tillfällen tagit upp fallet med etiopiska motparter.</w:t>
      </w:r>
    </w:p>
    <w:p w14:paraId="4B0AD748" w14:textId="77777777" w:rsidR="001B519F" w:rsidRPr="00B222D7" w:rsidRDefault="001B519F" w:rsidP="00B222D7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79F1C9C8" w14:textId="77777777" w:rsidR="001B519F" w:rsidRPr="00B222D7" w:rsidRDefault="001B519F" w:rsidP="00B222D7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B222D7">
        <w:rPr>
          <w:rFonts w:asciiTheme="minorHAnsi" w:hAnsiTheme="minorHAnsi"/>
          <w:sz w:val="25"/>
          <w:szCs w:val="25"/>
        </w:rPr>
        <w:t xml:space="preserve">Vårt budskap till etiopiska företrädare har varit tydligt: vi förväntar oss en rättssäker och skyndsam hantering av rättsprocessen, inte minst mot bakgrund av </w:t>
      </w:r>
      <w:proofErr w:type="spellStart"/>
      <w:r w:rsidRPr="00B222D7">
        <w:rPr>
          <w:rFonts w:asciiTheme="minorHAnsi" w:hAnsiTheme="minorHAnsi"/>
          <w:sz w:val="25"/>
          <w:szCs w:val="25"/>
        </w:rPr>
        <w:t>Fikru</w:t>
      </w:r>
      <w:proofErr w:type="spellEnd"/>
      <w:r w:rsidRPr="00B222D7">
        <w:rPr>
          <w:rFonts w:asciiTheme="minorHAnsi" w:hAnsiTheme="minorHAnsi"/>
          <w:sz w:val="25"/>
          <w:szCs w:val="25"/>
        </w:rPr>
        <w:t xml:space="preserve"> </w:t>
      </w:r>
      <w:proofErr w:type="spellStart"/>
      <w:r w:rsidRPr="00B222D7">
        <w:rPr>
          <w:rFonts w:asciiTheme="minorHAnsi" w:hAnsiTheme="minorHAnsi"/>
          <w:sz w:val="25"/>
          <w:szCs w:val="25"/>
        </w:rPr>
        <w:t>Marus</w:t>
      </w:r>
      <w:proofErr w:type="spellEnd"/>
      <w:r w:rsidRPr="00B222D7">
        <w:rPr>
          <w:rFonts w:asciiTheme="minorHAnsi" w:hAnsiTheme="minorHAnsi"/>
          <w:sz w:val="25"/>
          <w:szCs w:val="25"/>
        </w:rPr>
        <w:t xml:space="preserve"> hälsotillstånd. </w:t>
      </w:r>
    </w:p>
    <w:p w14:paraId="4BD6FBAF" w14:textId="77777777" w:rsidR="001B519F" w:rsidRPr="00B222D7" w:rsidRDefault="001B519F" w:rsidP="00B222D7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bookmarkStart w:id="1" w:name="_GoBack"/>
    </w:p>
    <w:bookmarkEnd w:id="1"/>
    <w:p w14:paraId="1182567F" w14:textId="77777777" w:rsidR="001B519F" w:rsidRPr="00B222D7" w:rsidRDefault="001B519F" w:rsidP="00B222D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color w:val="000000"/>
          <w:lang w:eastAsia="sv-SE"/>
        </w:rPr>
      </w:pPr>
      <w:r w:rsidRPr="00B222D7">
        <w:rPr>
          <w:rFonts w:eastAsia="Times New Roman"/>
          <w:color w:val="000000"/>
          <w:lang w:eastAsia="sv-SE"/>
        </w:rPr>
        <w:t xml:space="preserve">Alltsedan </w:t>
      </w:r>
      <w:proofErr w:type="spellStart"/>
      <w:r w:rsidRPr="00B222D7">
        <w:rPr>
          <w:rFonts w:eastAsia="Times New Roman"/>
          <w:color w:val="000000"/>
          <w:lang w:eastAsia="sv-SE"/>
        </w:rPr>
        <w:t>Fikru</w:t>
      </w:r>
      <w:proofErr w:type="spellEnd"/>
      <w:r w:rsidRPr="00B222D7">
        <w:rPr>
          <w:rFonts w:eastAsia="Times New Roman"/>
          <w:color w:val="000000"/>
          <w:lang w:eastAsia="sv-SE"/>
        </w:rPr>
        <w:t xml:space="preserve"> </w:t>
      </w:r>
      <w:proofErr w:type="spellStart"/>
      <w:r w:rsidRPr="00B222D7">
        <w:rPr>
          <w:rFonts w:eastAsia="Times New Roman"/>
          <w:color w:val="000000"/>
          <w:lang w:eastAsia="sv-SE"/>
        </w:rPr>
        <w:t>Maru</w:t>
      </w:r>
      <w:proofErr w:type="spellEnd"/>
      <w:r w:rsidRPr="00B222D7">
        <w:rPr>
          <w:rFonts w:eastAsia="Times New Roman"/>
          <w:color w:val="000000"/>
          <w:lang w:eastAsia="sv-SE"/>
        </w:rPr>
        <w:t xml:space="preserve"> greps har vi följt hans fall nära, och det kommer vi fortsätta att göra så länge det behövs.</w:t>
      </w:r>
    </w:p>
    <w:p w14:paraId="503D0B85" w14:textId="77777777" w:rsidR="001B519F" w:rsidRPr="00B222D7" w:rsidRDefault="001B519F" w:rsidP="00B222D7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50EFCECC" w14:textId="77777777" w:rsidR="001B519F" w:rsidRPr="00B222D7" w:rsidRDefault="001B519F" w:rsidP="00B222D7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B222D7">
        <w:rPr>
          <w:rFonts w:asciiTheme="minorHAnsi" w:hAnsiTheme="minorHAnsi"/>
          <w:sz w:val="25"/>
          <w:szCs w:val="25"/>
        </w:rPr>
        <w:t xml:space="preserve">UD och ambassaden har fortsatt nära kontakt med </w:t>
      </w:r>
      <w:proofErr w:type="spellStart"/>
      <w:r w:rsidRPr="00B222D7">
        <w:rPr>
          <w:rFonts w:asciiTheme="minorHAnsi" w:hAnsiTheme="minorHAnsi"/>
          <w:sz w:val="25"/>
          <w:szCs w:val="25"/>
        </w:rPr>
        <w:t>Fikru</w:t>
      </w:r>
      <w:proofErr w:type="spellEnd"/>
      <w:r w:rsidRPr="00B222D7">
        <w:rPr>
          <w:rFonts w:asciiTheme="minorHAnsi" w:hAnsiTheme="minorHAnsi"/>
          <w:sz w:val="25"/>
          <w:szCs w:val="25"/>
        </w:rPr>
        <w:t xml:space="preserve"> </w:t>
      </w:r>
      <w:proofErr w:type="spellStart"/>
      <w:r w:rsidRPr="00B222D7">
        <w:rPr>
          <w:rFonts w:asciiTheme="minorHAnsi" w:hAnsiTheme="minorHAnsi"/>
          <w:sz w:val="25"/>
          <w:szCs w:val="25"/>
        </w:rPr>
        <w:t>Maru</w:t>
      </w:r>
      <w:proofErr w:type="spellEnd"/>
      <w:r w:rsidRPr="00B222D7">
        <w:rPr>
          <w:rFonts w:asciiTheme="minorHAnsi" w:hAnsiTheme="minorHAnsi"/>
          <w:sz w:val="25"/>
          <w:szCs w:val="25"/>
        </w:rPr>
        <w:t xml:space="preserve"> och hans anhöriga.</w:t>
      </w:r>
    </w:p>
    <w:p w14:paraId="1ADD4E04" w14:textId="77777777" w:rsidR="001B519F" w:rsidRPr="00B222D7" w:rsidRDefault="001B519F" w:rsidP="00B222D7">
      <w:pPr>
        <w:pStyle w:val="Brdtext"/>
      </w:pPr>
    </w:p>
    <w:p w14:paraId="3706A421" w14:textId="77777777" w:rsidR="001B519F" w:rsidRPr="00B222D7" w:rsidRDefault="001B519F" w:rsidP="00B222D7">
      <w:pPr>
        <w:pStyle w:val="Brdtext"/>
      </w:pPr>
      <w:r w:rsidRPr="00B222D7">
        <w:t xml:space="preserve">Stockholm den </w:t>
      </w:r>
      <w:sdt>
        <w:sdtPr>
          <w:id w:val="-1225218591"/>
          <w:placeholder>
            <w:docPart w:val="8EECC68C918141C0961A22DDF2320DB3"/>
          </w:placeholder>
          <w:dataBinding w:prefixMappings="xmlns:ns0='http://lp/documentinfo/RK' " w:xpath="/ns0:DocumentInfo[1]/ns0:BaseInfo[1]/ns0:HeaderDate[1]" w:storeItemID="{2571A9C0-6AD5-43BA-B211-7195647C2824}"/>
          <w:date w:fullDate="2018-03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B222D7">
            <w:t>7 mars 2018</w:t>
          </w:r>
        </w:sdtContent>
      </w:sdt>
    </w:p>
    <w:p w14:paraId="14D35411" w14:textId="77777777" w:rsidR="001B519F" w:rsidRPr="00B222D7" w:rsidRDefault="001B519F" w:rsidP="00B222D7">
      <w:pPr>
        <w:pStyle w:val="Brdtextutanavstnd"/>
      </w:pPr>
    </w:p>
    <w:p w14:paraId="3F875D7E" w14:textId="6374667A" w:rsidR="001B519F" w:rsidRPr="00B222D7" w:rsidRDefault="001B519F" w:rsidP="00B222D7">
      <w:pPr>
        <w:pStyle w:val="Brdtextutanavstnd"/>
      </w:pPr>
    </w:p>
    <w:p w14:paraId="471A8AE8" w14:textId="2C54FF20" w:rsidR="001B519F" w:rsidRPr="00B222D7" w:rsidRDefault="001B519F" w:rsidP="00B222D7">
      <w:pPr>
        <w:pStyle w:val="Brdtext"/>
      </w:pPr>
      <w:r w:rsidRPr="00B222D7">
        <w:t>Margot Wallström</w:t>
      </w:r>
    </w:p>
    <w:sectPr w:rsidR="001B519F" w:rsidRPr="00B222D7" w:rsidSect="001B519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CD1EB" w14:textId="77777777" w:rsidR="001B519F" w:rsidRDefault="001B519F" w:rsidP="00A87A54">
      <w:pPr>
        <w:spacing w:after="0" w:line="240" w:lineRule="auto"/>
      </w:pPr>
      <w:r>
        <w:separator/>
      </w:r>
    </w:p>
  </w:endnote>
  <w:endnote w:type="continuationSeparator" w:id="0">
    <w:p w14:paraId="06B155A1" w14:textId="77777777" w:rsidR="001B519F" w:rsidRDefault="001B519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9C9C7C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10361C0" w14:textId="1B2E40E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222D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14F6E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4603CD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D01427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B0A6A4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5A9959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A37B1B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51C9249" w14:textId="77777777" w:rsidTr="00C26068">
      <w:trPr>
        <w:trHeight w:val="227"/>
      </w:trPr>
      <w:tc>
        <w:tcPr>
          <w:tcW w:w="4074" w:type="dxa"/>
        </w:tcPr>
        <w:p w14:paraId="65DBBE9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A2B2AF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424CFB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D7B7A" w14:textId="77777777" w:rsidR="001B519F" w:rsidRDefault="001B519F" w:rsidP="00A87A54">
      <w:pPr>
        <w:spacing w:after="0" w:line="240" w:lineRule="auto"/>
      </w:pPr>
      <w:r>
        <w:separator/>
      </w:r>
    </w:p>
  </w:footnote>
  <w:footnote w:type="continuationSeparator" w:id="0">
    <w:p w14:paraId="7B3B6838" w14:textId="77777777" w:rsidR="001B519F" w:rsidRDefault="001B519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028"/>
      <w:gridCol w:w="1276"/>
    </w:tblGrid>
    <w:tr w:rsidR="001B519F" w14:paraId="1BBA3EE8" w14:textId="77777777" w:rsidTr="00114F6E">
      <w:trPr>
        <w:trHeight w:val="227"/>
      </w:trPr>
      <w:tc>
        <w:tcPr>
          <w:tcW w:w="5534" w:type="dxa"/>
        </w:tcPr>
        <w:p w14:paraId="2017D2DA" w14:textId="77777777" w:rsidR="001B519F" w:rsidRPr="007D73AB" w:rsidRDefault="001B519F">
          <w:pPr>
            <w:pStyle w:val="Sidhuvud"/>
          </w:pPr>
        </w:p>
      </w:tc>
      <w:tc>
        <w:tcPr>
          <w:tcW w:w="3028" w:type="dxa"/>
          <w:vAlign w:val="bottom"/>
        </w:tcPr>
        <w:p w14:paraId="4D00A7FF" w14:textId="77777777" w:rsidR="001B519F" w:rsidRPr="007D73AB" w:rsidRDefault="001B519F" w:rsidP="00340DE0">
          <w:pPr>
            <w:pStyle w:val="Sidhuvud"/>
          </w:pPr>
        </w:p>
      </w:tc>
      <w:tc>
        <w:tcPr>
          <w:tcW w:w="1276" w:type="dxa"/>
        </w:tcPr>
        <w:p w14:paraId="2D39C152" w14:textId="77777777" w:rsidR="001B519F" w:rsidRDefault="001B519F" w:rsidP="005A703A">
          <w:pPr>
            <w:pStyle w:val="Sidhuvud"/>
          </w:pPr>
        </w:p>
      </w:tc>
    </w:tr>
    <w:tr w:rsidR="001B519F" w14:paraId="6E31FF52" w14:textId="77777777" w:rsidTr="00114F6E">
      <w:trPr>
        <w:trHeight w:val="1928"/>
      </w:trPr>
      <w:tc>
        <w:tcPr>
          <w:tcW w:w="5534" w:type="dxa"/>
        </w:tcPr>
        <w:p w14:paraId="530C1522" w14:textId="77777777" w:rsidR="001B519F" w:rsidRPr="00340DE0" w:rsidRDefault="001B519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07475E1" wp14:editId="6EDB1B91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dxa"/>
        </w:tcPr>
        <w:p w14:paraId="1193A4CD" w14:textId="77777777" w:rsidR="001B519F" w:rsidRPr="00710A6C" w:rsidRDefault="001B519F" w:rsidP="00EE3C0F">
          <w:pPr>
            <w:pStyle w:val="Sidhuvud"/>
            <w:rPr>
              <w:b/>
            </w:rPr>
          </w:pPr>
        </w:p>
        <w:p w14:paraId="68261214" w14:textId="77777777" w:rsidR="001B519F" w:rsidRDefault="001B519F" w:rsidP="00EE3C0F">
          <w:pPr>
            <w:pStyle w:val="Sidhuvud"/>
          </w:pPr>
        </w:p>
        <w:p w14:paraId="17907FA8" w14:textId="77777777" w:rsidR="001B519F" w:rsidRDefault="001B519F" w:rsidP="00EE3C0F">
          <w:pPr>
            <w:pStyle w:val="Sidhuvud"/>
          </w:pPr>
        </w:p>
        <w:p w14:paraId="1D7E0336" w14:textId="77777777" w:rsidR="001B519F" w:rsidRDefault="001B519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3FEFA4D872449958157F076C966B4AF"/>
            </w:placeholder>
            <w:showingPlcHdr/>
            <w:dataBinding w:prefixMappings="xmlns:ns0='http://lp/documentinfo/RK' " w:xpath="/ns0:DocumentInfo[1]/ns0:BaseInfo[1]/ns0:Dnr[1]" w:storeItemID="{2571A9C0-6AD5-43BA-B211-7195647C2824}"/>
            <w:text/>
          </w:sdtPr>
          <w:sdtEndPr/>
          <w:sdtContent>
            <w:p w14:paraId="064DE46B" w14:textId="77777777" w:rsidR="001B519F" w:rsidRDefault="001B519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24982566A0342CF8A47A282AE4CC84F"/>
            </w:placeholder>
            <w:showingPlcHdr/>
            <w:dataBinding w:prefixMappings="xmlns:ns0='http://lp/documentinfo/RK' " w:xpath="/ns0:DocumentInfo[1]/ns0:BaseInfo[1]/ns0:DocNumber[1]" w:storeItemID="{2571A9C0-6AD5-43BA-B211-7195647C2824}"/>
            <w:text/>
          </w:sdtPr>
          <w:sdtEndPr/>
          <w:sdtContent>
            <w:p w14:paraId="7540A061" w14:textId="77777777" w:rsidR="001B519F" w:rsidRDefault="001B519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B559C54" w14:textId="77777777" w:rsidR="001B519F" w:rsidRDefault="001B519F" w:rsidP="00EE3C0F">
          <w:pPr>
            <w:pStyle w:val="Sidhuvud"/>
          </w:pPr>
        </w:p>
      </w:tc>
      <w:tc>
        <w:tcPr>
          <w:tcW w:w="1276" w:type="dxa"/>
        </w:tcPr>
        <w:p w14:paraId="2E5B1C5B" w14:textId="77777777" w:rsidR="001B519F" w:rsidRDefault="001B519F" w:rsidP="0094502D">
          <w:pPr>
            <w:pStyle w:val="Sidhuvud"/>
          </w:pPr>
        </w:p>
        <w:p w14:paraId="785BA0BA" w14:textId="77777777" w:rsidR="001B519F" w:rsidRPr="0094502D" w:rsidRDefault="001B519F" w:rsidP="00EC71A6">
          <w:pPr>
            <w:pStyle w:val="Sidhuvud"/>
          </w:pPr>
        </w:p>
      </w:tc>
    </w:tr>
    <w:tr w:rsidR="001B519F" w14:paraId="1705A922" w14:textId="77777777" w:rsidTr="00114F6E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707A34046FC45568497C78E3D4DD101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F1CE175" w14:textId="77777777" w:rsidR="001B519F" w:rsidRPr="001B519F" w:rsidRDefault="001B519F" w:rsidP="00340DE0">
              <w:pPr>
                <w:pStyle w:val="Sidhuvud"/>
                <w:rPr>
                  <w:b/>
                </w:rPr>
              </w:pPr>
              <w:r w:rsidRPr="001B519F">
                <w:rPr>
                  <w:b/>
                </w:rPr>
                <w:t>Utrikesdepartementet</w:t>
              </w:r>
            </w:p>
            <w:p w14:paraId="6201F1EF" w14:textId="77777777" w:rsidR="001B519F" w:rsidRDefault="001B519F" w:rsidP="00340DE0">
              <w:pPr>
                <w:pStyle w:val="Sidhuvud"/>
              </w:pPr>
              <w:r w:rsidRPr="001B519F">
                <w:t>Utrikesministern</w:t>
              </w:r>
            </w:p>
            <w:p w14:paraId="7FAB5302" w14:textId="77777777" w:rsidR="001B519F" w:rsidRDefault="001B519F" w:rsidP="00340DE0">
              <w:pPr>
                <w:pStyle w:val="Sidhuvud"/>
              </w:pPr>
            </w:p>
            <w:p w14:paraId="5A5BA20F" w14:textId="77777777" w:rsidR="001B519F" w:rsidRDefault="001B519F" w:rsidP="00340DE0">
              <w:pPr>
                <w:pStyle w:val="Sidhuvud"/>
                <w:rPr>
                  <w:lang w:val="de-DE"/>
                </w:rPr>
              </w:pPr>
            </w:p>
            <w:p w14:paraId="274E6798" w14:textId="5558F729" w:rsidR="001B519F" w:rsidRPr="001B519F" w:rsidRDefault="001B519F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124F170D7B94FED9013763BBC7EC257"/>
          </w:placeholder>
          <w:dataBinding w:prefixMappings="xmlns:ns0='http://lp/documentinfo/RK' " w:xpath="/ns0:DocumentInfo[1]/ns0:BaseInfo[1]/ns0:Recipient[1]" w:storeItemID="{2571A9C0-6AD5-43BA-B211-7195647C2824}"/>
          <w:text w:multiLine="1"/>
        </w:sdtPr>
        <w:sdtEndPr/>
        <w:sdtContent>
          <w:tc>
            <w:tcPr>
              <w:tcW w:w="3028" w:type="dxa"/>
            </w:tcPr>
            <w:p w14:paraId="05E90432" w14:textId="431BB528" w:rsidR="001B519F" w:rsidRDefault="00114F6E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276" w:type="dxa"/>
        </w:tcPr>
        <w:p w14:paraId="57529AB3" w14:textId="77777777" w:rsidR="001B519F" w:rsidRDefault="001B519F" w:rsidP="003E6020">
          <w:pPr>
            <w:pStyle w:val="Sidhuvud"/>
          </w:pPr>
        </w:p>
      </w:tc>
    </w:tr>
  </w:tbl>
  <w:p w14:paraId="4F364A9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9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43F3"/>
    <w:rsid w:val="000F6462"/>
    <w:rsid w:val="00113168"/>
    <w:rsid w:val="0011413E"/>
    <w:rsid w:val="00114F6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B519F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22D7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BD79EB"/>
  <w15:docId w15:val="{04053488-3A11-47E7-BD32-1DF8AAE4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FEFA4D872449958157F076C966B4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C49D75-5C42-4D23-9119-2925A759D25C}"/>
      </w:docPartPr>
      <w:docPartBody>
        <w:p w:rsidR="001B4235" w:rsidRDefault="00D16D0D" w:rsidP="00D16D0D">
          <w:pPr>
            <w:pStyle w:val="63FEFA4D872449958157F076C966B4A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4982566A0342CF8A47A282AE4CC8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0F7D9F-96D6-4C87-BB15-CC7EE3787898}"/>
      </w:docPartPr>
      <w:docPartBody>
        <w:p w:rsidR="001B4235" w:rsidRDefault="00D16D0D" w:rsidP="00D16D0D">
          <w:pPr>
            <w:pStyle w:val="B24982566A0342CF8A47A282AE4CC8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07A34046FC45568497C78E3D4DD1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C9C3B1-D3DE-4BBE-A805-D97EC77F0E85}"/>
      </w:docPartPr>
      <w:docPartBody>
        <w:p w:rsidR="001B4235" w:rsidRDefault="00D16D0D" w:rsidP="00D16D0D">
          <w:pPr>
            <w:pStyle w:val="7707A34046FC45568497C78E3D4DD1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24F170D7B94FED9013763BBC7EC2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40668B-CF46-4E7E-96A3-BBA8A9A16819}"/>
      </w:docPartPr>
      <w:docPartBody>
        <w:p w:rsidR="001B4235" w:rsidRDefault="00D16D0D" w:rsidP="00D16D0D">
          <w:pPr>
            <w:pStyle w:val="0124F170D7B94FED9013763BBC7EC25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ECC68C918141C0961A22DDF2320D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3B1B13-9E35-4E63-B5F1-3C8F3C5939A6}"/>
      </w:docPartPr>
      <w:docPartBody>
        <w:p w:rsidR="001B4235" w:rsidRDefault="00D16D0D" w:rsidP="00D16D0D">
          <w:pPr>
            <w:pStyle w:val="8EECC68C918141C0961A22DDF2320DB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0D"/>
    <w:rsid w:val="001B4235"/>
    <w:rsid w:val="00D1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B2719E5D04F4AC1A8AC7CE070159EBB">
    <w:name w:val="FB2719E5D04F4AC1A8AC7CE070159EBB"/>
    <w:rsid w:val="00D16D0D"/>
  </w:style>
  <w:style w:type="character" w:styleId="Platshllartext">
    <w:name w:val="Placeholder Text"/>
    <w:basedOn w:val="Standardstycketeckensnitt"/>
    <w:uiPriority w:val="99"/>
    <w:semiHidden/>
    <w:rsid w:val="00D16D0D"/>
    <w:rPr>
      <w:noProof w:val="0"/>
      <w:color w:val="808080"/>
    </w:rPr>
  </w:style>
  <w:style w:type="paragraph" w:customStyle="1" w:styleId="B5C56379BC964FEBAA1DD2CD32A8F941">
    <w:name w:val="B5C56379BC964FEBAA1DD2CD32A8F941"/>
    <w:rsid w:val="00D16D0D"/>
  </w:style>
  <w:style w:type="paragraph" w:customStyle="1" w:styleId="8A8D6054691A4507B7452EA68A5D6424">
    <w:name w:val="8A8D6054691A4507B7452EA68A5D6424"/>
    <w:rsid w:val="00D16D0D"/>
  </w:style>
  <w:style w:type="paragraph" w:customStyle="1" w:styleId="9D7E6D395A184F03BEE131A9A6B98392">
    <w:name w:val="9D7E6D395A184F03BEE131A9A6B98392"/>
    <w:rsid w:val="00D16D0D"/>
  </w:style>
  <w:style w:type="paragraph" w:customStyle="1" w:styleId="63FEFA4D872449958157F076C966B4AF">
    <w:name w:val="63FEFA4D872449958157F076C966B4AF"/>
    <w:rsid w:val="00D16D0D"/>
  </w:style>
  <w:style w:type="paragraph" w:customStyle="1" w:styleId="B24982566A0342CF8A47A282AE4CC84F">
    <w:name w:val="B24982566A0342CF8A47A282AE4CC84F"/>
    <w:rsid w:val="00D16D0D"/>
  </w:style>
  <w:style w:type="paragraph" w:customStyle="1" w:styleId="B67D7870F49A4DBA8E8ED3274895E2BC">
    <w:name w:val="B67D7870F49A4DBA8E8ED3274895E2BC"/>
    <w:rsid w:val="00D16D0D"/>
  </w:style>
  <w:style w:type="paragraph" w:customStyle="1" w:styleId="C2B1AD4E3F784DD08AD9350ED5A079D7">
    <w:name w:val="C2B1AD4E3F784DD08AD9350ED5A079D7"/>
    <w:rsid w:val="00D16D0D"/>
  </w:style>
  <w:style w:type="paragraph" w:customStyle="1" w:styleId="0A4BA0F4FDFE479CAB2A63941915173C">
    <w:name w:val="0A4BA0F4FDFE479CAB2A63941915173C"/>
    <w:rsid w:val="00D16D0D"/>
  </w:style>
  <w:style w:type="paragraph" w:customStyle="1" w:styleId="7707A34046FC45568497C78E3D4DD101">
    <w:name w:val="7707A34046FC45568497C78E3D4DD101"/>
    <w:rsid w:val="00D16D0D"/>
  </w:style>
  <w:style w:type="paragraph" w:customStyle="1" w:styleId="0124F170D7B94FED9013763BBC7EC257">
    <w:name w:val="0124F170D7B94FED9013763BBC7EC257"/>
    <w:rsid w:val="00D16D0D"/>
  </w:style>
  <w:style w:type="paragraph" w:customStyle="1" w:styleId="65A4C5516459443A824981243501112B">
    <w:name w:val="65A4C5516459443A824981243501112B"/>
    <w:rsid w:val="00D16D0D"/>
  </w:style>
  <w:style w:type="paragraph" w:customStyle="1" w:styleId="9BCBBA19D8274D2BBE09F1D35EB07529">
    <w:name w:val="9BCBBA19D8274D2BBE09F1D35EB07529"/>
    <w:rsid w:val="00D16D0D"/>
  </w:style>
  <w:style w:type="paragraph" w:customStyle="1" w:styleId="0451FE77D87C4EDABF8BB91A9F46EF4B">
    <w:name w:val="0451FE77D87C4EDABF8BB91A9F46EF4B"/>
    <w:rsid w:val="00D16D0D"/>
  </w:style>
  <w:style w:type="paragraph" w:customStyle="1" w:styleId="4EDF46875F3E48099847D84FB1926FAC">
    <w:name w:val="4EDF46875F3E48099847D84FB1926FAC"/>
    <w:rsid w:val="00D16D0D"/>
  </w:style>
  <w:style w:type="paragraph" w:customStyle="1" w:styleId="1A64014B82134B6DA5C19E5B2E2DD3D0">
    <w:name w:val="1A64014B82134B6DA5C19E5B2E2DD3D0"/>
    <w:rsid w:val="00D16D0D"/>
  </w:style>
  <w:style w:type="paragraph" w:customStyle="1" w:styleId="8EECC68C918141C0961A22DDF2320DB3">
    <w:name w:val="8EECC68C918141C0961A22DDF2320DB3"/>
    <w:rsid w:val="00D16D0D"/>
  </w:style>
  <w:style w:type="paragraph" w:customStyle="1" w:styleId="9AC21608F5CD40FAB8CAFEB4A721F3BF">
    <w:name w:val="9AC21608F5CD40FAB8CAFEB4A721F3BF"/>
    <w:rsid w:val="00D16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4587b67d-cd13-4b09-94d8-c3337c97c61d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895cbeb3-73d6-4f86-a3cd-6ba0466d6097" xsi:nil="true"/>
    <Nyckelord xmlns="a9ec56ab-dea3-443b-ae99-35f2199b5204" xsi:nil="true"/>
    <Diarienummer xmlns="a9ec56ab-dea3-443b-ae99-35f2199b5204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 xsi:nil="true"/>
    <TaxCatchAll xmlns="a9ec56ab-dea3-443b-ae99-35f2199b5204"/>
    <c9cd366cc722410295b9eacffbd73909 xmlns="a9ec56ab-dea3-443b-ae99-35f2199b5204">
      <Terms xmlns="http://schemas.microsoft.com/office/infopath/2007/PartnerControls"/>
    </c9cd366cc722410295b9eacffbd73909>
    <RKOrdnaCheckInComment xmlns="895cbeb3-73d6-4f86-a3cd-6ba0466d6097" xsi:nil="true"/>
    <_dlc_DocId xmlns="a9ec56ab-dea3-443b-ae99-35f2199b5204">PDCX5745JPN6-5-4595</_dlc_DocId>
    <_dlc_DocIdUrl xmlns="a9ec56ab-dea3-443b-ae99-35f2199b5204">
      <Url>http://rkdhs-ud/enhet/mk_ur/_layouts/DocIdRedir.aspx?ID=PDCX5745JPN6-5-4595</Url>
      <Description>PDCX5745JPN6-5-4595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2018-03-07T00:00:00</HeaderDate>
    <Office/>
    <Dnr/>
    <ParagrafNr/>
    <DocumentTitle/>
    <VisitingAddress/>
    <Extra1/>
    <Extra2/>
    <Extra3>Ulla Andersson</Extra3>
    <Number/>
    <Recipient>Till riksdagen
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B862A-0A6D-42FD-B0BB-2E8B988455F2}"/>
</file>

<file path=customXml/itemProps2.xml><?xml version="1.0" encoding="utf-8"?>
<ds:datastoreItem xmlns:ds="http://schemas.openxmlformats.org/officeDocument/2006/customXml" ds:itemID="{3B330139-ABB5-4C8B-A477-F0D2DF1A78AC}"/>
</file>

<file path=customXml/itemProps3.xml><?xml version="1.0" encoding="utf-8"?>
<ds:datastoreItem xmlns:ds="http://schemas.openxmlformats.org/officeDocument/2006/customXml" ds:itemID="{E042598A-0E2B-4CB5-9913-2721B1FDEC53}"/>
</file>

<file path=customXml/itemProps4.xml><?xml version="1.0" encoding="utf-8"?>
<ds:datastoreItem xmlns:ds="http://schemas.openxmlformats.org/officeDocument/2006/customXml" ds:itemID="{E2EBA8D5-E608-43F7-ADEE-DBB14C098FC9}"/>
</file>

<file path=customXml/itemProps5.xml><?xml version="1.0" encoding="utf-8"?>
<ds:datastoreItem xmlns:ds="http://schemas.openxmlformats.org/officeDocument/2006/customXml" ds:itemID="{E5F6450A-559B-4347-9352-461DD65229EE}"/>
</file>

<file path=customXml/itemProps6.xml><?xml version="1.0" encoding="utf-8"?>
<ds:datastoreItem xmlns:ds="http://schemas.openxmlformats.org/officeDocument/2006/customXml" ds:itemID="{3B330139-ABB5-4C8B-A477-F0D2DF1A78AC}"/>
</file>

<file path=customXml/itemProps7.xml><?xml version="1.0" encoding="utf-8"?>
<ds:datastoreItem xmlns:ds="http://schemas.openxmlformats.org/officeDocument/2006/customXml" ds:itemID="{2571A9C0-6AD5-43BA-B211-7195647C2824}"/>
</file>

<file path=customXml/itemProps8.xml><?xml version="1.0" encoding="utf-8"?>
<ds:datastoreItem xmlns:ds="http://schemas.openxmlformats.org/officeDocument/2006/customXml" ds:itemID="{E9D06FB9-AD94-43A1-A73C-7BF53BEB502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Stålberg</dc:creator>
  <cp:keywords/>
  <dc:description/>
  <cp:lastModifiedBy>Carina Stålberg</cp:lastModifiedBy>
  <cp:revision>2</cp:revision>
  <cp:lastPrinted>2018-03-07T10:08:00Z</cp:lastPrinted>
  <dcterms:created xsi:type="dcterms:W3CDTF">2018-03-07T10:09:00Z</dcterms:created>
  <dcterms:modified xsi:type="dcterms:W3CDTF">2018-03-07T10:09:00Z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d47e8302-c032-48aa-a034-7cfb8d595efe</vt:lpwstr>
  </property>
</Properties>
</file>