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3120D" w14:textId="77777777" w:rsidR="00B243E4" w:rsidRDefault="00B243E4" w:rsidP="00DA0661">
      <w:pPr>
        <w:pStyle w:val="Rubrik"/>
      </w:pPr>
      <w:bookmarkStart w:id="0" w:name="Start"/>
      <w:bookmarkEnd w:id="0"/>
      <w:r>
        <w:t xml:space="preserve">Svar på fråga </w:t>
      </w:r>
      <w:r w:rsidRPr="00B243E4">
        <w:t>2018/19:773</w:t>
      </w:r>
      <w:r>
        <w:t xml:space="preserve"> av </w:t>
      </w:r>
      <w:r w:rsidRPr="00B243E4">
        <w:t>Roger Haddad</w:t>
      </w:r>
      <w:r>
        <w:t xml:space="preserve"> (L)</w:t>
      </w:r>
      <w:r>
        <w:br/>
      </w:r>
      <w:r w:rsidRPr="00B243E4">
        <w:t>Reviderad läroplan kring hedersrelaterat våld och förtryck</w:t>
      </w:r>
    </w:p>
    <w:p w14:paraId="20685AC3" w14:textId="77777777" w:rsidR="00B243E4" w:rsidRDefault="00B243E4" w:rsidP="00696927">
      <w:pPr>
        <w:pStyle w:val="Brdtext"/>
      </w:pPr>
      <w:r>
        <w:t>Roger Haddad har frågat mig om jag som minister och regeringen avser att förtydliga läroplanen och ännu mer tydliggöra vikten av att skolorna arbetar mot hedersrelaterat förtryck samt se till att detta begrepp tydligt kommer med.</w:t>
      </w:r>
    </w:p>
    <w:p w14:paraId="5E6E9CBE" w14:textId="16D6926B" w:rsidR="00E65A72" w:rsidRDefault="00E65A72" w:rsidP="00E65A72">
      <w:pPr>
        <w:pStyle w:val="Brdtext"/>
      </w:pPr>
      <w:r w:rsidRPr="00E65A72">
        <w:t xml:space="preserve">Regeringen </w:t>
      </w:r>
      <w:r>
        <w:t xml:space="preserve">gav </w:t>
      </w:r>
      <w:r w:rsidR="008712EA">
        <w:t xml:space="preserve">2018 </w:t>
      </w:r>
      <w:r w:rsidRPr="00E65A72">
        <w:t>S</w:t>
      </w:r>
      <w:r w:rsidR="007A759A">
        <w:t>tatens s</w:t>
      </w:r>
      <w:r w:rsidRPr="00E65A72">
        <w:t xml:space="preserve">kolverk </w:t>
      </w:r>
      <w:r w:rsidR="000553C9">
        <w:t>i</w:t>
      </w:r>
      <w:r w:rsidR="000553C9" w:rsidRPr="00E65A72">
        <w:t xml:space="preserve"> </w:t>
      </w:r>
      <w:r w:rsidRPr="00E65A72">
        <w:t>uppdrag</w:t>
      </w:r>
      <w:r w:rsidR="007A759A">
        <w:t xml:space="preserve"> </w:t>
      </w:r>
      <w:r w:rsidR="000553C9">
        <w:t xml:space="preserve">att göra </w:t>
      </w:r>
      <w:r w:rsidR="007A759A">
        <w:t>en översyn av läroplanerna i syfte att</w:t>
      </w:r>
      <w:r w:rsidR="007A759A" w:rsidRPr="00E65A72">
        <w:t xml:space="preserve"> </w:t>
      </w:r>
      <w:r w:rsidR="007A759A">
        <w:t>stärka</w:t>
      </w:r>
      <w:r w:rsidR="007A759A" w:rsidRPr="00E65A72">
        <w:t xml:space="preserve"> </w:t>
      </w:r>
      <w:r w:rsidR="004162F6" w:rsidRPr="004162F6">
        <w:t xml:space="preserve">kvaliteten och likvärdigheten i </w:t>
      </w:r>
      <w:r w:rsidR="007A759A" w:rsidRPr="00E65A72">
        <w:t>sex- och samlevnadsundervisningen</w:t>
      </w:r>
      <w:r w:rsidR="007A759A">
        <w:t xml:space="preserve"> (</w:t>
      </w:r>
      <w:r w:rsidR="007A759A" w:rsidRPr="007A759A">
        <w:t>U2018/02960/S).</w:t>
      </w:r>
      <w:r w:rsidR="007A759A">
        <w:t xml:space="preserve"> I uppdraget ingick </w:t>
      </w:r>
      <w:r>
        <w:t>a</w:t>
      </w:r>
      <w:r w:rsidRPr="00E65A72">
        <w:t xml:space="preserve">tt särskilt beakta </w:t>
      </w:r>
      <w:r w:rsidR="007A759A">
        <w:t xml:space="preserve">perspektivet </w:t>
      </w:r>
      <w:r w:rsidRPr="00E65A72">
        <w:t>heders</w:t>
      </w:r>
      <w:r w:rsidR="007A759A">
        <w:softHyphen/>
      </w:r>
      <w:r w:rsidRPr="00E65A72">
        <w:t>relaterat våld och förtryck</w:t>
      </w:r>
      <w:r w:rsidR="007A759A">
        <w:t>.</w:t>
      </w:r>
      <w:r w:rsidRPr="00A00959">
        <w:t xml:space="preserve"> </w:t>
      </w:r>
      <w:r w:rsidR="007A759A">
        <w:t xml:space="preserve">Myndigheten har </w:t>
      </w:r>
      <w:r w:rsidRPr="00A00959">
        <w:t>analysera</w:t>
      </w:r>
      <w:r>
        <w:t>t om och vid behov föreslagit</w:t>
      </w:r>
      <w:r w:rsidRPr="00A00959">
        <w:t xml:space="preserve"> hur</w:t>
      </w:r>
      <w:r>
        <w:t xml:space="preserve"> </w:t>
      </w:r>
      <w:r w:rsidRPr="00A00959">
        <w:t>undervisningen i kunskaps</w:t>
      </w:r>
      <w:r w:rsidR="007A759A">
        <w:softHyphen/>
      </w:r>
      <w:r w:rsidRPr="00A00959">
        <w:t>området sex och samlevnad i det obligatoriska skolväsendet, gymnasieskolan, gymnasiesär</w:t>
      </w:r>
      <w:r>
        <w:softHyphen/>
      </w:r>
      <w:r w:rsidRPr="00A00959">
        <w:t>skolan och vuxenutbildningen bättre kan stödjas genom förtydliganden i läroplanerna för skolforme</w:t>
      </w:r>
      <w:r>
        <w:t xml:space="preserve">rna. Förslagen från Skolverket överlämnades </w:t>
      </w:r>
      <w:r w:rsidR="007A759A">
        <w:t>den 12 juni 2019</w:t>
      </w:r>
      <w:r>
        <w:t xml:space="preserve"> och bereds nu i</w:t>
      </w:r>
      <w:r w:rsidR="007A759A">
        <w:t>nom</w:t>
      </w:r>
      <w:r>
        <w:t xml:space="preserve"> </w:t>
      </w:r>
      <w:r w:rsidR="007A759A">
        <w:t>R</w:t>
      </w:r>
      <w:r>
        <w:t>egerings</w:t>
      </w:r>
      <w:r w:rsidR="007A759A">
        <w:softHyphen/>
      </w:r>
      <w:r>
        <w:t>kansliet.</w:t>
      </w:r>
    </w:p>
    <w:p w14:paraId="547FFDD0" w14:textId="77777777" w:rsidR="00E65A72" w:rsidRDefault="007A759A" w:rsidP="00E65A72">
      <w:pPr>
        <w:pStyle w:val="Brdtext"/>
      </w:pPr>
      <w:r>
        <w:t xml:space="preserve">Skolverkets </w:t>
      </w:r>
      <w:r w:rsidR="00E65A72">
        <w:t xml:space="preserve">arbete </w:t>
      </w:r>
      <w:r w:rsidR="007D397A">
        <w:t>har</w:t>
      </w:r>
      <w:r w:rsidR="00E65A72">
        <w:t xml:space="preserve"> bl.a. </w:t>
      </w:r>
      <w:r w:rsidR="00E65A72" w:rsidRPr="00A00959">
        <w:t>ta</w:t>
      </w:r>
      <w:r w:rsidR="007D397A">
        <w:t>git</w:t>
      </w:r>
      <w:r w:rsidR="00E65A72" w:rsidRPr="00A00959">
        <w:t xml:space="preserve"> sin utgångspunkt </w:t>
      </w:r>
      <w:r w:rsidR="00E65A72">
        <w:t xml:space="preserve">i </w:t>
      </w:r>
      <w:r w:rsidR="00E65A72" w:rsidRPr="00A00959">
        <w:t>vad som framkommit i S</w:t>
      </w:r>
      <w:r w:rsidR="00E65A72">
        <w:t>tatens s</w:t>
      </w:r>
      <w:r w:rsidR="00E65A72" w:rsidRPr="00A00959">
        <w:t>kolinspektions granskning av sex- och samlevnadsundervisni</w:t>
      </w:r>
      <w:r w:rsidR="00E65A72">
        <w:t xml:space="preserve">ngen som publicerades 2018 (rapport 2016:11445). I uppdraget </w:t>
      </w:r>
      <w:r w:rsidR="007D397A">
        <w:t>har</w:t>
      </w:r>
      <w:r w:rsidR="00E65A72" w:rsidRPr="00A00959">
        <w:t xml:space="preserve"> Skolverket </w:t>
      </w:r>
      <w:r w:rsidR="00E65A72">
        <w:t xml:space="preserve">inte bara </w:t>
      </w:r>
      <w:r w:rsidR="00E65A72" w:rsidRPr="00A00959">
        <w:t>särskilt beakta</w:t>
      </w:r>
      <w:r w:rsidR="007D397A">
        <w:t>t</w:t>
      </w:r>
      <w:r w:rsidR="00E65A72" w:rsidRPr="00A00959">
        <w:t xml:space="preserve"> frågor om hedersrelaterat våld och förtryck,</w:t>
      </w:r>
      <w:r w:rsidR="00E65A72">
        <w:t xml:space="preserve"> utan </w:t>
      </w:r>
      <w:r w:rsidR="007D397A">
        <w:t>även frågor</w:t>
      </w:r>
      <w:r w:rsidR="00E65A72">
        <w:t xml:space="preserve"> om</w:t>
      </w:r>
      <w:r w:rsidR="00E65A72" w:rsidRPr="00A00959">
        <w:t xml:space="preserve"> samtycke och pornografi</w:t>
      </w:r>
      <w:r w:rsidR="00E65A72">
        <w:t>.</w:t>
      </w:r>
    </w:p>
    <w:p w14:paraId="4D38F7C4" w14:textId="673E3B40" w:rsidR="00E65A72" w:rsidRDefault="00E65A72" w:rsidP="00696927">
      <w:pPr>
        <w:pStyle w:val="Brdtext"/>
      </w:pPr>
      <w:r>
        <w:t>Regeringen kommer</w:t>
      </w:r>
      <w:r w:rsidR="002E0CB6">
        <w:t xml:space="preserve"> verka</w:t>
      </w:r>
      <w:r>
        <w:t xml:space="preserve"> för att arbetet mot hedersrelaterat våld och förtryck ökar i skolan. D</w:t>
      </w:r>
      <w:r w:rsidR="00DD3403">
        <w:t>et</w:t>
      </w:r>
      <w:r>
        <w:t xml:space="preserve"> ska</w:t>
      </w:r>
      <w:r w:rsidR="00DD3403">
        <w:t xml:space="preserve"> inte finnas någon som helst plats för hedersrelaterat våld</w:t>
      </w:r>
      <w:r w:rsidR="00792589">
        <w:t xml:space="preserve"> </w:t>
      </w:r>
      <w:r w:rsidR="00DD3403">
        <w:t>och förtryck</w:t>
      </w:r>
      <w:r>
        <w:t xml:space="preserve"> i samhället</w:t>
      </w:r>
      <w:r w:rsidR="00DD3403">
        <w:t xml:space="preserve">. Allra minst i skolan. </w:t>
      </w:r>
    </w:p>
    <w:p w14:paraId="1D8606ED" w14:textId="77777777" w:rsidR="00696927" w:rsidRDefault="00DD3403" w:rsidP="00696927">
      <w:pPr>
        <w:pStyle w:val="Brdtext"/>
      </w:pPr>
      <w:r w:rsidRPr="001B734D">
        <w:lastRenderedPageBreak/>
        <w:t xml:space="preserve">Hedersrelaterat våld och förtyck och dess olika uttrycksformer är allvarliga samhällsproblem som </w:t>
      </w:r>
      <w:r w:rsidR="00E65A72">
        <w:t>ska bekämpas.</w:t>
      </w:r>
      <w:r>
        <w:t xml:space="preserve"> </w:t>
      </w:r>
      <w:r w:rsidR="00E65A72">
        <w:t>Att vara u</w:t>
      </w:r>
      <w:r>
        <w:t>tsatt</w:t>
      </w:r>
      <w:r w:rsidR="00E65A72">
        <w:t xml:space="preserve"> för hedersrelaterat våld- och förtryck</w:t>
      </w:r>
      <w:r>
        <w:t xml:space="preserve"> begränsar allvarligt barns och elevers lika rätt att lära och utvecklas i förskolan och skolan.</w:t>
      </w:r>
      <w:r w:rsidR="00696927">
        <w:t xml:space="preserve"> </w:t>
      </w:r>
      <w:r w:rsidR="00696927" w:rsidRPr="002A0561">
        <w:t>Regeringens arbete mot mäns våld mot kvinnor och våld i nära relationer ramas in av den tioåriga (2017–2026) nationella strategin för att förebygga och bekämpa mäns våld mot kvinnor, där även arbetet mot hedersr</w:t>
      </w:r>
      <w:r w:rsidR="00696927">
        <w:t>elaterat våld och förtryck</w:t>
      </w:r>
      <w:r w:rsidR="00696927" w:rsidRPr="002A0561">
        <w:t xml:space="preserve"> ingår</w:t>
      </w:r>
      <w:r w:rsidR="00B01446">
        <w:t xml:space="preserve"> </w:t>
      </w:r>
      <w:r w:rsidR="00B01446" w:rsidRPr="00B01446">
        <w:t>(Skr 2016/17:10)</w:t>
      </w:r>
      <w:r w:rsidR="00696927" w:rsidRPr="002A0561">
        <w:t>.</w:t>
      </w:r>
    </w:p>
    <w:p w14:paraId="39C47B14" w14:textId="33645219" w:rsidR="00FD5DFC" w:rsidRPr="00412104" w:rsidRDefault="00696927" w:rsidP="00412104">
      <w:pPr>
        <w:pStyle w:val="Brdtext"/>
      </w:pPr>
      <w:r w:rsidRPr="00412104">
        <w:t>I överenskommelsen som slutits mellan Socialdemokraterna, Centerpartiet, Liberalerna och Miljöpartiet de gröna framgår att skolans arbete mot heders</w:t>
      </w:r>
      <w:r w:rsidR="004162F6">
        <w:softHyphen/>
      </w:r>
      <w:r w:rsidRPr="00412104">
        <w:t>relaterat våld och förtryck ska öka. Av överenskommelsen framgår även att regeringen under mandatperioden kommer att ta fram en nationell plan för studiero och trygghet i skolan. Nu kommer jag att ta del av Skolverkets utarbetade förslag och föra en dialog med myndigheten om hur vi kan stärka skolans sex- och samlevnadsundervisning och arbetet med att bekämpa hedersrelaterat våld och förtryck.</w:t>
      </w:r>
      <w:r w:rsidR="00E65A72" w:rsidRPr="00412104">
        <w:t xml:space="preserve"> För regeringen råder det ingen tvekan: Skolans arbete med att bekämpa hedersförtryck ska och måste öka.</w:t>
      </w:r>
      <w:bookmarkStart w:id="1" w:name="_GoBack"/>
      <w:bookmarkEnd w:id="1"/>
    </w:p>
    <w:p w14:paraId="41B284F5" w14:textId="77777777" w:rsidR="00B243E4" w:rsidRPr="00B243E4" w:rsidRDefault="00B243E4" w:rsidP="00412104">
      <w:pPr>
        <w:pStyle w:val="Brdtext"/>
      </w:pPr>
    </w:p>
    <w:p w14:paraId="78A38AE9" w14:textId="661C4260" w:rsidR="00B243E4" w:rsidRDefault="00B243E4" w:rsidP="006A12F1">
      <w:pPr>
        <w:pStyle w:val="Brdtext"/>
      </w:pPr>
      <w:r>
        <w:t xml:space="preserve">Stockholm den </w:t>
      </w:r>
      <w:sdt>
        <w:sdtPr>
          <w:id w:val="-1225218591"/>
          <w:placeholder>
            <w:docPart w:val="FC3051BF26104EE1A193717F49B6FAE2"/>
          </w:placeholder>
          <w:dataBinding w:prefixMappings="xmlns:ns0='http://lp/documentinfo/RK' " w:xpath="/ns0:DocumentInfo[1]/ns0:BaseInfo[1]/ns0:HeaderDate[1]" w:storeItemID="{2E8C068C-05F2-4A1E-A7D4-A5168A82FAE5}"/>
          <w:date w:fullDate="2019-06-26T00:00:00Z">
            <w:dateFormat w:val="d MMMM yyyy"/>
            <w:lid w:val="sv-SE"/>
            <w:storeMappedDataAs w:val="dateTime"/>
            <w:calendar w:val="gregorian"/>
          </w:date>
        </w:sdtPr>
        <w:sdtEndPr/>
        <w:sdtContent>
          <w:r w:rsidR="00271F5A">
            <w:t>26 juni 2019</w:t>
          </w:r>
        </w:sdtContent>
      </w:sdt>
    </w:p>
    <w:p w14:paraId="3514F9AB" w14:textId="77777777" w:rsidR="00B243E4" w:rsidRDefault="00B243E4" w:rsidP="004E7A8F">
      <w:pPr>
        <w:pStyle w:val="Brdtextutanavstnd"/>
      </w:pPr>
    </w:p>
    <w:p w14:paraId="00BAD3B1" w14:textId="77777777" w:rsidR="00B243E4" w:rsidRDefault="00B243E4" w:rsidP="004E7A8F">
      <w:pPr>
        <w:pStyle w:val="Brdtextutanavstnd"/>
      </w:pPr>
    </w:p>
    <w:p w14:paraId="1A57D41E" w14:textId="77777777" w:rsidR="00B243E4" w:rsidRDefault="00B243E4" w:rsidP="004E7A8F">
      <w:pPr>
        <w:pStyle w:val="Brdtextutanavstnd"/>
      </w:pPr>
    </w:p>
    <w:p w14:paraId="367139D3" w14:textId="77777777" w:rsidR="00B243E4" w:rsidRDefault="00B243E4" w:rsidP="00422A41">
      <w:pPr>
        <w:pStyle w:val="Brdtext"/>
      </w:pPr>
      <w:r>
        <w:t>Anna Ekström</w:t>
      </w:r>
    </w:p>
    <w:p w14:paraId="30C4181A" w14:textId="77777777" w:rsidR="00B243E4" w:rsidRPr="00DB48AB" w:rsidRDefault="00B243E4" w:rsidP="00DB48AB">
      <w:pPr>
        <w:pStyle w:val="Brdtext"/>
      </w:pPr>
    </w:p>
    <w:sectPr w:rsidR="00B243E4"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982A8" w14:textId="77777777" w:rsidR="00864D7E" w:rsidRDefault="00864D7E" w:rsidP="00A87A54">
      <w:pPr>
        <w:spacing w:after="0" w:line="240" w:lineRule="auto"/>
      </w:pPr>
      <w:r>
        <w:separator/>
      </w:r>
    </w:p>
  </w:endnote>
  <w:endnote w:type="continuationSeparator" w:id="0">
    <w:p w14:paraId="5676656F" w14:textId="77777777" w:rsidR="00864D7E" w:rsidRDefault="00864D7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FA7E84D" w14:textId="77777777" w:rsidTr="006A26EC">
      <w:trPr>
        <w:trHeight w:val="227"/>
        <w:jc w:val="right"/>
      </w:trPr>
      <w:tc>
        <w:tcPr>
          <w:tcW w:w="708" w:type="dxa"/>
          <w:vAlign w:val="bottom"/>
        </w:tcPr>
        <w:p w14:paraId="60EBC315" w14:textId="6D4E1EEB"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972D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972D3">
            <w:rPr>
              <w:rStyle w:val="Sidnummer"/>
              <w:noProof/>
            </w:rPr>
            <w:t>2</w:t>
          </w:r>
          <w:r>
            <w:rPr>
              <w:rStyle w:val="Sidnummer"/>
            </w:rPr>
            <w:fldChar w:fldCharType="end"/>
          </w:r>
          <w:r>
            <w:rPr>
              <w:rStyle w:val="Sidnummer"/>
            </w:rPr>
            <w:t>)</w:t>
          </w:r>
        </w:p>
      </w:tc>
    </w:tr>
    <w:tr w:rsidR="005606BC" w:rsidRPr="00347E11" w14:paraId="2AF0FB12" w14:textId="77777777" w:rsidTr="006A26EC">
      <w:trPr>
        <w:trHeight w:val="850"/>
        <w:jc w:val="right"/>
      </w:trPr>
      <w:tc>
        <w:tcPr>
          <w:tcW w:w="708" w:type="dxa"/>
          <w:vAlign w:val="bottom"/>
        </w:tcPr>
        <w:p w14:paraId="7787AC7C" w14:textId="77777777" w:rsidR="005606BC" w:rsidRPr="00347E11" w:rsidRDefault="005606BC" w:rsidP="005606BC">
          <w:pPr>
            <w:pStyle w:val="Sidfot"/>
            <w:spacing w:line="276" w:lineRule="auto"/>
            <w:jc w:val="right"/>
          </w:pPr>
        </w:p>
      </w:tc>
    </w:tr>
  </w:tbl>
  <w:p w14:paraId="79DCBC4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0FDBF3C" w14:textId="77777777" w:rsidTr="001F4302">
      <w:trPr>
        <w:trHeight w:val="510"/>
      </w:trPr>
      <w:tc>
        <w:tcPr>
          <w:tcW w:w="8525" w:type="dxa"/>
          <w:gridSpan w:val="2"/>
          <w:vAlign w:val="bottom"/>
        </w:tcPr>
        <w:p w14:paraId="55546043" w14:textId="77777777" w:rsidR="00347E11" w:rsidRPr="00347E11" w:rsidRDefault="00347E11" w:rsidP="00347E11">
          <w:pPr>
            <w:pStyle w:val="Sidfot"/>
            <w:rPr>
              <w:sz w:val="8"/>
            </w:rPr>
          </w:pPr>
        </w:p>
      </w:tc>
    </w:tr>
    <w:tr w:rsidR="00093408" w:rsidRPr="00EE3C0F" w14:paraId="3CA3531E" w14:textId="77777777" w:rsidTr="00C26068">
      <w:trPr>
        <w:trHeight w:val="227"/>
      </w:trPr>
      <w:tc>
        <w:tcPr>
          <w:tcW w:w="4074" w:type="dxa"/>
        </w:tcPr>
        <w:p w14:paraId="419E32EB" w14:textId="77777777" w:rsidR="00347E11" w:rsidRPr="00F53AEA" w:rsidRDefault="00347E11" w:rsidP="00C26068">
          <w:pPr>
            <w:pStyle w:val="Sidfot"/>
            <w:spacing w:line="276" w:lineRule="auto"/>
          </w:pPr>
        </w:p>
      </w:tc>
      <w:tc>
        <w:tcPr>
          <w:tcW w:w="4451" w:type="dxa"/>
        </w:tcPr>
        <w:p w14:paraId="6D143E34" w14:textId="77777777" w:rsidR="00093408" w:rsidRPr="00F53AEA" w:rsidRDefault="00093408" w:rsidP="00F53AEA">
          <w:pPr>
            <w:pStyle w:val="Sidfot"/>
            <w:spacing w:line="276" w:lineRule="auto"/>
          </w:pPr>
        </w:p>
      </w:tc>
    </w:tr>
  </w:tbl>
  <w:p w14:paraId="60B8740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8DB82" w14:textId="77777777" w:rsidR="00864D7E" w:rsidRDefault="00864D7E" w:rsidP="00A87A54">
      <w:pPr>
        <w:spacing w:after="0" w:line="240" w:lineRule="auto"/>
      </w:pPr>
      <w:r>
        <w:separator/>
      </w:r>
    </w:p>
  </w:footnote>
  <w:footnote w:type="continuationSeparator" w:id="0">
    <w:p w14:paraId="4919DA53" w14:textId="77777777" w:rsidR="00864D7E" w:rsidRDefault="00864D7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243E4" w14:paraId="30A26D17" w14:textId="77777777" w:rsidTr="00C93EBA">
      <w:trPr>
        <w:trHeight w:val="227"/>
      </w:trPr>
      <w:tc>
        <w:tcPr>
          <w:tcW w:w="5534" w:type="dxa"/>
        </w:tcPr>
        <w:p w14:paraId="58263FDF" w14:textId="77777777" w:rsidR="00B243E4" w:rsidRPr="007D73AB" w:rsidRDefault="00B243E4">
          <w:pPr>
            <w:pStyle w:val="Sidhuvud"/>
          </w:pPr>
        </w:p>
      </w:tc>
      <w:tc>
        <w:tcPr>
          <w:tcW w:w="3170" w:type="dxa"/>
          <w:vAlign w:val="bottom"/>
        </w:tcPr>
        <w:p w14:paraId="4E6D2EAB" w14:textId="77777777" w:rsidR="00B243E4" w:rsidRPr="007D73AB" w:rsidRDefault="00B243E4" w:rsidP="00340DE0">
          <w:pPr>
            <w:pStyle w:val="Sidhuvud"/>
          </w:pPr>
        </w:p>
      </w:tc>
      <w:tc>
        <w:tcPr>
          <w:tcW w:w="1134" w:type="dxa"/>
        </w:tcPr>
        <w:p w14:paraId="4DA43C19" w14:textId="77777777" w:rsidR="00B243E4" w:rsidRDefault="00B243E4" w:rsidP="005A703A">
          <w:pPr>
            <w:pStyle w:val="Sidhuvud"/>
          </w:pPr>
        </w:p>
      </w:tc>
    </w:tr>
    <w:tr w:rsidR="00B243E4" w14:paraId="39D2BBC8" w14:textId="77777777" w:rsidTr="00C93EBA">
      <w:trPr>
        <w:trHeight w:val="1928"/>
      </w:trPr>
      <w:tc>
        <w:tcPr>
          <w:tcW w:w="5534" w:type="dxa"/>
        </w:tcPr>
        <w:p w14:paraId="623FD54F" w14:textId="77777777" w:rsidR="00B243E4" w:rsidRPr="00340DE0" w:rsidRDefault="00B243E4" w:rsidP="00340DE0">
          <w:pPr>
            <w:pStyle w:val="Sidhuvud"/>
          </w:pPr>
          <w:r>
            <w:rPr>
              <w:noProof/>
            </w:rPr>
            <w:drawing>
              <wp:inline distT="0" distB="0" distL="0" distR="0" wp14:anchorId="3076F02C" wp14:editId="5DE8892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5E71C41" w14:textId="77777777" w:rsidR="00B243E4" w:rsidRPr="00710A6C" w:rsidRDefault="00B243E4" w:rsidP="00EE3C0F">
          <w:pPr>
            <w:pStyle w:val="Sidhuvud"/>
            <w:rPr>
              <w:b/>
            </w:rPr>
          </w:pPr>
        </w:p>
        <w:p w14:paraId="4E33BA4F" w14:textId="77777777" w:rsidR="00B243E4" w:rsidRDefault="00B243E4" w:rsidP="00EE3C0F">
          <w:pPr>
            <w:pStyle w:val="Sidhuvud"/>
          </w:pPr>
        </w:p>
        <w:p w14:paraId="317F5A97" w14:textId="77777777" w:rsidR="00B243E4" w:rsidRDefault="00B243E4" w:rsidP="00EE3C0F">
          <w:pPr>
            <w:pStyle w:val="Sidhuvud"/>
          </w:pPr>
        </w:p>
        <w:p w14:paraId="7DC3304A" w14:textId="77777777" w:rsidR="00B243E4" w:rsidRDefault="00B243E4" w:rsidP="00EE3C0F">
          <w:pPr>
            <w:pStyle w:val="Sidhuvud"/>
          </w:pPr>
        </w:p>
        <w:sdt>
          <w:sdtPr>
            <w:alias w:val="Dnr"/>
            <w:tag w:val="ccRKShow_Dnr"/>
            <w:id w:val="-829283628"/>
            <w:placeholder>
              <w:docPart w:val="C63E81ED8483430085D5BF1D454E6CEE"/>
            </w:placeholder>
            <w:dataBinding w:prefixMappings="xmlns:ns0='http://lp/documentinfo/RK' " w:xpath="/ns0:DocumentInfo[1]/ns0:BaseInfo[1]/ns0:Dnr[1]" w:storeItemID="{2E8C068C-05F2-4A1E-A7D4-A5168A82FAE5}"/>
            <w:text/>
          </w:sdtPr>
          <w:sdtEndPr/>
          <w:sdtContent>
            <w:p w14:paraId="44207421" w14:textId="32483E4A" w:rsidR="00B243E4" w:rsidRDefault="008712EA" w:rsidP="00EE3C0F">
              <w:pPr>
                <w:pStyle w:val="Sidhuvud"/>
              </w:pPr>
              <w:r>
                <w:t>U2019/02203/S</w:t>
              </w:r>
            </w:p>
          </w:sdtContent>
        </w:sdt>
        <w:sdt>
          <w:sdtPr>
            <w:alias w:val="DocNumber"/>
            <w:tag w:val="DocNumber"/>
            <w:id w:val="1726028884"/>
            <w:placeholder>
              <w:docPart w:val="8EAFF8120116426BAE8AA1065A56DDCB"/>
            </w:placeholder>
            <w:showingPlcHdr/>
            <w:dataBinding w:prefixMappings="xmlns:ns0='http://lp/documentinfo/RK' " w:xpath="/ns0:DocumentInfo[1]/ns0:BaseInfo[1]/ns0:DocNumber[1]" w:storeItemID="{2E8C068C-05F2-4A1E-A7D4-A5168A82FAE5}"/>
            <w:text/>
          </w:sdtPr>
          <w:sdtEndPr/>
          <w:sdtContent>
            <w:p w14:paraId="2C13E989" w14:textId="77777777" w:rsidR="00B243E4" w:rsidRDefault="00B243E4" w:rsidP="00EE3C0F">
              <w:pPr>
                <w:pStyle w:val="Sidhuvud"/>
              </w:pPr>
              <w:r>
                <w:rPr>
                  <w:rStyle w:val="Platshllartext"/>
                </w:rPr>
                <w:t xml:space="preserve"> </w:t>
              </w:r>
            </w:p>
          </w:sdtContent>
        </w:sdt>
        <w:p w14:paraId="12F2F48E" w14:textId="77777777" w:rsidR="00B243E4" w:rsidRDefault="00B243E4" w:rsidP="00EE3C0F">
          <w:pPr>
            <w:pStyle w:val="Sidhuvud"/>
          </w:pPr>
        </w:p>
      </w:tc>
      <w:tc>
        <w:tcPr>
          <w:tcW w:w="1134" w:type="dxa"/>
        </w:tcPr>
        <w:p w14:paraId="0D9C9F84" w14:textId="77777777" w:rsidR="00B243E4" w:rsidRDefault="00B243E4" w:rsidP="0094502D">
          <w:pPr>
            <w:pStyle w:val="Sidhuvud"/>
          </w:pPr>
        </w:p>
        <w:p w14:paraId="4CA039B5" w14:textId="77777777" w:rsidR="00B243E4" w:rsidRPr="0094502D" w:rsidRDefault="00B243E4" w:rsidP="00EC71A6">
          <w:pPr>
            <w:pStyle w:val="Sidhuvud"/>
          </w:pPr>
        </w:p>
      </w:tc>
    </w:tr>
    <w:tr w:rsidR="00B243E4" w14:paraId="5AE04A57" w14:textId="77777777" w:rsidTr="00C93EBA">
      <w:trPr>
        <w:trHeight w:val="2268"/>
      </w:trPr>
      <w:tc>
        <w:tcPr>
          <w:tcW w:w="5534" w:type="dxa"/>
          <w:tcMar>
            <w:right w:w="1134" w:type="dxa"/>
          </w:tcMar>
        </w:tcPr>
        <w:sdt>
          <w:sdtPr>
            <w:rPr>
              <w:b/>
            </w:rPr>
            <w:alias w:val="SenderText"/>
            <w:tag w:val="ccRKShow_SenderText"/>
            <w:id w:val="1374046025"/>
            <w:placeholder>
              <w:docPart w:val="00CC9022517A40A1814288FD92BBF871"/>
            </w:placeholder>
          </w:sdtPr>
          <w:sdtEndPr>
            <w:rPr>
              <w:b w:val="0"/>
            </w:rPr>
          </w:sdtEndPr>
          <w:sdtContent>
            <w:p w14:paraId="647AB821" w14:textId="214C6BA6" w:rsidR="00B243E4" w:rsidRPr="00B243E4" w:rsidRDefault="00B243E4" w:rsidP="00340DE0">
              <w:pPr>
                <w:pStyle w:val="Sidhuvud"/>
                <w:rPr>
                  <w:b/>
                </w:rPr>
              </w:pPr>
              <w:r w:rsidRPr="00B243E4">
                <w:rPr>
                  <w:b/>
                </w:rPr>
                <w:t>Utbildningsdepartementet</w:t>
              </w:r>
            </w:p>
            <w:p w14:paraId="52F6A6F9" w14:textId="77777777" w:rsidR="00696927" w:rsidRDefault="00B243E4" w:rsidP="00340DE0">
              <w:pPr>
                <w:pStyle w:val="Sidhuvud"/>
              </w:pPr>
              <w:r w:rsidRPr="00B243E4">
                <w:t>Utbildningsministern</w:t>
              </w:r>
            </w:p>
            <w:p w14:paraId="5B708841" w14:textId="77777777" w:rsidR="00696927" w:rsidRDefault="00696927" w:rsidP="00340DE0">
              <w:pPr>
                <w:pStyle w:val="Sidhuvud"/>
              </w:pPr>
            </w:p>
            <w:p w14:paraId="072811BD" w14:textId="62AE3BC3" w:rsidR="00A652AE" w:rsidRDefault="00B972D3" w:rsidP="00340DE0">
              <w:pPr>
                <w:pStyle w:val="Sidhuvud"/>
              </w:pPr>
            </w:p>
          </w:sdtContent>
        </w:sdt>
        <w:p w14:paraId="70125850" w14:textId="6D8DF14F" w:rsidR="00A652AE" w:rsidRDefault="00A652AE" w:rsidP="00A652AE"/>
        <w:p w14:paraId="023B5995" w14:textId="68417C51" w:rsidR="00B243E4" w:rsidRPr="00A652AE" w:rsidRDefault="00B243E4" w:rsidP="00A652AE">
          <w:pPr>
            <w:rPr>
              <w:sz w:val="20"/>
              <w:szCs w:val="20"/>
            </w:rPr>
          </w:pPr>
        </w:p>
      </w:tc>
      <w:sdt>
        <w:sdtPr>
          <w:alias w:val="Recipient"/>
          <w:tag w:val="ccRKShow_Recipient"/>
          <w:id w:val="-28344517"/>
          <w:placeholder>
            <w:docPart w:val="7A3CABF6CA5645AEBA6C47918FB57C7E"/>
          </w:placeholder>
          <w:dataBinding w:prefixMappings="xmlns:ns0='http://lp/documentinfo/RK' " w:xpath="/ns0:DocumentInfo[1]/ns0:BaseInfo[1]/ns0:Recipient[1]" w:storeItemID="{2E8C068C-05F2-4A1E-A7D4-A5168A82FAE5}"/>
          <w:text w:multiLine="1"/>
        </w:sdtPr>
        <w:sdtEndPr/>
        <w:sdtContent>
          <w:tc>
            <w:tcPr>
              <w:tcW w:w="3170" w:type="dxa"/>
            </w:tcPr>
            <w:p w14:paraId="273D3742" w14:textId="213A1F92" w:rsidR="00B243E4" w:rsidRDefault="006A1EFB" w:rsidP="00547B89">
              <w:pPr>
                <w:pStyle w:val="Sidhuvud"/>
              </w:pPr>
              <w:r>
                <w:t>Till riksdagen</w:t>
              </w:r>
              <w:r>
                <w:br/>
              </w:r>
              <w:r>
                <w:br/>
              </w:r>
            </w:p>
          </w:tc>
        </w:sdtContent>
      </w:sdt>
      <w:tc>
        <w:tcPr>
          <w:tcW w:w="1134" w:type="dxa"/>
        </w:tcPr>
        <w:p w14:paraId="727DB045" w14:textId="77777777" w:rsidR="00B243E4" w:rsidRDefault="00B243E4" w:rsidP="003E6020">
          <w:pPr>
            <w:pStyle w:val="Sidhuvud"/>
          </w:pPr>
        </w:p>
      </w:tc>
    </w:tr>
  </w:tbl>
  <w:p w14:paraId="6990CE6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E4"/>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53C9"/>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0B8F"/>
    <w:rsid w:val="001428E2"/>
    <w:rsid w:val="0016141A"/>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A6429"/>
    <w:rsid w:val="001B4824"/>
    <w:rsid w:val="001C1C7D"/>
    <w:rsid w:val="001C3422"/>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5E57"/>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1F5A"/>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0CB6"/>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104"/>
    <w:rsid w:val="0041223B"/>
    <w:rsid w:val="004137EE"/>
    <w:rsid w:val="00413A4E"/>
    <w:rsid w:val="00415163"/>
    <w:rsid w:val="00415273"/>
    <w:rsid w:val="004157BE"/>
    <w:rsid w:val="004162F6"/>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5F5E84"/>
    <w:rsid w:val="005F7E5C"/>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927"/>
    <w:rsid w:val="00696A95"/>
    <w:rsid w:val="006A09DA"/>
    <w:rsid w:val="006A1835"/>
    <w:rsid w:val="006A1EFB"/>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1EED"/>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2589"/>
    <w:rsid w:val="0079641B"/>
    <w:rsid w:val="00797A90"/>
    <w:rsid w:val="007A1856"/>
    <w:rsid w:val="007A1887"/>
    <w:rsid w:val="007A629C"/>
    <w:rsid w:val="007A6348"/>
    <w:rsid w:val="007A759A"/>
    <w:rsid w:val="007B023C"/>
    <w:rsid w:val="007B03CC"/>
    <w:rsid w:val="007B2F08"/>
    <w:rsid w:val="007C44FF"/>
    <w:rsid w:val="007C6456"/>
    <w:rsid w:val="007C7BDB"/>
    <w:rsid w:val="007D2FF5"/>
    <w:rsid w:val="007D397A"/>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6A9"/>
    <w:rsid w:val="0084476E"/>
    <w:rsid w:val="008504F6"/>
    <w:rsid w:val="0085240E"/>
    <w:rsid w:val="00852484"/>
    <w:rsid w:val="008573B9"/>
    <w:rsid w:val="0085782D"/>
    <w:rsid w:val="00863BB7"/>
    <w:rsid w:val="00864D7E"/>
    <w:rsid w:val="008712EA"/>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0453"/>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005"/>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59E"/>
    <w:rsid w:val="009C2459"/>
    <w:rsid w:val="009C255A"/>
    <w:rsid w:val="009C2B46"/>
    <w:rsid w:val="009C4448"/>
    <w:rsid w:val="009C610D"/>
    <w:rsid w:val="009C6618"/>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0688C"/>
    <w:rsid w:val="00A12A69"/>
    <w:rsid w:val="00A2019A"/>
    <w:rsid w:val="00A23493"/>
    <w:rsid w:val="00A2416A"/>
    <w:rsid w:val="00A30E06"/>
    <w:rsid w:val="00A3270B"/>
    <w:rsid w:val="00A341C5"/>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2AE"/>
    <w:rsid w:val="00A65996"/>
    <w:rsid w:val="00A67276"/>
    <w:rsid w:val="00A67588"/>
    <w:rsid w:val="00A67840"/>
    <w:rsid w:val="00A71A9E"/>
    <w:rsid w:val="00A7382D"/>
    <w:rsid w:val="00A743AC"/>
    <w:rsid w:val="00A75AB7"/>
    <w:rsid w:val="00A8483F"/>
    <w:rsid w:val="00A870B0"/>
    <w:rsid w:val="00A8728A"/>
    <w:rsid w:val="00A87A54"/>
    <w:rsid w:val="00A9268F"/>
    <w:rsid w:val="00A93265"/>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1446"/>
    <w:rsid w:val="00B0234E"/>
    <w:rsid w:val="00B06751"/>
    <w:rsid w:val="00B07931"/>
    <w:rsid w:val="00B149E2"/>
    <w:rsid w:val="00B2169D"/>
    <w:rsid w:val="00B21CBB"/>
    <w:rsid w:val="00B243E4"/>
    <w:rsid w:val="00B2606D"/>
    <w:rsid w:val="00B263C0"/>
    <w:rsid w:val="00B316CA"/>
    <w:rsid w:val="00B31BFB"/>
    <w:rsid w:val="00B34630"/>
    <w:rsid w:val="00B3528F"/>
    <w:rsid w:val="00B357AB"/>
    <w:rsid w:val="00B41704"/>
    <w:rsid w:val="00B41F72"/>
    <w:rsid w:val="00B44E90"/>
    <w:rsid w:val="00B45324"/>
    <w:rsid w:val="00B467C9"/>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2D3"/>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2128"/>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25B6"/>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3403"/>
    <w:rsid w:val="00DE18F5"/>
    <w:rsid w:val="00DE73D2"/>
    <w:rsid w:val="00DF5BFB"/>
    <w:rsid w:val="00DF5CD6"/>
    <w:rsid w:val="00E022DA"/>
    <w:rsid w:val="00E03BCB"/>
    <w:rsid w:val="00E059BA"/>
    <w:rsid w:val="00E124DC"/>
    <w:rsid w:val="00E15A41"/>
    <w:rsid w:val="00E22D68"/>
    <w:rsid w:val="00E247D9"/>
    <w:rsid w:val="00E258D8"/>
    <w:rsid w:val="00E26DDF"/>
    <w:rsid w:val="00E30167"/>
    <w:rsid w:val="00E32C2B"/>
    <w:rsid w:val="00E33493"/>
    <w:rsid w:val="00E34FC6"/>
    <w:rsid w:val="00E37922"/>
    <w:rsid w:val="00E406DF"/>
    <w:rsid w:val="00E415D3"/>
    <w:rsid w:val="00E469E4"/>
    <w:rsid w:val="00E475C3"/>
    <w:rsid w:val="00E509B0"/>
    <w:rsid w:val="00E50B11"/>
    <w:rsid w:val="00E54246"/>
    <w:rsid w:val="00E55D8E"/>
    <w:rsid w:val="00E65A72"/>
    <w:rsid w:val="00E6641E"/>
    <w:rsid w:val="00E66F18"/>
    <w:rsid w:val="00E70856"/>
    <w:rsid w:val="00E727DE"/>
    <w:rsid w:val="00E73BB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1456"/>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6FAE"/>
    <w:rsid w:val="00FA7644"/>
    <w:rsid w:val="00FB0647"/>
    <w:rsid w:val="00FB1FA3"/>
    <w:rsid w:val="00FB43A8"/>
    <w:rsid w:val="00FB5279"/>
    <w:rsid w:val="00FC069A"/>
    <w:rsid w:val="00FC08A9"/>
    <w:rsid w:val="00FC0BA0"/>
    <w:rsid w:val="00FC5672"/>
    <w:rsid w:val="00FC7600"/>
    <w:rsid w:val="00FD0B7B"/>
    <w:rsid w:val="00FD4C08"/>
    <w:rsid w:val="00FD5DFC"/>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446CC4"/>
  <w15:docId w15:val="{F12F5F80-5D23-426E-9733-CD0BE5B6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03385">
      <w:bodyDiv w:val="1"/>
      <w:marLeft w:val="0"/>
      <w:marRight w:val="0"/>
      <w:marTop w:val="0"/>
      <w:marBottom w:val="0"/>
      <w:divBdr>
        <w:top w:val="none" w:sz="0" w:space="0" w:color="auto"/>
        <w:left w:val="none" w:sz="0" w:space="0" w:color="auto"/>
        <w:bottom w:val="none" w:sz="0" w:space="0" w:color="auto"/>
        <w:right w:val="none" w:sz="0" w:space="0" w:color="auto"/>
      </w:divBdr>
    </w:div>
    <w:div w:id="850879289">
      <w:bodyDiv w:val="1"/>
      <w:marLeft w:val="0"/>
      <w:marRight w:val="0"/>
      <w:marTop w:val="0"/>
      <w:marBottom w:val="0"/>
      <w:divBdr>
        <w:top w:val="none" w:sz="0" w:space="0" w:color="auto"/>
        <w:left w:val="none" w:sz="0" w:space="0" w:color="auto"/>
        <w:bottom w:val="none" w:sz="0" w:space="0" w:color="auto"/>
        <w:right w:val="none" w:sz="0" w:space="0" w:color="auto"/>
      </w:divBdr>
    </w:div>
    <w:div w:id="18766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3E81ED8483430085D5BF1D454E6CEE"/>
        <w:category>
          <w:name w:val="Allmänt"/>
          <w:gallery w:val="placeholder"/>
        </w:category>
        <w:types>
          <w:type w:val="bbPlcHdr"/>
        </w:types>
        <w:behaviors>
          <w:behavior w:val="content"/>
        </w:behaviors>
        <w:guid w:val="{38CD5340-4D33-41EB-BE1A-82FE77D5849A}"/>
      </w:docPartPr>
      <w:docPartBody>
        <w:p w:rsidR="00C06424" w:rsidRDefault="00E16255" w:rsidP="00E16255">
          <w:pPr>
            <w:pStyle w:val="C63E81ED8483430085D5BF1D454E6CEE"/>
          </w:pPr>
          <w:r>
            <w:rPr>
              <w:rStyle w:val="Platshllartext"/>
            </w:rPr>
            <w:t xml:space="preserve"> </w:t>
          </w:r>
        </w:p>
      </w:docPartBody>
    </w:docPart>
    <w:docPart>
      <w:docPartPr>
        <w:name w:val="8EAFF8120116426BAE8AA1065A56DDCB"/>
        <w:category>
          <w:name w:val="Allmänt"/>
          <w:gallery w:val="placeholder"/>
        </w:category>
        <w:types>
          <w:type w:val="bbPlcHdr"/>
        </w:types>
        <w:behaviors>
          <w:behavior w:val="content"/>
        </w:behaviors>
        <w:guid w:val="{3F1DB9F0-0E71-4BB8-89DB-CCC325F1A24C}"/>
      </w:docPartPr>
      <w:docPartBody>
        <w:p w:rsidR="00C06424" w:rsidRDefault="00E16255" w:rsidP="00E16255">
          <w:pPr>
            <w:pStyle w:val="8EAFF8120116426BAE8AA1065A56DDCB"/>
          </w:pPr>
          <w:r>
            <w:rPr>
              <w:rStyle w:val="Platshllartext"/>
            </w:rPr>
            <w:t xml:space="preserve"> </w:t>
          </w:r>
        </w:p>
      </w:docPartBody>
    </w:docPart>
    <w:docPart>
      <w:docPartPr>
        <w:name w:val="00CC9022517A40A1814288FD92BBF871"/>
        <w:category>
          <w:name w:val="Allmänt"/>
          <w:gallery w:val="placeholder"/>
        </w:category>
        <w:types>
          <w:type w:val="bbPlcHdr"/>
        </w:types>
        <w:behaviors>
          <w:behavior w:val="content"/>
        </w:behaviors>
        <w:guid w:val="{B3F66C40-6B6E-42DA-A4AF-EDD0CEED5C1A}"/>
      </w:docPartPr>
      <w:docPartBody>
        <w:p w:rsidR="00C06424" w:rsidRDefault="00E16255" w:rsidP="00E16255">
          <w:pPr>
            <w:pStyle w:val="00CC9022517A40A1814288FD92BBF871"/>
          </w:pPr>
          <w:r>
            <w:rPr>
              <w:rStyle w:val="Platshllartext"/>
            </w:rPr>
            <w:t xml:space="preserve"> </w:t>
          </w:r>
        </w:p>
      </w:docPartBody>
    </w:docPart>
    <w:docPart>
      <w:docPartPr>
        <w:name w:val="7A3CABF6CA5645AEBA6C47918FB57C7E"/>
        <w:category>
          <w:name w:val="Allmänt"/>
          <w:gallery w:val="placeholder"/>
        </w:category>
        <w:types>
          <w:type w:val="bbPlcHdr"/>
        </w:types>
        <w:behaviors>
          <w:behavior w:val="content"/>
        </w:behaviors>
        <w:guid w:val="{7E2DA29D-9E36-4BD0-A572-C6B3FF9A369C}"/>
      </w:docPartPr>
      <w:docPartBody>
        <w:p w:rsidR="00C06424" w:rsidRDefault="00E16255" w:rsidP="00E16255">
          <w:pPr>
            <w:pStyle w:val="7A3CABF6CA5645AEBA6C47918FB57C7E"/>
          </w:pPr>
          <w:r>
            <w:rPr>
              <w:rStyle w:val="Platshllartext"/>
            </w:rPr>
            <w:t xml:space="preserve"> </w:t>
          </w:r>
        </w:p>
      </w:docPartBody>
    </w:docPart>
    <w:docPart>
      <w:docPartPr>
        <w:name w:val="FC3051BF26104EE1A193717F49B6FAE2"/>
        <w:category>
          <w:name w:val="Allmänt"/>
          <w:gallery w:val="placeholder"/>
        </w:category>
        <w:types>
          <w:type w:val="bbPlcHdr"/>
        </w:types>
        <w:behaviors>
          <w:behavior w:val="content"/>
        </w:behaviors>
        <w:guid w:val="{044AF41D-1042-4709-8D74-E4B9D5EA70E2}"/>
      </w:docPartPr>
      <w:docPartBody>
        <w:p w:rsidR="00C06424" w:rsidRDefault="00E16255" w:rsidP="00E16255">
          <w:pPr>
            <w:pStyle w:val="FC3051BF26104EE1A193717F49B6FAE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55"/>
    <w:rsid w:val="006D181B"/>
    <w:rsid w:val="00744B71"/>
    <w:rsid w:val="00774EBE"/>
    <w:rsid w:val="00C06424"/>
    <w:rsid w:val="00D975FF"/>
    <w:rsid w:val="00E16255"/>
    <w:rsid w:val="00F214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B40677DED49458C816A9419784D589B">
    <w:name w:val="AB40677DED49458C816A9419784D589B"/>
    <w:rsid w:val="00E16255"/>
  </w:style>
  <w:style w:type="character" w:styleId="Platshllartext">
    <w:name w:val="Placeholder Text"/>
    <w:basedOn w:val="Standardstycketeckensnitt"/>
    <w:uiPriority w:val="99"/>
    <w:semiHidden/>
    <w:rsid w:val="006D181B"/>
    <w:rPr>
      <w:noProof w:val="0"/>
      <w:color w:val="808080"/>
    </w:rPr>
  </w:style>
  <w:style w:type="paragraph" w:customStyle="1" w:styleId="6AE527D205C74202A32D08CD22151CFB">
    <w:name w:val="6AE527D205C74202A32D08CD22151CFB"/>
    <w:rsid w:val="00E16255"/>
  </w:style>
  <w:style w:type="paragraph" w:customStyle="1" w:styleId="0A4AF42347484054BE68D8531BD34866">
    <w:name w:val="0A4AF42347484054BE68D8531BD34866"/>
    <w:rsid w:val="00E16255"/>
  </w:style>
  <w:style w:type="paragraph" w:customStyle="1" w:styleId="FC1E076A0D3746D0B9305FE9B6BFEDD7">
    <w:name w:val="FC1E076A0D3746D0B9305FE9B6BFEDD7"/>
    <w:rsid w:val="00E16255"/>
  </w:style>
  <w:style w:type="paragraph" w:customStyle="1" w:styleId="C63E81ED8483430085D5BF1D454E6CEE">
    <w:name w:val="C63E81ED8483430085D5BF1D454E6CEE"/>
    <w:rsid w:val="00E16255"/>
  </w:style>
  <w:style w:type="paragraph" w:customStyle="1" w:styleId="8EAFF8120116426BAE8AA1065A56DDCB">
    <w:name w:val="8EAFF8120116426BAE8AA1065A56DDCB"/>
    <w:rsid w:val="00E16255"/>
  </w:style>
  <w:style w:type="paragraph" w:customStyle="1" w:styleId="20C9EB80FAF046CF8ADA00FF41AB264A">
    <w:name w:val="20C9EB80FAF046CF8ADA00FF41AB264A"/>
    <w:rsid w:val="00E16255"/>
  </w:style>
  <w:style w:type="paragraph" w:customStyle="1" w:styleId="DFFF452D0DAA45BE865B149509320E19">
    <w:name w:val="DFFF452D0DAA45BE865B149509320E19"/>
    <w:rsid w:val="00E16255"/>
  </w:style>
  <w:style w:type="paragraph" w:customStyle="1" w:styleId="E82E85C484024DA1924544AB18E02690">
    <w:name w:val="E82E85C484024DA1924544AB18E02690"/>
    <w:rsid w:val="00E16255"/>
  </w:style>
  <w:style w:type="paragraph" w:customStyle="1" w:styleId="00CC9022517A40A1814288FD92BBF871">
    <w:name w:val="00CC9022517A40A1814288FD92BBF871"/>
    <w:rsid w:val="00E16255"/>
  </w:style>
  <w:style w:type="paragraph" w:customStyle="1" w:styleId="7A3CABF6CA5645AEBA6C47918FB57C7E">
    <w:name w:val="7A3CABF6CA5645AEBA6C47918FB57C7E"/>
    <w:rsid w:val="00E16255"/>
  </w:style>
  <w:style w:type="paragraph" w:customStyle="1" w:styleId="BD4C33E3AD49424385D120B3432A74FC">
    <w:name w:val="BD4C33E3AD49424385D120B3432A74FC"/>
    <w:rsid w:val="00E16255"/>
  </w:style>
  <w:style w:type="paragraph" w:customStyle="1" w:styleId="B2A156C3501A4C579CE489CB934297A5">
    <w:name w:val="B2A156C3501A4C579CE489CB934297A5"/>
    <w:rsid w:val="00E16255"/>
  </w:style>
  <w:style w:type="paragraph" w:customStyle="1" w:styleId="4F49A027A0B54D5B915274F228C4ECBA">
    <w:name w:val="4F49A027A0B54D5B915274F228C4ECBA"/>
    <w:rsid w:val="00E16255"/>
  </w:style>
  <w:style w:type="paragraph" w:customStyle="1" w:styleId="E42C4CFCEC674291A866F62B63430A0F">
    <w:name w:val="E42C4CFCEC674291A866F62B63430A0F"/>
    <w:rsid w:val="00E16255"/>
  </w:style>
  <w:style w:type="paragraph" w:customStyle="1" w:styleId="81941604558B47D99B63E12684409AE6">
    <w:name w:val="81941604558B47D99B63E12684409AE6"/>
    <w:rsid w:val="00E16255"/>
  </w:style>
  <w:style w:type="paragraph" w:customStyle="1" w:styleId="FC3051BF26104EE1A193717F49B6FAE2">
    <w:name w:val="FC3051BF26104EE1A193717F49B6FAE2"/>
    <w:rsid w:val="00E16255"/>
  </w:style>
  <w:style w:type="paragraph" w:customStyle="1" w:styleId="0AC559211D7A4FC89B2F3968CF9D4EA4">
    <w:name w:val="0AC559211D7A4FC89B2F3968CF9D4EA4"/>
    <w:rsid w:val="00E16255"/>
  </w:style>
  <w:style w:type="paragraph" w:customStyle="1" w:styleId="52B20B9E0A584D6183A1DEB17C6F2C07">
    <w:name w:val="52B20B9E0A584D6183A1DEB17C6F2C07"/>
    <w:rsid w:val="006D1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30b1d432-b3e1-4a4f-97e1-a10d28a84630</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2019-06-26T00:00:00</HeaderDate>
    <Office/>
    <Dnr>U2019/02203/S</Dnr>
    <ParagrafNr/>
    <DocumentTitle/>
    <VisitingAddress/>
    <Extra1/>
    <Extra2/>
    <Extra3>Roger Haddad</Extra3>
    <Number/>
    <Recipient>Till riksdagen
</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0D6551A02BE64546BB63C2FFF12FD880" ma:contentTypeVersion="12" ma:contentTypeDescription="Skapa nytt dokument med möjlighet att välja RK-mall" ma:contentTypeScope="" ma:versionID="ef27564d06d797944f52d45221f0d436">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cce28019-86c4-43eb-9d2c-17951d3a857e" targetNamespace="http://schemas.microsoft.com/office/2006/metadata/properties" ma:root="true" ma:fieldsID="7472b0b2ea9a9ae224b8527e5024ee71" ns2:_="" ns4:_="" ns5:_="" ns6:_="" ns7:_="">
    <xsd:import namespace="4e9c2f0c-7bf8-49af-8356-cbf363fc78a7"/>
    <xsd:import namespace="cc625d36-bb37-4650-91b9-0c96159295ba"/>
    <xsd:import namespace="18f3d968-6251-40b0-9f11-012b293496c2"/>
    <xsd:import namespace="9c9941df-7074-4a92-bf99-225d24d78d61"/>
    <xsd:import namespace="cce28019-86c4-43eb-9d2c-17951d3a857e"/>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0d8f1091-5b4e-4d39-9928-332149dc5efc}" ma:internalName="TaxCatchAllLabel" ma:readOnly="true" ma:showField="CatchAllDataLabel"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d8f1091-5b4e-4d39-9928-332149dc5efc}" ma:internalName="TaxCatchAll" ma:showField="CatchAllData"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e28019-86c4-43eb-9d2c-17951d3a857e"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0560F-A4FA-4F52-9814-ED40DDD8CD41}"/>
</file>

<file path=customXml/itemProps2.xml><?xml version="1.0" encoding="utf-8"?>
<ds:datastoreItem xmlns:ds="http://schemas.openxmlformats.org/officeDocument/2006/customXml" ds:itemID="{2553D7B8-8FEC-4261-8B55-4F1D3907F3B8}"/>
</file>

<file path=customXml/itemProps3.xml><?xml version="1.0" encoding="utf-8"?>
<ds:datastoreItem xmlns:ds="http://schemas.openxmlformats.org/officeDocument/2006/customXml" ds:itemID="{2E8C068C-05F2-4A1E-A7D4-A5168A82FAE5}"/>
</file>

<file path=customXml/itemProps4.xml><?xml version="1.0" encoding="utf-8"?>
<ds:datastoreItem xmlns:ds="http://schemas.openxmlformats.org/officeDocument/2006/customXml" ds:itemID="{07D453AF-B040-419E-B446-C4D78710C9A4}"/>
</file>

<file path=customXml/itemProps5.xml><?xml version="1.0" encoding="utf-8"?>
<ds:datastoreItem xmlns:ds="http://schemas.openxmlformats.org/officeDocument/2006/customXml" ds:itemID="{76E8EEC4-E7DE-42A4-ABD0-63B82EBFE6EA}"/>
</file>

<file path=customXml/itemProps6.xml><?xml version="1.0" encoding="utf-8"?>
<ds:datastoreItem xmlns:ds="http://schemas.openxmlformats.org/officeDocument/2006/customXml" ds:itemID="{2575AC9A-7DB3-422E-8A6A-5CC485F13F9D}"/>
</file>

<file path=customXml/itemProps7.xml><?xml version="1.0" encoding="utf-8"?>
<ds:datastoreItem xmlns:ds="http://schemas.openxmlformats.org/officeDocument/2006/customXml" ds:itemID="{ACBBE45E-C89A-4C3F-B0F9-186CB451A0A1}"/>
</file>

<file path=docProps/app.xml><?xml version="1.0" encoding="utf-8"?>
<Properties xmlns="http://schemas.openxmlformats.org/officeDocument/2006/extended-properties" xmlns:vt="http://schemas.openxmlformats.org/officeDocument/2006/docPropsVTypes">
  <Template>RK Basmall</Template>
  <TotalTime>0</TotalTime>
  <Pages>2</Pages>
  <Words>435</Words>
  <Characters>2308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Wester</dc:creator>
  <cp:keywords/>
  <dc:description/>
  <cp:lastModifiedBy>Mattias Ahlquist</cp:lastModifiedBy>
  <cp:revision>5</cp:revision>
  <dcterms:created xsi:type="dcterms:W3CDTF">2019-06-19T14:55:00Z</dcterms:created>
  <dcterms:modified xsi:type="dcterms:W3CDTF">2019-06-25T13:12:00Z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f7a9ec6a-de0b-4d4e-a62e-422d2f6dc50a</vt:lpwstr>
  </property>
  <property fmtid="{D5CDD505-2E9C-101B-9397-08002B2CF9AE}" pid="5" name="ActivityCategory">
    <vt:lpwstr/>
  </property>
  <property fmtid="{D5CDD505-2E9C-101B-9397-08002B2CF9AE}" pid="6" name="Organisation">
    <vt:lpwstr/>
  </property>
</Properties>
</file>