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12589" w:rsidRPr="00133435" w:rsidP="00133435">
      <w:pPr>
        <w:pStyle w:val="Title"/>
      </w:pPr>
      <w:bookmarkStart w:id="0" w:name="Start"/>
      <w:bookmarkEnd w:id="0"/>
      <w:r w:rsidRPr="00133435">
        <w:t xml:space="preserve">Svar på fråga </w:t>
      </w:r>
      <w:r w:rsidRPr="00133435">
        <w:t xml:space="preserve">2023/24:4 </w:t>
      </w:r>
      <w:r w:rsidRPr="00133435">
        <w:t xml:space="preserve">av </w:t>
      </w:r>
      <w:r w:rsidRPr="00133435">
        <w:t>Lars Isacs</w:t>
      </w:r>
      <w:r w:rsidR="00945F1B">
        <w:t>s</w:t>
      </w:r>
      <w:r w:rsidRPr="00133435">
        <w:t>on</w:t>
      </w:r>
      <w:r w:rsidRPr="00133435">
        <w:t xml:space="preserve"> (</w:t>
      </w:r>
      <w:r w:rsidRPr="00133435">
        <w:t>S</w:t>
      </w:r>
      <w:r w:rsidRPr="00133435">
        <w:t xml:space="preserve">) </w:t>
      </w:r>
    </w:p>
    <w:p w:rsidR="00726FC9" w:rsidP="00133435">
      <w:pPr>
        <w:pStyle w:val="Title"/>
      </w:pPr>
      <w:r w:rsidRPr="00133435">
        <w:t xml:space="preserve">Fängslandet av </w:t>
      </w:r>
      <w:r w:rsidRPr="00133435">
        <w:t>Mostafa</w:t>
      </w:r>
      <w:r w:rsidRPr="00133435">
        <w:t xml:space="preserve"> </w:t>
      </w:r>
      <w:r w:rsidRPr="00133435">
        <w:t>Geha</w:t>
      </w:r>
    </w:p>
    <w:p w:rsidR="00512589" w:rsidP="00133435">
      <w:pPr>
        <w:pStyle w:val="Brdtextutanavstnd"/>
      </w:pPr>
      <w:r>
        <w:t>Lars Isacs</w:t>
      </w:r>
      <w:r w:rsidR="00945F1B">
        <w:t>s</w:t>
      </w:r>
      <w:r>
        <w:t xml:space="preserve">on har frågat </w:t>
      </w:r>
      <w:r w:rsidR="00726FC9">
        <w:t xml:space="preserve">mig om </w:t>
      </w:r>
      <w:r>
        <w:t xml:space="preserve">jag har kännedom om att </w:t>
      </w:r>
      <w:r>
        <w:t>Mostafa</w:t>
      </w:r>
      <w:r>
        <w:t xml:space="preserve"> </w:t>
      </w:r>
      <w:r>
        <w:t>Geha</w:t>
      </w:r>
      <w:r>
        <w:t xml:space="preserve"> från Hedemora är fängslad i Libanon, och om jag har </w:t>
      </w:r>
      <w:r w:rsidR="00524968">
        <w:t>vid</w:t>
      </w:r>
      <w:r>
        <w:t xml:space="preserve">tagit några åtgärder med anledning av </w:t>
      </w:r>
      <w:r>
        <w:t>Gehas</w:t>
      </w:r>
      <w:r>
        <w:t xml:space="preserve"> svåra situation</w:t>
      </w:r>
      <w:r w:rsidR="00133435">
        <w:t>.</w:t>
      </w:r>
    </w:p>
    <w:p w:rsidR="00133435" w:rsidP="00133435">
      <w:pPr>
        <w:pStyle w:val="Brdtextutanavstnd"/>
      </w:pPr>
    </w:p>
    <w:p w:rsidR="003E2708" w:rsidP="00133435">
      <w:pPr>
        <w:pStyle w:val="Brdtextutanavstnd"/>
      </w:pPr>
      <w:r>
        <w:t xml:space="preserve">Den svenska ambassaden i Beirut </w:t>
      </w:r>
      <w:r>
        <w:t>och Utrikesdepartementet i Stockholm har kännedom om att den svensk</w:t>
      </w:r>
      <w:r w:rsidR="00524968">
        <w:t>e</w:t>
      </w:r>
      <w:r>
        <w:t xml:space="preserve"> medborgaren </w:t>
      </w:r>
      <w:r>
        <w:t>Mostafa</w:t>
      </w:r>
      <w:r>
        <w:t xml:space="preserve"> </w:t>
      </w:r>
      <w:r>
        <w:t>Geha</w:t>
      </w:r>
      <w:r>
        <w:t xml:space="preserve"> är frihetsberövad </w:t>
      </w:r>
      <w:r w:rsidRPr="00524968">
        <w:t>i Libanon</w:t>
      </w:r>
      <w:r w:rsidRPr="00524968" w:rsidR="004D3B4F">
        <w:t xml:space="preserve"> och arbetar aktivt med </w:t>
      </w:r>
      <w:r w:rsidRPr="00524968" w:rsidR="00524968">
        <w:t>detta ärende</w:t>
      </w:r>
      <w:r w:rsidRPr="00524968">
        <w:t xml:space="preserve">. </w:t>
      </w:r>
    </w:p>
    <w:p w:rsidR="00133435" w:rsidRPr="00524968" w:rsidP="00133435">
      <w:pPr>
        <w:pStyle w:val="Brdtextutanavstnd"/>
      </w:pPr>
    </w:p>
    <w:p w:rsidR="004D3B4F" w:rsidP="00133435">
      <w:pPr>
        <w:pStyle w:val="Brdtextutanavstnd"/>
      </w:pPr>
      <w:r w:rsidRPr="00524968">
        <w:t xml:space="preserve">Konsulär sekretess förhindrar mig att gå in på mer detaljer men ambassaden i Beirut och </w:t>
      </w:r>
      <w:r w:rsidRPr="00524968" w:rsidR="00524968">
        <w:t>U</w:t>
      </w:r>
      <w:r w:rsidRPr="00524968">
        <w:t xml:space="preserve">trikesdepartementet kommer att fortsätta arbeta med </w:t>
      </w:r>
      <w:r w:rsidRPr="00524968" w:rsidR="00524968">
        <w:t>ärendet</w:t>
      </w:r>
      <w:r w:rsidRPr="00524968">
        <w:t xml:space="preserve">. Detta arbete går ut på att tillse att </w:t>
      </w:r>
      <w:r w:rsidRPr="00524968">
        <w:t>Mostafa</w:t>
      </w:r>
      <w:r w:rsidRPr="00524968">
        <w:t xml:space="preserve"> </w:t>
      </w:r>
      <w:r w:rsidRPr="00524968">
        <w:t>Gehas</w:t>
      </w:r>
      <w:r w:rsidRPr="00524968">
        <w:t xml:space="preserve"> rättigheter </w:t>
      </w:r>
      <w:r w:rsidRPr="00524968" w:rsidR="00524968">
        <w:t xml:space="preserve">tillgodoses </w:t>
      </w:r>
      <w:r w:rsidRPr="00524968">
        <w:t xml:space="preserve">och att hans frihetsberövande upphävs om det inte finns rättsliga skäl att kvarhålla honom. </w:t>
      </w:r>
    </w:p>
    <w:p w:rsidR="00133435" w:rsidRPr="00524968" w:rsidP="00133435">
      <w:pPr>
        <w:pStyle w:val="Brdtextutanavstnd"/>
      </w:pPr>
    </w:p>
    <w:p w:rsidR="009A0D8F" w:rsidP="00133435">
      <w:pPr>
        <w:pStyle w:val="Brdtextutanavstnd"/>
        <w:tabs>
          <w:tab w:val="clear" w:pos="3600"/>
          <w:tab w:val="left" w:pos="4040"/>
          <w:tab w:val="clear" w:pos="5387"/>
        </w:tabs>
      </w:pPr>
      <w:r>
        <w:t xml:space="preserve">Stockholm den </w:t>
      </w:r>
      <w:r w:rsidR="00133435">
        <w:t xml:space="preserve">20 </w:t>
      </w:r>
      <w:r w:rsidR="003E2708">
        <w:t>september 2</w:t>
      </w:r>
      <w:r>
        <w:t>02</w:t>
      </w:r>
      <w:r w:rsidR="00CA469A">
        <w:t>3</w:t>
      </w:r>
      <w:r w:rsidR="00133435">
        <w:tab/>
      </w:r>
    </w:p>
    <w:p w:rsidR="00133435" w:rsidP="00133435">
      <w:pPr>
        <w:pStyle w:val="Brdtextutanavstnd"/>
        <w:tabs>
          <w:tab w:val="clear" w:pos="3600"/>
          <w:tab w:val="left" w:pos="4040"/>
          <w:tab w:val="clear" w:pos="5387"/>
        </w:tabs>
      </w:pPr>
    </w:p>
    <w:p w:rsidR="00133435" w:rsidP="00133435">
      <w:pPr>
        <w:pStyle w:val="Brdtextutanavstnd"/>
        <w:tabs>
          <w:tab w:val="clear" w:pos="3600"/>
          <w:tab w:val="left" w:pos="4040"/>
          <w:tab w:val="clear" w:pos="5387"/>
        </w:tabs>
      </w:pPr>
    </w:p>
    <w:p w:rsidR="00524968" w:rsidP="00133435">
      <w:pPr>
        <w:pStyle w:val="Brdtextutanavstnd"/>
      </w:pPr>
    </w:p>
    <w:p w:rsidR="00726FC9" w:rsidRPr="00DB48AB" w:rsidP="00133435">
      <w:pPr>
        <w:pStyle w:val="Brdtextutanavstnd"/>
      </w:pPr>
      <w:r>
        <w:t>Tobias Billström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08" w:type="dxa"/>
      <w:jc w:val="right"/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D237A7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shd w:val="clear" w:color="auto" w:fill="auto"/>
          <w:vAlign w:val="bottom"/>
        </w:tcPr>
        <w:p w:rsidR="005606BC" w:rsidRPr="00D237A7" w:rsidP="00D237A7">
          <w:pPr>
            <w:pStyle w:val="Footer"/>
            <w:spacing w:line="240" w:lineRule="auto"/>
            <w:jc w:val="right"/>
            <w:rPr>
              <w:rStyle w:val="PageNumber"/>
            </w:rPr>
          </w:pPr>
          <w:r w:rsidRPr="00D237A7">
            <w:rPr>
              <w:rStyle w:val="PageNumber"/>
            </w:rPr>
            <w:fldChar w:fldCharType="begin"/>
          </w:r>
          <w:r w:rsidRPr="00D237A7">
            <w:rPr>
              <w:rStyle w:val="PageNumber"/>
            </w:rPr>
            <w:instrText xml:space="preserve"> PAGE  \* Arabic  \* MERGEFORMAT </w:instrText>
          </w:r>
          <w:r w:rsidRPr="00D237A7">
            <w:rPr>
              <w:rStyle w:val="PageNumber"/>
            </w:rPr>
            <w:fldChar w:fldCharType="separate"/>
          </w:r>
          <w:r w:rsidRPr="00D237A7" w:rsidR="00B31BFB">
            <w:rPr>
              <w:rStyle w:val="PageNumber"/>
              <w:noProof/>
            </w:rPr>
            <w:t>2</w:t>
          </w:r>
          <w:r w:rsidRPr="00D237A7">
            <w:rPr>
              <w:rStyle w:val="PageNumber"/>
            </w:rPr>
            <w:fldChar w:fldCharType="end"/>
          </w:r>
          <w:r w:rsidRPr="00D237A7">
            <w:rPr>
              <w:rStyle w:val="PageNumber"/>
            </w:rPr>
            <w:t xml:space="preserve"> (</w:t>
          </w:r>
          <w:r w:rsidRPr="00D237A7">
            <w:rPr>
              <w:rStyle w:val="PageNumber"/>
            </w:rPr>
            <w:fldChar w:fldCharType="begin"/>
          </w:r>
          <w:r w:rsidRPr="00D237A7">
            <w:rPr>
              <w:rStyle w:val="PageNumber"/>
            </w:rPr>
            <w:instrText xml:space="preserve"> NUMPAGES  \* Arabic  \* MERGEFORMAT </w:instrText>
          </w:r>
          <w:r w:rsidRPr="00D237A7">
            <w:rPr>
              <w:rStyle w:val="PageNumber"/>
            </w:rPr>
            <w:fldChar w:fldCharType="separate"/>
          </w:r>
          <w:r w:rsidRPr="00D237A7" w:rsidR="00B31BFB">
            <w:rPr>
              <w:rStyle w:val="PageNumber"/>
              <w:noProof/>
            </w:rPr>
            <w:t>2</w:t>
          </w:r>
          <w:r w:rsidRPr="00D237A7">
            <w:rPr>
              <w:rStyle w:val="PageNumber"/>
            </w:rPr>
            <w:fldChar w:fldCharType="end"/>
          </w:r>
          <w:r w:rsidRPr="00D237A7">
            <w:rPr>
              <w:rStyle w:val="PageNumber"/>
            </w:rPr>
            <w:t>)</w:t>
          </w:r>
        </w:p>
      </w:tc>
    </w:tr>
    <w:tr w:rsidTr="00D237A7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shd w:val="clear" w:color="auto" w:fill="auto"/>
          <w:vAlign w:val="bottom"/>
        </w:tcPr>
        <w:p w:rsidR="005606BC" w:rsidRPr="00D237A7" w:rsidP="00D237A7">
          <w:pPr>
            <w:pStyle w:val="Footer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25" w:type="dxa"/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D237A7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shd w:val="clear" w:color="auto" w:fill="auto"/>
          <w:vAlign w:val="bottom"/>
        </w:tcPr>
        <w:p w:rsidR="00347E11" w:rsidRPr="00D237A7" w:rsidP="00D237A7">
          <w:pPr>
            <w:pStyle w:val="Footer"/>
            <w:spacing w:line="240" w:lineRule="auto"/>
            <w:rPr>
              <w:sz w:val="8"/>
            </w:rPr>
          </w:pPr>
        </w:p>
      </w:tc>
    </w:tr>
    <w:tr w:rsidTr="00D237A7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  <w:shd w:val="clear" w:color="auto" w:fill="auto"/>
        </w:tcPr>
        <w:p w:rsidR="00347E11" w:rsidRPr="00D237A7" w:rsidP="00C26068">
          <w:pPr>
            <w:pStyle w:val="Footer"/>
          </w:pPr>
        </w:p>
      </w:tc>
      <w:tc>
        <w:tcPr>
          <w:tcW w:w="4451" w:type="dxa"/>
          <w:shd w:val="clear" w:color="auto" w:fill="auto"/>
        </w:tcPr>
        <w:p w:rsidR="00093408" w:rsidRPr="00D237A7" w:rsidP="00F53AEA">
          <w:pPr>
            <w:pStyle w:val="Footer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8" w:type="dxa"/>
      <w:tblInd w:w="-1474" w:type="dxa"/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D237A7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  <w:shd w:val="clear" w:color="auto" w:fill="auto"/>
        </w:tcPr>
        <w:p w:rsidR="00726FC9" w:rsidRPr="00D237A7" w:rsidP="00D237A7">
          <w:pPr>
            <w:pStyle w:val="Header"/>
            <w:spacing w:line="240" w:lineRule="auto"/>
          </w:pPr>
        </w:p>
      </w:tc>
      <w:tc>
        <w:tcPr>
          <w:tcW w:w="3170" w:type="dxa"/>
          <w:shd w:val="clear" w:color="auto" w:fill="auto"/>
          <w:vAlign w:val="bottom"/>
        </w:tcPr>
        <w:p w:rsidR="00726FC9" w:rsidRPr="00D237A7" w:rsidP="00D237A7">
          <w:pPr>
            <w:pStyle w:val="Header"/>
            <w:spacing w:line="240" w:lineRule="auto"/>
          </w:pPr>
        </w:p>
      </w:tc>
      <w:tc>
        <w:tcPr>
          <w:tcW w:w="1134" w:type="dxa"/>
          <w:shd w:val="clear" w:color="auto" w:fill="auto"/>
        </w:tcPr>
        <w:p w:rsidR="00726FC9" w:rsidRPr="00D237A7" w:rsidP="00D237A7">
          <w:pPr>
            <w:pStyle w:val="Header"/>
            <w:spacing w:line="240" w:lineRule="auto"/>
          </w:pPr>
        </w:p>
      </w:tc>
    </w:tr>
    <w:tr w:rsidTr="00D237A7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  <w:shd w:val="clear" w:color="auto" w:fill="auto"/>
        </w:tcPr>
        <w:p w:rsidR="00726FC9" w:rsidRPr="00D237A7" w:rsidP="00D237A7">
          <w:pPr>
            <w:pStyle w:val="Header"/>
            <w:spacing w:line="240" w:lineRule="auto"/>
          </w:pPr>
          <w:r w:rsidRPr="00310FEA">
            <w:rPr>
              <w:noProof/>
            </w:rPr>
            <w:drawing>
              <wp:inline distT="0" distB="0" distL="0" distR="0">
                <wp:extent cx="1746250" cy="507491"/>
                <wp:effectExtent l="0" t="0" r="0" b="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0" cy="507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  <w:shd w:val="clear" w:color="auto" w:fill="auto"/>
        </w:tcPr>
        <w:p w:rsidR="00726FC9" w:rsidRPr="00D237A7" w:rsidP="00D237A7">
          <w:pPr>
            <w:pStyle w:val="Header"/>
            <w:spacing w:line="240" w:lineRule="auto"/>
            <w:rPr>
              <w:b/>
            </w:rPr>
          </w:pPr>
        </w:p>
        <w:p w:rsidR="00726FC9" w:rsidRPr="00D237A7" w:rsidP="00D237A7">
          <w:pPr>
            <w:pStyle w:val="Header"/>
            <w:spacing w:line="240" w:lineRule="auto"/>
          </w:pPr>
        </w:p>
        <w:p w:rsidR="00726FC9" w:rsidRPr="00D237A7" w:rsidP="00D237A7">
          <w:pPr>
            <w:pStyle w:val="Header"/>
            <w:spacing w:line="240" w:lineRule="auto"/>
          </w:pPr>
        </w:p>
        <w:p w:rsidR="00726FC9" w:rsidRPr="00D237A7" w:rsidP="00D237A7">
          <w:pPr>
            <w:pStyle w:val="Header"/>
            <w:spacing w:line="240" w:lineRule="auto"/>
          </w:pPr>
        </w:p>
        <w:p w:rsidR="00726FC9" w:rsidRPr="00D237A7" w:rsidP="00D237A7">
          <w:pPr>
            <w:pStyle w:val="Header"/>
            <w:spacing w:line="240" w:lineRule="auto"/>
          </w:pPr>
          <w:r w:rsidRPr="00D237A7">
            <w:t>UD202</w:t>
          </w:r>
          <w:r w:rsidR="003C0433">
            <w:t>3</w:t>
          </w:r>
          <w:r w:rsidRPr="00D237A7">
            <w:t>/</w:t>
          </w:r>
          <w:r w:rsidR="00133435">
            <w:t>12662</w:t>
          </w:r>
        </w:p>
        <w:p w:rsidR="00726FC9" w:rsidRPr="00D237A7" w:rsidP="00D237A7">
          <w:pPr>
            <w:pStyle w:val="Header"/>
            <w:spacing w:line="240" w:lineRule="auto"/>
          </w:pPr>
          <w:r w:rsidRPr="00D237A7">
            <w:rPr>
              <w:rStyle w:val="PlaceholderText"/>
            </w:rPr>
            <w:t xml:space="preserve"> </w:t>
          </w:r>
        </w:p>
        <w:p w:rsidR="00726FC9" w:rsidRPr="00D237A7" w:rsidP="00D237A7">
          <w:pPr>
            <w:pStyle w:val="Header"/>
            <w:spacing w:line="240" w:lineRule="auto"/>
          </w:pPr>
        </w:p>
      </w:tc>
      <w:tc>
        <w:tcPr>
          <w:tcW w:w="1134" w:type="dxa"/>
          <w:shd w:val="clear" w:color="auto" w:fill="auto"/>
        </w:tcPr>
        <w:p w:rsidR="00726FC9" w:rsidRPr="00D237A7" w:rsidP="00D237A7">
          <w:pPr>
            <w:pStyle w:val="Header"/>
            <w:spacing w:line="240" w:lineRule="auto"/>
          </w:pPr>
        </w:p>
        <w:p w:rsidR="00726FC9" w:rsidRPr="00D237A7" w:rsidP="00D237A7">
          <w:pPr>
            <w:pStyle w:val="Header"/>
            <w:spacing w:line="240" w:lineRule="auto"/>
          </w:pPr>
        </w:p>
      </w:tc>
    </w:tr>
    <w:tr w:rsidTr="00D237A7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shd w:val="clear" w:color="auto" w:fill="auto"/>
          <w:tcMar>
            <w:right w:w="1134" w:type="dxa"/>
          </w:tcMar>
        </w:tcPr>
        <w:p w:rsidR="00726FC9" w:rsidRPr="00D237A7" w:rsidP="00D237A7">
          <w:pPr>
            <w:pStyle w:val="Header"/>
            <w:spacing w:line="240" w:lineRule="auto"/>
            <w:rPr>
              <w:b/>
            </w:rPr>
          </w:pPr>
          <w:r w:rsidRPr="00D237A7">
            <w:rPr>
              <w:b/>
            </w:rPr>
            <w:t>Utrikesdepartementet</w:t>
          </w:r>
        </w:p>
        <w:p w:rsidR="00726FC9" w:rsidP="00D237A7">
          <w:pPr>
            <w:pStyle w:val="Header"/>
            <w:spacing w:line="240" w:lineRule="auto"/>
          </w:pPr>
          <w:r w:rsidRPr="00D237A7">
            <w:t>Utrikesministern</w:t>
          </w:r>
        </w:p>
        <w:p w:rsidR="00133435" w:rsidP="00D237A7">
          <w:pPr>
            <w:pStyle w:val="Header"/>
            <w:spacing w:line="240" w:lineRule="auto"/>
          </w:pPr>
        </w:p>
        <w:p w:rsidR="00817CE9" w:rsidRPr="00133435" w:rsidP="00D237A7">
          <w:pPr>
            <w:pStyle w:val="Header"/>
            <w:spacing w:line="240" w:lineRule="auto"/>
          </w:pPr>
        </w:p>
        <w:p w:rsidR="00817CE9" w:rsidRPr="00133435" w:rsidP="00D237A7">
          <w:pPr>
            <w:pStyle w:val="Header"/>
            <w:spacing w:line="240" w:lineRule="auto"/>
          </w:pPr>
        </w:p>
      </w:tc>
      <w:tc>
        <w:tcPr>
          <w:tcW w:w="3170" w:type="dxa"/>
          <w:shd w:val="clear" w:color="auto" w:fill="auto"/>
        </w:tcPr>
        <w:p w:rsidR="00726FC9" w:rsidP="00D237A7">
          <w:pPr>
            <w:pStyle w:val="Header"/>
            <w:spacing w:line="240" w:lineRule="auto"/>
          </w:pPr>
          <w:r w:rsidRPr="00D237A7">
            <w:t>Till riksdagen</w:t>
          </w:r>
        </w:p>
        <w:p w:rsidR="00133435" w:rsidP="00D237A7">
          <w:pPr>
            <w:pStyle w:val="Header"/>
            <w:spacing w:line="240" w:lineRule="auto"/>
          </w:pPr>
        </w:p>
        <w:p w:rsidR="00817CE9" w:rsidP="00D237A7">
          <w:pPr>
            <w:pStyle w:val="Header"/>
            <w:spacing w:line="240" w:lineRule="auto"/>
          </w:pPr>
        </w:p>
        <w:p w:rsidR="00817CE9" w:rsidRPr="00D237A7" w:rsidP="00D237A7">
          <w:pPr>
            <w:pStyle w:val="Header"/>
            <w:spacing w:line="240" w:lineRule="auto"/>
          </w:pPr>
        </w:p>
      </w:tc>
      <w:tc>
        <w:tcPr>
          <w:tcW w:w="1134" w:type="dxa"/>
          <w:shd w:val="clear" w:color="auto" w:fill="auto"/>
        </w:tcPr>
        <w:p w:rsidR="00726FC9" w:rsidRPr="00D237A7" w:rsidP="00D237A7">
          <w:pPr>
            <w:pStyle w:val="Header"/>
            <w:spacing w:line="240" w:lineRule="auto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1AB22ED"/>
    <w:multiLevelType w:val="hybridMultilevel"/>
    <w:tmpl w:val="97F4F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4FEC6200"/>
    <w:multiLevelType w:val="hybridMultilevel"/>
    <w:tmpl w:val="51FA33D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05A92"/>
    <w:multiLevelType w:val="multilevel"/>
    <w:tmpl w:val="1B563932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1B563932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1B563932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2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0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1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trackedChanges" w:enforcement="0"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Garamond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  <w:pPr>
      <w:spacing w:after="280" w:line="276" w:lineRule="auto"/>
    </w:pPr>
    <w:rPr>
      <w:sz w:val="25"/>
      <w:szCs w:val="25"/>
      <w:lang w:eastAsia="en-US"/>
    </w:rPr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="Arial" w:eastAsia="Times New Roman" w:hAnsi="Arial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="Arial" w:eastAsia="Times New Roman" w:hAnsi="Arial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="Arial" w:eastAsia="Times New Roman" w:hAnsi="Arial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="Arial" w:eastAsia="Times New Roman" w:hAnsi="Arial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="Arial" w:eastAsia="Times New Roman" w:hAnsi="Arial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="Arial" w:eastAsia="Times New Roman" w:hAnsi="Arial"/>
      <w:color w:val="0D1727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="Arial" w:eastAsia="Times New Roman" w:hAnsi="Arial"/>
      <w:i/>
      <w:iCs/>
      <w:color w:val="0D1727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link w:val="Heading1"/>
    <w:uiPriority w:val="1"/>
    <w:rsid w:val="00CA7FF5"/>
    <w:rPr>
      <w:rFonts w:ascii="Arial" w:eastAsia="Times New Roman" w:hAnsi="Arial" w:cs="Times New Roman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="Arial" w:eastAsia="Times New Roman" w:hAnsi="Arial"/>
      <w:kern w:val="28"/>
      <w:sz w:val="26"/>
      <w:szCs w:val="56"/>
    </w:rPr>
  </w:style>
  <w:style w:type="character" w:customStyle="1" w:styleId="RubrikChar">
    <w:name w:val="Rubrik Char"/>
    <w:link w:val="Title"/>
    <w:uiPriority w:val="1"/>
    <w:rsid w:val="009E4DCA"/>
    <w:rPr>
      <w:rFonts w:ascii="Arial" w:eastAsia="Times New Roman" w:hAnsi="Arial" w:cs="Times New Roman"/>
      <w:kern w:val="28"/>
      <w:sz w:val="26"/>
      <w:szCs w:val="56"/>
    </w:rPr>
  </w:style>
  <w:style w:type="character" w:customStyle="1" w:styleId="Rubrik2Char">
    <w:name w:val="Rubrik 2 Char"/>
    <w:link w:val="Heading2"/>
    <w:uiPriority w:val="1"/>
    <w:rsid w:val="00CA7FF5"/>
    <w:rPr>
      <w:rFonts w:ascii="Arial" w:eastAsia="Times New Roman" w:hAnsi="Arial" w:cs="Times New Roman"/>
      <w:b/>
      <w:sz w:val="22"/>
      <w:szCs w:val="26"/>
    </w:rPr>
  </w:style>
  <w:style w:type="character" w:customStyle="1" w:styleId="Rubrik3Char">
    <w:name w:val="Rubrik 3 Char"/>
    <w:link w:val="Heading3"/>
    <w:uiPriority w:val="1"/>
    <w:rsid w:val="00CA7FF5"/>
    <w:rPr>
      <w:rFonts w:ascii="Arial" w:eastAsia="Times New Roman" w:hAnsi="Arial" w:cs="Times New Roman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link w:val="Heading4"/>
    <w:uiPriority w:val="1"/>
    <w:rsid w:val="00E022DA"/>
    <w:rPr>
      <w:rFonts w:ascii="Arial" w:eastAsia="Times New Roman" w:hAnsi="Arial" w:cs="Times New Roman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="Arial" w:hAnsi="Arial" w:cs="Arial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link w:val="Heading5"/>
    <w:uiPriority w:val="1"/>
    <w:rsid w:val="00E022DA"/>
    <w:rPr>
      <w:rFonts w:ascii="Arial" w:eastAsia="Times New Roman" w:hAnsi="Arial" w:cs="Times New Roman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="Arial" w:hAnsi="Arial"/>
      <w:sz w:val="19"/>
    </w:rPr>
  </w:style>
  <w:style w:type="character" w:customStyle="1" w:styleId="SidhuvudChar">
    <w:name w:val="Sidhuvud Char"/>
    <w:link w:val="Header"/>
    <w:uiPriority w:val="99"/>
    <w:rsid w:val="00E26DDF"/>
    <w:rPr>
      <w:rFonts w:ascii="Arial" w:hAnsi="Arial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link w:val="Footer"/>
    <w:uiPriority w:val="99"/>
    <w:semiHidden/>
    <w:rsid w:val="00E022DA"/>
    <w:rPr>
      <w:rFonts w:ascii="Arial" w:hAnsi="Arial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uiPriority w:val="99"/>
    <w:semiHidden/>
    <w:rsid w:val="00B84409"/>
    <w:rPr>
      <w:rFonts w:ascii="Arial" w:hAnsi="Arial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="Arial" w:hAnsi="Arial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uiPriority w:val="99"/>
    <w:rsid w:val="000C61D1"/>
    <w:rPr>
      <w:noProof w:val="0"/>
      <w:color w:val="0563C1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link w:val="FootnoteText"/>
    <w:uiPriority w:val="99"/>
    <w:semiHidden/>
    <w:rsid w:val="00E022DA"/>
    <w:rPr>
      <w:rFonts w:ascii="Arial" w:hAnsi="Arial" w:cs="Arial"/>
      <w:spacing w:val="6"/>
      <w:sz w:val="14"/>
      <w:szCs w:val="20"/>
    </w:rPr>
  </w:style>
  <w:style w:type="character" w:styleId="FootnoteReference">
    <w:name w:val="footnote reference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uiPriority w:val="99"/>
    <w:semiHidden/>
    <w:unhideWhenUsed/>
    <w:rsid w:val="00573DFD"/>
    <w:rPr>
      <w:noProof w:val="0"/>
      <w:color w:val="954F72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link w:val="Quote"/>
    <w:uiPriority w:val="29"/>
    <w:semiHidden/>
    <w:rsid w:val="00573DFD"/>
    <w:rPr>
      <w:i/>
      <w:iCs/>
      <w:color w:val="40404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="Arial" w:eastAsia="Times New Roman" w:hAnsi="Arial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uiPriority w:val="19"/>
    <w:semiHidden/>
    <w:qFormat/>
    <w:rsid w:val="00573DFD"/>
    <w:rPr>
      <w:i/>
      <w:iCs/>
      <w:noProof w:val="0"/>
      <w:color w:val="404040"/>
    </w:rPr>
  </w:style>
  <w:style w:type="character" w:styleId="SubtleReference">
    <w:name w:val="Subtle Reference"/>
    <w:uiPriority w:val="31"/>
    <w:semiHidden/>
    <w:qFormat/>
    <w:rsid w:val="00573DFD"/>
    <w:rPr>
      <w:smallCaps/>
      <w:noProof w:val="0"/>
      <w:color w:val="5A5A5A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6B2A9"/>
      </w:tcPr>
    </w:tblStylePr>
    <w:tblStylePr w:type="lastRow">
      <w:rPr>
        <w:b/>
        <w:bCs/>
        <w:color w:val="B6B2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E1E9F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6B2A9"/>
      </w:tcPr>
    </w:tblStylePr>
    <w:tblStylePr w:type="lastRow">
      <w:rPr>
        <w:b/>
        <w:bCs/>
        <w:color w:val="B6B2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/>
      </w:tcPr>
    </w:tblStylePr>
    <w:tblStylePr w:type="band1Horz">
      <w:tblPr/>
      <w:tcPr>
        <w:shd w:val="clear" w:color="auto" w:fill="C1D2EB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FBFB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6B2A9"/>
      </w:tcPr>
    </w:tblStylePr>
    <w:tblStylePr w:type="lastRow">
      <w:rPr>
        <w:b/>
        <w:bCs/>
        <w:color w:val="B6B2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/>
      </w:tcPr>
    </w:tblStylePr>
    <w:tblStylePr w:type="band1Horz">
      <w:tblPr/>
      <w:tcPr>
        <w:shd w:val="clear" w:color="auto" w:fill="F8F8F7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EBF1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192AE"/>
      </w:tcPr>
    </w:tblStylePr>
    <w:tblStylePr w:type="lastRow">
      <w:rPr>
        <w:b/>
        <w:bCs/>
        <w:color w:val="7192A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/>
      </w:tcPr>
    </w:tblStylePr>
    <w:tblStylePr w:type="band1Horz">
      <w:tblPr/>
      <w:tcPr>
        <w:shd w:val="clear" w:color="auto" w:fill="D7E2ED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F5F7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85A7A"/>
      </w:tcPr>
    </w:tblStylePr>
    <w:tblStylePr w:type="lastRow">
      <w:rPr>
        <w:b/>
        <w:bCs/>
        <w:color w:val="385A7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/>
      </w:tcPr>
    </w:tblStylePr>
    <w:tblStylePr w:type="band1Horz">
      <w:tblPr/>
      <w:tcPr>
        <w:shd w:val="clear" w:color="auto" w:fill="EBF0F4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F1F0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A4B8CD"/>
      </w:tcPr>
    </w:tblStylePr>
    <w:tblStylePr w:type="lastRow">
      <w:rPr>
        <w:b/>
        <w:bCs/>
        <w:color w:val="A4B8C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/>
      </w:tcPr>
    </w:tblStylePr>
    <w:tblStylePr w:type="band1Horz">
      <w:tblPr/>
      <w:tcPr>
        <w:shd w:val="clear" w:color="auto" w:fill="E3E1DE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rPr>
      <w:color w:val="000000"/>
    </w:rPr>
    <w:tblPr>
      <w:tblStyleRowBandSize w:val="1"/>
      <w:tblStyleColBandSize w:val="1"/>
    </w:tblPr>
    <w:tcPr>
      <w:shd w:val="clear" w:color="auto" w:fill="FBFC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A554C"/>
      </w:tcPr>
    </w:tblStylePr>
    <w:tblStylePr w:type="lastRow">
      <w:rPr>
        <w:b/>
        <w:bCs/>
        <w:color w:val="5A554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/>
      </w:tcPr>
    </w:tblStylePr>
    <w:tblStylePr w:type="band1Horz">
      <w:tblPr/>
      <w:tcPr>
        <w:shd w:val="clear" w:color="auto" w:fill="F8FAFB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DFDDD9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DFDDD9"/>
        <w:left w:val="single" w:sz="4" w:space="0" w:color="1A3050"/>
        <w:bottom w:val="single" w:sz="4" w:space="0" w:color="1A3050"/>
        <w:right w:val="single" w:sz="4" w:space="0" w:color="1A3050"/>
        <w:insideH w:val="single" w:sz="4" w:space="0" w:color="FFFFFF"/>
        <w:insideV w:val="single" w:sz="4" w:space="0" w:color="FFFFFF"/>
      </w:tblBorders>
    </w:tblPr>
    <w:tcPr>
      <w:shd w:val="clear" w:color="auto" w:fill="E1E9F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F1C2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F1C2F"/>
          <w:insideV w:val="nil"/>
        </w:tcBorders>
        <w:shd w:val="clear" w:color="auto" w:fill="0F1C2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/>
      </w:tcPr>
    </w:tblStylePr>
    <w:tblStylePr w:type="band1Vert">
      <w:tblPr/>
      <w:tcPr>
        <w:shd w:val="clear" w:color="auto" w:fill="85A6D7"/>
      </w:tcPr>
    </w:tblStylePr>
    <w:tblStylePr w:type="band1Horz">
      <w:tblPr/>
      <w:tcPr>
        <w:shd w:val="clear" w:color="auto" w:fill="6790C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DFDDD9"/>
        <w:left w:val="single" w:sz="4" w:space="0" w:color="DFDDD9"/>
        <w:bottom w:val="single" w:sz="4" w:space="0" w:color="DFDDD9"/>
        <w:right w:val="single" w:sz="4" w:space="0" w:color="DFDDD9"/>
        <w:insideH w:val="single" w:sz="4" w:space="0" w:color="FFFFFF"/>
        <w:insideV w:val="single" w:sz="4" w:space="0" w:color="FFFFFF"/>
      </w:tblBorders>
    </w:tblPr>
    <w:tcPr>
      <w:shd w:val="clear" w:color="auto" w:fill="FBFB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E877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E8779"/>
          <w:insideV w:val="nil"/>
        </w:tcBorders>
        <w:shd w:val="clear" w:color="auto" w:fill="8E877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/>
      </w:tcPr>
    </w:tblStylePr>
    <w:tblStylePr w:type="band1Vert">
      <w:tblPr/>
      <w:tcPr>
        <w:shd w:val="clear" w:color="auto" w:fill="F2F1EF"/>
      </w:tcPr>
    </w:tblStylePr>
    <w:tblStylePr w:type="band1Horz">
      <w:tblPr/>
      <w:tcPr>
        <w:shd w:val="clear" w:color="auto" w:fill="EFEEE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A0B6C9"/>
        <w:left w:val="single" w:sz="4" w:space="0" w:color="467199"/>
        <w:bottom w:val="single" w:sz="4" w:space="0" w:color="467199"/>
        <w:right w:val="single" w:sz="4" w:space="0" w:color="467199"/>
        <w:insideH w:val="single" w:sz="4" w:space="0" w:color="FFFFFF"/>
        <w:insideV w:val="single" w:sz="4" w:space="0" w:color="FFFFFF"/>
      </w:tblBorders>
    </w:tblPr>
    <w:tcPr>
      <w:shd w:val="clear" w:color="auto" w:fill="EBF1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A435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A435B"/>
          <w:insideV w:val="nil"/>
        </w:tcBorders>
        <w:shd w:val="clear" w:color="auto" w:fill="2A435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/>
      </w:tcPr>
    </w:tblStylePr>
    <w:tblStylePr w:type="band1Vert">
      <w:tblPr/>
      <w:tcPr>
        <w:shd w:val="clear" w:color="auto" w:fill="B0C6DB"/>
      </w:tcPr>
    </w:tblStylePr>
    <w:tblStylePr w:type="band1Horz">
      <w:tblPr/>
      <w:tcPr>
        <w:shd w:val="clear" w:color="auto" w:fill="9CB8D2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467199"/>
        <w:left w:val="single" w:sz="4" w:space="0" w:color="A0B6C9"/>
        <w:bottom w:val="single" w:sz="4" w:space="0" w:color="A0B6C9"/>
        <w:right w:val="single" w:sz="4" w:space="0" w:color="A0B6C9"/>
        <w:insideH w:val="single" w:sz="4" w:space="0" w:color="FFFFFF"/>
        <w:insideV w:val="single" w:sz="4" w:space="0" w:color="FFFFFF"/>
      </w:tblBorders>
    </w:tblPr>
    <w:tcPr>
      <w:shd w:val="clear" w:color="auto" w:fill="F5F7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E6E8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E6E89"/>
          <w:insideV w:val="nil"/>
        </w:tcBorders>
        <w:shd w:val="clear" w:color="auto" w:fill="4E6E8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CFDAE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E0E7EE"/>
        <w:left w:val="single" w:sz="4" w:space="0" w:color="716B5F"/>
        <w:bottom w:val="single" w:sz="4" w:space="0" w:color="716B5F"/>
        <w:right w:val="single" w:sz="4" w:space="0" w:color="716B5F"/>
        <w:insideH w:val="single" w:sz="4" w:space="0" w:color="FFFFFF"/>
        <w:insideV w:val="single" w:sz="4" w:space="0" w:color="FFFFFF"/>
      </w:tblBorders>
    </w:tblPr>
    <w:tcPr>
      <w:shd w:val="clear" w:color="auto" w:fill="F1F0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403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4039"/>
          <w:insideV w:val="nil"/>
        </w:tcBorders>
        <w:shd w:val="clear" w:color="auto" w:fill="43403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/>
      </w:tcPr>
    </w:tblStylePr>
    <w:tblStylePr w:type="band1Vert">
      <w:tblPr/>
      <w:tcPr>
        <w:shd w:val="clear" w:color="auto" w:fill="C7C4BD"/>
      </w:tcPr>
    </w:tblStylePr>
    <w:tblStylePr w:type="band1Horz">
      <w:tblPr/>
      <w:tcPr>
        <w:shd w:val="clear" w:color="auto" w:fill="BAB5A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24" w:space="0" w:color="716B5F"/>
        <w:left w:val="single" w:sz="4" w:space="0" w:color="E0E7EE"/>
        <w:bottom w:val="single" w:sz="4" w:space="0" w:color="E0E7EE"/>
        <w:right w:val="single" w:sz="4" w:space="0" w:color="E0E7EE"/>
        <w:insideH w:val="single" w:sz="4" w:space="0" w:color="FFFFFF"/>
        <w:insideV w:val="single" w:sz="4" w:space="0" w:color="FFFFFF"/>
      </w:tblBorders>
    </w:tblPr>
    <w:tcPr>
      <w:shd w:val="clear" w:color="auto" w:fill="FBFC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88AA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88AAC"/>
          <w:insideV w:val="nil"/>
        </w:tcBorders>
        <w:shd w:val="clear" w:color="auto" w:fill="688AA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/>
      </w:tcPr>
    </w:tblStylePr>
    <w:tblStylePr w:type="band1Vert">
      <w:tblPr/>
      <w:tcPr>
        <w:shd w:val="clear" w:color="auto" w:fill="F2F5F8"/>
      </w:tcPr>
    </w:tblStylePr>
    <w:tblStylePr w:type="band1Horz">
      <w:tblPr/>
      <w:tcPr>
        <w:shd w:val="clear" w:color="auto" w:fill="EFF2F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1D2EB"/>
    </w:tcPr>
    <w:tblStylePr w:type="firstRow">
      <w:rPr>
        <w:b/>
        <w:bCs/>
      </w:rPr>
      <w:tblPr/>
      <w:tcPr>
        <w:shd w:val="clear" w:color="auto" w:fill="85A6D7"/>
      </w:tcPr>
    </w:tblStylePr>
    <w:tblStylePr w:type="lastRow">
      <w:rPr>
        <w:b/>
        <w:bCs/>
        <w:color w:val="000000"/>
      </w:rPr>
      <w:tblPr/>
      <w:tcPr>
        <w:shd w:val="clear" w:color="auto" w:fill="85A6D7"/>
      </w:tcPr>
    </w:tblStylePr>
    <w:tblStylePr w:type="firstCol">
      <w:rPr>
        <w:color w:val="FFFFFF"/>
      </w:rPr>
      <w:tblPr/>
      <w:tcPr>
        <w:shd w:val="clear" w:color="auto" w:fill="13233B"/>
      </w:tcPr>
    </w:tblStylePr>
    <w:tblStylePr w:type="lastCol">
      <w:rPr>
        <w:color w:val="FFFFFF"/>
      </w:rPr>
      <w:tblPr/>
      <w:tcPr>
        <w:shd w:val="clear" w:color="auto" w:fill="13233B"/>
      </w:tcPr>
    </w:tblStylePr>
    <w:tblStylePr w:type="band1Vert">
      <w:tblPr/>
      <w:tcPr>
        <w:shd w:val="clear" w:color="auto" w:fill="6790CD"/>
      </w:tcPr>
    </w:tblStylePr>
    <w:tblStylePr w:type="band1Horz">
      <w:tblPr/>
      <w:tcPr>
        <w:shd w:val="clear" w:color="auto" w:fill="6790CD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8F8F7"/>
    </w:tcPr>
    <w:tblStylePr w:type="firstRow">
      <w:rPr>
        <w:b/>
        <w:bCs/>
      </w:rPr>
      <w:tblPr/>
      <w:tcPr>
        <w:shd w:val="clear" w:color="auto" w:fill="F2F1EF"/>
      </w:tcPr>
    </w:tblStylePr>
    <w:tblStylePr w:type="lastRow">
      <w:rPr>
        <w:b/>
        <w:bCs/>
        <w:color w:val="000000"/>
      </w:rPr>
      <w:tblPr/>
      <w:tcPr>
        <w:shd w:val="clear" w:color="auto" w:fill="F2F1EF"/>
      </w:tcPr>
    </w:tblStylePr>
    <w:tblStylePr w:type="firstCol">
      <w:rPr>
        <w:color w:val="FFFFFF"/>
      </w:rPr>
      <w:tblPr/>
      <w:tcPr>
        <w:shd w:val="clear" w:color="auto" w:fill="ACA79C"/>
      </w:tcPr>
    </w:tblStylePr>
    <w:tblStylePr w:type="lastCol">
      <w:rPr>
        <w:color w:val="FFFFFF"/>
      </w:rPr>
      <w:tblPr/>
      <w:tcPr>
        <w:shd w:val="clear" w:color="auto" w:fill="ACA79C"/>
      </w:tcPr>
    </w:tblStylePr>
    <w:tblStylePr w:type="band1Vert">
      <w:tblPr/>
      <w:tcPr>
        <w:shd w:val="clear" w:color="auto" w:fill="EFEEEC"/>
      </w:tcPr>
    </w:tblStylePr>
    <w:tblStylePr w:type="band1Horz">
      <w:tblPr/>
      <w:tcPr>
        <w:shd w:val="clear" w:color="auto" w:fill="EFEEEC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7E2ED"/>
    </w:tcPr>
    <w:tblStylePr w:type="firstRow">
      <w:rPr>
        <w:b/>
        <w:bCs/>
      </w:rPr>
      <w:tblPr/>
      <w:tcPr>
        <w:shd w:val="clear" w:color="auto" w:fill="B0C6DB"/>
      </w:tcPr>
    </w:tblStylePr>
    <w:tblStylePr w:type="lastRow">
      <w:rPr>
        <w:b/>
        <w:bCs/>
        <w:color w:val="000000"/>
      </w:rPr>
      <w:tblPr/>
      <w:tcPr>
        <w:shd w:val="clear" w:color="auto" w:fill="B0C6DB"/>
      </w:tcPr>
    </w:tblStylePr>
    <w:tblStylePr w:type="firstCol">
      <w:rPr>
        <w:color w:val="FFFFFF"/>
      </w:rPr>
      <w:tblPr/>
      <w:tcPr>
        <w:shd w:val="clear" w:color="auto" w:fill="345472"/>
      </w:tcPr>
    </w:tblStylePr>
    <w:tblStylePr w:type="lastCol">
      <w:rPr>
        <w:color w:val="FFFFFF"/>
      </w:rPr>
      <w:tblPr/>
      <w:tcPr>
        <w:shd w:val="clear" w:color="auto" w:fill="345472"/>
      </w:tcPr>
    </w:tblStylePr>
    <w:tblStylePr w:type="band1Vert">
      <w:tblPr/>
      <w:tcPr>
        <w:shd w:val="clear" w:color="auto" w:fill="9CB8D2"/>
      </w:tcPr>
    </w:tblStylePr>
    <w:tblStylePr w:type="band1Horz">
      <w:tblPr/>
      <w:tcPr>
        <w:shd w:val="clear" w:color="auto" w:fill="9CB8D2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F0F4"/>
    </w:tcPr>
    <w:tblStylePr w:type="firstRow">
      <w:rPr>
        <w:b/>
        <w:bCs/>
      </w:rPr>
      <w:tblPr/>
      <w:tcPr>
        <w:shd w:val="clear" w:color="auto" w:fill="D8E1E9"/>
      </w:tcPr>
    </w:tblStylePr>
    <w:tblStylePr w:type="lastRow">
      <w:rPr>
        <w:b/>
        <w:bCs/>
        <w:color w:val="000000"/>
      </w:rPr>
      <w:tblPr/>
      <w:tcPr>
        <w:shd w:val="clear" w:color="auto" w:fill="D8E1E9"/>
      </w:tcPr>
    </w:tblStylePr>
    <w:tblStylePr w:type="firstCol">
      <w:rPr>
        <w:color w:val="FFFFFF"/>
      </w:rPr>
      <w:tblPr/>
      <w:tcPr>
        <w:shd w:val="clear" w:color="auto" w:fill="6689A8"/>
      </w:tcPr>
    </w:tblStylePr>
    <w:tblStylePr w:type="lastCol">
      <w:rPr>
        <w:color w:val="FFFFFF"/>
      </w:rPr>
      <w:tblPr/>
      <w:tcPr>
        <w:shd w:val="clear" w:color="auto" w:fill="6689A8"/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3E1DE"/>
    </w:tcPr>
    <w:tblStylePr w:type="firstRow">
      <w:rPr>
        <w:b/>
        <w:bCs/>
      </w:rPr>
      <w:tblPr/>
      <w:tcPr>
        <w:shd w:val="clear" w:color="auto" w:fill="C7C4BD"/>
      </w:tcPr>
    </w:tblStylePr>
    <w:tblStylePr w:type="lastRow">
      <w:rPr>
        <w:b/>
        <w:bCs/>
        <w:color w:val="000000"/>
      </w:rPr>
      <w:tblPr/>
      <w:tcPr>
        <w:shd w:val="clear" w:color="auto" w:fill="C7C4BD"/>
      </w:tcPr>
    </w:tblStylePr>
    <w:tblStylePr w:type="firstCol">
      <w:rPr>
        <w:color w:val="FFFFFF"/>
      </w:rPr>
      <w:tblPr/>
      <w:tcPr>
        <w:shd w:val="clear" w:color="auto" w:fill="545047"/>
      </w:tcPr>
    </w:tblStylePr>
    <w:tblStylePr w:type="lastCol">
      <w:rPr>
        <w:color w:val="FFFFFF"/>
      </w:rPr>
      <w:tblPr/>
      <w:tcPr>
        <w:shd w:val="clear" w:color="auto" w:fill="545047"/>
      </w:tcPr>
    </w:tblStylePr>
    <w:tblStylePr w:type="band1Vert">
      <w:tblPr/>
      <w:tcPr>
        <w:shd w:val="clear" w:color="auto" w:fill="BAB5AD"/>
      </w:tcPr>
    </w:tblStylePr>
    <w:tblStylePr w:type="band1Horz">
      <w:tblPr/>
      <w:tcPr>
        <w:shd w:val="clear" w:color="auto" w:fill="BAB5AD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8FAFB"/>
    </w:tcPr>
    <w:tblStylePr w:type="firstRow">
      <w:rPr>
        <w:b/>
        <w:bCs/>
      </w:rPr>
      <w:tblPr/>
      <w:tcPr>
        <w:shd w:val="clear" w:color="auto" w:fill="F2F5F8"/>
      </w:tcPr>
    </w:tblStylePr>
    <w:tblStylePr w:type="lastRow">
      <w:rPr>
        <w:b/>
        <w:bCs/>
        <w:color w:val="000000"/>
      </w:rPr>
      <w:tblPr/>
      <w:tcPr>
        <w:shd w:val="clear" w:color="auto" w:fill="F2F5F8"/>
      </w:tcPr>
    </w:tblStylePr>
    <w:tblStylePr w:type="firstCol">
      <w:rPr>
        <w:color w:val="FFFFFF"/>
      </w:rPr>
      <w:tblPr/>
      <w:tcPr>
        <w:shd w:val="clear" w:color="auto" w:fill="95ACC5"/>
      </w:tcPr>
    </w:tblStylePr>
    <w:tblStylePr w:type="lastCol">
      <w:rPr>
        <w:color w:val="FFFFFF"/>
      </w:rPr>
      <w:tblPr/>
      <w:tcPr>
        <w:shd w:val="clear" w:color="auto" w:fill="95ACC5"/>
      </w:tcPr>
    </w:tblStylePr>
    <w:tblStylePr w:type="band1Vert">
      <w:tblPr/>
      <w:tcPr>
        <w:shd w:val="clear" w:color="auto" w:fill="EFF2F6"/>
      </w:tcPr>
    </w:tblStylePr>
    <w:tblStylePr w:type="band1Horz">
      <w:tblPr/>
      <w:tcPr>
        <w:shd w:val="clear" w:color="auto" w:fill="EFF2F6"/>
      </w:tcPr>
    </w:tblStylePr>
  </w:style>
  <w:style w:type="character" w:customStyle="1" w:styleId="Hashtag">
    <w:name w:val="Hashtag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uiPriority w:val="99"/>
    <w:semiHidden/>
    <w:unhideWhenUsed/>
    <w:rsid w:val="00573DFD"/>
    <w:rPr>
      <w:noProof w:val="0"/>
    </w:rPr>
  </w:style>
  <w:style w:type="character" w:styleId="HTMLCite">
    <w:name w:val="HTML Cite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="Arial" w:eastAsia="Times New Roman" w:hAnsi="Arial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/>
        <w:left w:val="single" w:sz="2" w:space="10" w:color="1A3050"/>
        <w:bottom w:val="single" w:sz="2" w:space="10" w:color="1A3050"/>
        <w:right w:val="single" w:sz="2" w:space="10" w:color="1A3050"/>
      </w:pBdr>
      <w:ind w:left="1152" w:right="1152"/>
    </w:pPr>
    <w:rPr>
      <w:rFonts w:eastAsia="Times New Roman"/>
      <w:i/>
      <w:iCs/>
      <w:color w:val="1A3050"/>
    </w:rPr>
  </w:style>
  <w:style w:type="paragraph" w:styleId="NoSpacing">
    <w:name w:val="No Spacing"/>
    <w:uiPriority w:val="1"/>
    <w:semiHidden/>
    <w:qFormat/>
    <w:rsid w:val="00573DFD"/>
    <w:rPr>
      <w:sz w:val="25"/>
      <w:szCs w:val="25"/>
      <w:lang w:eastAsia="en-US"/>
    </w:r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2,List Paragraph2,MAIN CONTENT,No Spacing1,Normal numbered,Numbered Para 1,Recommendatio"/>
    <w:basedOn w:val="Normal"/>
    <w:link w:val="ListstyckeChar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customStyle="1" w:styleId="ListTable2">
    <w:name w:val="List Table 2"/>
    <w:basedOn w:val="TableNormal"/>
    <w:uiPriority w:val="47"/>
    <w:rsid w:val="00573DFD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Accent1">
    <w:name w:val="List Table 2 Accent 1"/>
    <w:basedOn w:val="TableNormal"/>
    <w:uiPriority w:val="47"/>
    <w:rsid w:val="00573DFD"/>
    <w:tblPr>
      <w:tblStyleRowBandSize w:val="1"/>
      <w:tblStyleColBandSize w:val="1"/>
      <w:tblBorders>
        <w:top w:val="single" w:sz="4" w:space="0" w:color="4779C3"/>
        <w:bottom w:val="single" w:sz="4" w:space="0" w:color="4779C3"/>
        <w:insideH w:val="single" w:sz="4" w:space="0" w:color="4779C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customStyle="1" w:styleId="ListTable2Accent2">
    <w:name w:val="List Table 2 Accent 2"/>
    <w:basedOn w:val="TableNormal"/>
    <w:uiPriority w:val="47"/>
    <w:rsid w:val="00573DFD"/>
    <w:tblPr>
      <w:tblStyleRowBandSize w:val="1"/>
      <w:tblStyleColBandSize w:val="1"/>
      <w:tblBorders>
        <w:top w:val="single" w:sz="4" w:space="0" w:color="EBEAE8"/>
        <w:bottom w:val="single" w:sz="4" w:space="0" w:color="EBEAE8"/>
        <w:insideH w:val="single" w:sz="4" w:space="0" w:color="EBEAE8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customStyle="1" w:styleId="ListTable2Accent3">
    <w:name w:val="List Table 2 Accent 3"/>
    <w:basedOn w:val="TableNormal"/>
    <w:uiPriority w:val="47"/>
    <w:rsid w:val="00573DFD"/>
    <w:tblPr>
      <w:tblStyleRowBandSize w:val="1"/>
      <w:tblStyleColBandSize w:val="1"/>
      <w:tblBorders>
        <w:top w:val="single" w:sz="4" w:space="0" w:color="88A9C9"/>
        <w:bottom w:val="single" w:sz="4" w:space="0" w:color="88A9C9"/>
        <w:insideH w:val="single" w:sz="4" w:space="0" w:color="88A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customStyle="1" w:styleId="ListTable2Accent4">
    <w:name w:val="List Table 2 Accent 4"/>
    <w:basedOn w:val="TableNormal"/>
    <w:uiPriority w:val="47"/>
    <w:rsid w:val="00573DFD"/>
    <w:tblPr>
      <w:tblStyleRowBandSize w:val="1"/>
      <w:tblStyleColBandSize w:val="1"/>
      <w:tblBorders>
        <w:top w:val="single" w:sz="4" w:space="0" w:color="C5D3DE"/>
        <w:bottom w:val="single" w:sz="4" w:space="0" w:color="C5D3DE"/>
        <w:insideH w:val="single" w:sz="4" w:space="0" w:color="C5D3D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customStyle="1" w:styleId="ListTable2Accent5">
    <w:name w:val="List Table 2 Accent 5"/>
    <w:basedOn w:val="TableNormal"/>
    <w:uiPriority w:val="47"/>
    <w:rsid w:val="00573DFD"/>
    <w:tblPr>
      <w:tblStyleRowBandSize w:val="1"/>
      <w:tblStyleColBandSize w:val="1"/>
      <w:tblBorders>
        <w:top w:val="single" w:sz="4" w:space="0" w:color="ACA69C"/>
        <w:bottom w:val="single" w:sz="4" w:space="0" w:color="ACA69C"/>
        <w:insideH w:val="single" w:sz="4" w:space="0" w:color="ACA69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customStyle="1" w:styleId="ListTable2Accent6">
    <w:name w:val="List Table 2 Accent 6"/>
    <w:basedOn w:val="TableNormal"/>
    <w:uiPriority w:val="47"/>
    <w:rsid w:val="00573DFD"/>
    <w:tblPr>
      <w:tblStyleRowBandSize w:val="1"/>
      <w:tblStyleColBandSize w:val="1"/>
      <w:tblBorders>
        <w:top w:val="single" w:sz="4" w:space="0" w:color="ECF0F4"/>
        <w:bottom w:val="single" w:sz="4" w:space="0" w:color="ECF0F4"/>
        <w:insideH w:val="single" w:sz="4" w:space="0" w:color="ECF0F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customStyle="1" w:styleId="ListTable3">
    <w:name w:val="List Table 3"/>
    <w:basedOn w:val="TableNormal"/>
    <w:uiPriority w:val="48"/>
    <w:rsid w:val="00573DFD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tblPr>
      <w:tblStyleRowBandSize w:val="1"/>
      <w:tblStyleColBandSize w:val="1"/>
      <w:tblBorders>
        <w:top w:val="single" w:sz="4" w:space="0" w:color="1A3050"/>
        <w:left w:val="single" w:sz="4" w:space="0" w:color="1A3050"/>
        <w:bottom w:val="single" w:sz="4" w:space="0" w:color="1A3050"/>
        <w:right w:val="single" w:sz="4" w:space="0" w:color="1A3050"/>
      </w:tblBorders>
    </w:tblPr>
    <w:tblStylePr w:type="firstRow">
      <w:rPr>
        <w:b/>
        <w:bCs/>
        <w:color w:val="FFFFFF"/>
      </w:rPr>
      <w:tblPr/>
      <w:tcPr>
        <w:shd w:val="clear" w:color="auto" w:fill="1A3050"/>
      </w:tcPr>
    </w:tblStylePr>
    <w:tblStylePr w:type="lastRow">
      <w:rPr>
        <w:b/>
        <w:bCs/>
      </w:rPr>
      <w:tblPr/>
      <w:tcPr>
        <w:tcBorders>
          <w:top w:val="double" w:sz="4" w:space="0" w:color="1A305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A3050"/>
          <w:right w:val="single" w:sz="4" w:space="0" w:color="1A3050"/>
        </w:tcBorders>
      </w:tcPr>
    </w:tblStylePr>
    <w:tblStylePr w:type="band1Horz">
      <w:tblPr/>
      <w:tcPr>
        <w:tcBorders>
          <w:top w:val="single" w:sz="4" w:space="0" w:color="1A3050"/>
          <w:bottom w:val="single" w:sz="4" w:space="0" w:color="1A305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/>
          <w:left w:val="nil"/>
        </w:tcBorders>
      </w:tcPr>
    </w:tblStylePr>
    <w:tblStylePr w:type="swCell">
      <w:tblPr/>
      <w:tcPr>
        <w:tcBorders>
          <w:top w:val="double" w:sz="4" w:space="0" w:color="1A3050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tblPr>
      <w:tblStyleRowBandSize w:val="1"/>
      <w:tblStyleColBandSize w:val="1"/>
      <w:tblBorders>
        <w:top w:val="single" w:sz="4" w:space="0" w:color="DFDDD9"/>
        <w:left w:val="single" w:sz="4" w:space="0" w:color="DFDDD9"/>
        <w:bottom w:val="single" w:sz="4" w:space="0" w:color="DFDDD9"/>
        <w:right w:val="single" w:sz="4" w:space="0" w:color="DFDDD9"/>
      </w:tblBorders>
    </w:tblPr>
    <w:tblStylePr w:type="firstRow">
      <w:rPr>
        <w:b/>
        <w:bCs/>
        <w:color w:val="FFFFFF"/>
      </w:rPr>
      <w:tblPr/>
      <w:tcPr>
        <w:shd w:val="clear" w:color="auto" w:fill="DFDDD9"/>
      </w:tcPr>
    </w:tblStylePr>
    <w:tblStylePr w:type="lastRow">
      <w:rPr>
        <w:b/>
        <w:bCs/>
      </w:rPr>
      <w:tblPr/>
      <w:tcPr>
        <w:tcBorders>
          <w:top w:val="double" w:sz="4" w:space="0" w:color="DFDDD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FDDD9"/>
          <w:right w:val="single" w:sz="4" w:space="0" w:color="DFDDD9"/>
        </w:tcBorders>
      </w:tcPr>
    </w:tblStylePr>
    <w:tblStylePr w:type="band1Horz">
      <w:tblPr/>
      <w:tcPr>
        <w:tcBorders>
          <w:top w:val="single" w:sz="4" w:space="0" w:color="DFDDD9"/>
          <w:bottom w:val="single" w:sz="4" w:space="0" w:color="DFDDD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/>
          <w:left w:val="nil"/>
        </w:tcBorders>
      </w:tcPr>
    </w:tblStylePr>
    <w:tblStylePr w:type="swCell">
      <w:tblPr/>
      <w:tcPr>
        <w:tcBorders>
          <w:top w:val="double" w:sz="4" w:space="0" w:color="DFDDD9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tblPr>
      <w:tblStyleRowBandSize w:val="1"/>
      <w:tblStyleColBandSize w:val="1"/>
      <w:tblBorders>
        <w:top w:val="single" w:sz="4" w:space="0" w:color="467199"/>
        <w:left w:val="single" w:sz="4" w:space="0" w:color="467199"/>
        <w:bottom w:val="single" w:sz="4" w:space="0" w:color="467199"/>
        <w:right w:val="single" w:sz="4" w:space="0" w:color="467199"/>
      </w:tblBorders>
    </w:tblPr>
    <w:tblStylePr w:type="firstRow">
      <w:rPr>
        <w:b/>
        <w:bCs/>
        <w:color w:val="FFFFFF"/>
      </w:rPr>
      <w:tblPr/>
      <w:tcPr>
        <w:shd w:val="clear" w:color="auto" w:fill="467199"/>
      </w:tcPr>
    </w:tblStylePr>
    <w:tblStylePr w:type="lastRow">
      <w:rPr>
        <w:b/>
        <w:bCs/>
      </w:rPr>
      <w:tblPr/>
      <w:tcPr>
        <w:tcBorders>
          <w:top w:val="double" w:sz="4" w:space="0" w:color="46719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67199"/>
          <w:right w:val="single" w:sz="4" w:space="0" w:color="467199"/>
        </w:tcBorders>
      </w:tcPr>
    </w:tblStylePr>
    <w:tblStylePr w:type="band1Horz">
      <w:tblPr/>
      <w:tcPr>
        <w:tcBorders>
          <w:top w:val="single" w:sz="4" w:space="0" w:color="467199"/>
          <w:bottom w:val="single" w:sz="4" w:space="0" w:color="46719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/>
          <w:left w:val="nil"/>
        </w:tcBorders>
      </w:tcPr>
    </w:tblStylePr>
    <w:tblStylePr w:type="swCell">
      <w:tblPr/>
      <w:tcPr>
        <w:tcBorders>
          <w:top w:val="double" w:sz="4" w:space="0" w:color="467199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tblPr>
      <w:tblStyleRowBandSize w:val="1"/>
      <w:tblStyleColBandSize w:val="1"/>
      <w:tblBorders>
        <w:top w:val="single" w:sz="4" w:space="0" w:color="A0B6C9"/>
        <w:left w:val="single" w:sz="4" w:space="0" w:color="A0B6C9"/>
        <w:bottom w:val="single" w:sz="4" w:space="0" w:color="A0B6C9"/>
        <w:right w:val="single" w:sz="4" w:space="0" w:color="A0B6C9"/>
      </w:tblBorders>
    </w:tblPr>
    <w:tblStylePr w:type="firstRow">
      <w:rPr>
        <w:b/>
        <w:bCs/>
        <w:color w:val="FFFFFF"/>
      </w:rPr>
      <w:tblPr/>
      <w:tcPr>
        <w:shd w:val="clear" w:color="auto" w:fill="A0B6C9"/>
      </w:tcPr>
    </w:tblStylePr>
    <w:tblStylePr w:type="lastRow">
      <w:rPr>
        <w:b/>
        <w:bCs/>
      </w:rPr>
      <w:tblPr/>
      <w:tcPr>
        <w:tcBorders>
          <w:top w:val="double" w:sz="4" w:space="0" w:color="A0B6C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0B6C9"/>
          <w:right w:val="single" w:sz="4" w:space="0" w:color="A0B6C9"/>
        </w:tcBorders>
      </w:tcPr>
    </w:tblStylePr>
    <w:tblStylePr w:type="band1Horz">
      <w:tblPr/>
      <w:tcPr>
        <w:tcBorders>
          <w:top w:val="single" w:sz="4" w:space="0" w:color="A0B6C9"/>
          <w:bottom w:val="single" w:sz="4" w:space="0" w:color="A0B6C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/>
          <w:left w:val="nil"/>
        </w:tcBorders>
      </w:tcPr>
    </w:tblStylePr>
    <w:tblStylePr w:type="swCell">
      <w:tblPr/>
      <w:tcPr>
        <w:tcBorders>
          <w:top w:val="double" w:sz="4" w:space="0" w:color="A0B6C9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tblPr>
      <w:tblStyleRowBandSize w:val="1"/>
      <w:tblStyleColBandSize w:val="1"/>
      <w:tblBorders>
        <w:top w:val="single" w:sz="4" w:space="0" w:color="716B5F"/>
        <w:left w:val="single" w:sz="4" w:space="0" w:color="716B5F"/>
        <w:bottom w:val="single" w:sz="4" w:space="0" w:color="716B5F"/>
        <w:right w:val="single" w:sz="4" w:space="0" w:color="716B5F"/>
      </w:tblBorders>
    </w:tblPr>
    <w:tblStylePr w:type="firstRow">
      <w:rPr>
        <w:b/>
        <w:bCs/>
        <w:color w:val="FFFFFF"/>
      </w:rPr>
      <w:tblPr/>
      <w:tcPr>
        <w:shd w:val="clear" w:color="auto" w:fill="716B5F"/>
      </w:tcPr>
    </w:tblStylePr>
    <w:tblStylePr w:type="lastRow">
      <w:rPr>
        <w:b/>
        <w:bCs/>
      </w:rPr>
      <w:tblPr/>
      <w:tcPr>
        <w:tcBorders>
          <w:top w:val="double" w:sz="4" w:space="0" w:color="716B5F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16B5F"/>
          <w:right w:val="single" w:sz="4" w:space="0" w:color="716B5F"/>
        </w:tcBorders>
      </w:tcPr>
    </w:tblStylePr>
    <w:tblStylePr w:type="band1Horz">
      <w:tblPr/>
      <w:tcPr>
        <w:tcBorders>
          <w:top w:val="single" w:sz="4" w:space="0" w:color="716B5F"/>
          <w:bottom w:val="single" w:sz="4" w:space="0" w:color="716B5F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/>
          <w:left w:val="nil"/>
        </w:tcBorders>
      </w:tcPr>
    </w:tblStylePr>
    <w:tblStylePr w:type="swCell">
      <w:tblPr/>
      <w:tcPr>
        <w:tcBorders>
          <w:top w:val="double" w:sz="4" w:space="0" w:color="716B5F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tblPr>
      <w:tblStyleRowBandSize w:val="1"/>
      <w:tblStyleColBandSize w:val="1"/>
      <w:tblBorders>
        <w:top w:val="single" w:sz="4" w:space="0" w:color="E0E7EE"/>
        <w:left w:val="single" w:sz="4" w:space="0" w:color="E0E7EE"/>
        <w:bottom w:val="single" w:sz="4" w:space="0" w:color="E0E7EE"/>
        <w:right w:val="single" w:sz="4" w:space="0" w:color="E0E7EE"/>
      </w:tblBorders>
    </w:tblPr>
    <w:tblStylePr w:type="firstRow">
      <w:rPr>
        <w:b/>
        <w:bCs/>
        <w:color w:val="FFFFFF"/>
      </w:rPr>
      <w:tblPr/>
      <w:tcPr>
        <w:shd w:val="clear" w:color="auto" w:fill="E0E7EE"/>
      </w:tcPr>
    </w:tblStylePr>
    <w:tblStylePr w:type="lastRow">
      <w:rPr>
        <w:b/>
        <w:bCs/>
      </w:rPr>
      <w:tblPr/>
      <w:tcPr>
        <w:tcBorders>
          <w:top w:val="double" w:sz="4" w:space="0" w:color="E0E7E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0E7EE"/>
          <w:right w:val="single" w:sz="4" w:space="0" w:color="E0E7EE"/>
        </w:tcBorders>
      </w:tcPr>
    </w:tblStylePr>
    <w:tblStylePr w:type="band1Horz">
      <w:tblPr/>
      <w:tcPr>
        <w:tcBorders>
          <w:top w:val="single" w:sz="4" w:space="0" w:color="E0E7EE"/>
          <w:bottom w:val="single" w:sz="4" w:space="0" w:color="E0E7E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/>
          <w:left w:val="nil"/>
        </w:tcBorders>
      </w:tcPr>
    </w:tblStylePr>
    <w:tblStylePr w:type="swCell">
      <w:tblPr/>
      <w:tcPr>
        <w:tcBorders>
          <w:top w:val="double" w:sz="4" w:space="0" w:color="E0E7EE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Accent1">
    <w:name w:val="List Table 4 Accent 1"/>
    <w:basedOn w:val="TableNormal"/>
    <w:uiPriority w:val="49"/>
    <w:rsid w:val="00573DFD"/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A3050"/>
          <w:left w:val="single" w:sz="4" w:space="0" w:color="1A3050"/>
          <w:bottom w:val="single" w:sz="4" w:space="0" w:color="1A3050"/>
          <w:right w:val="single" w:sz="4" w:space="0" w:color="1A3050"/>
          <w:insideH w:val="nil"/>
        </w:tcBorders>
        <w:shd w:val="clear" w:color="auto" w:fill="1A3050"/>
      </w:tcPr>
    </w:tblStylePr>
    <w:tblStylePr w:type="lastRow">
      <w:rPr>
        <w:b/>
        <w:bCs/>
      </w:rPr>
      <w:tblPr/>
      <w:tcPr>
        <w:tcBorders>
          <w:top w:val="double" w:sz="4" w:space="0" w:color="4779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customStyle="1" w:styleId="ListTable4Accent2">
    <w:name w:val="List Table 4 Accent 2"/>
    <w:basedOn w:val="TableNormal"/>
    <w:uiPriority w:val="49"/>
    <w:rsid w:val="00573DFD"/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FDDD9"/>
          <w:left w:val="single" w:sz="4" w:space="0" w:color="DFDDD9"/>
          <w:bottom w:val="single" w:sz="4" w:space="0" w:color="DFDDD9"/>
          <w:right w:val="single" w:sz="4" w:space="0" w:color="DFDDD9"/>
          <w:insideH w:val="nil"/>
        </w:tcBorders>
        <w:shd w:val="clear" w:color="auto" w:fill="DFDDD9"/>
      </w:tcPr>
    </w:tblStylePr>
    <w:tblStylePr w:type="lastRow">
      <w:rPr>
        <w:b/>
        <w:bCs/>
      </w:rPr>
      <w:tblPr/>
      <w:tcPr>
        <w:tcBorders>
          <w:top w:val="double" w:sz="4" w:space="0" w:color="EBEA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customStyle="1" w:styleId="ListTable4Accent3">
    <w:name w:val="List Table 4 Accent 3"/>
    <w:basedOn w:val="TableNormal"/>
    <w:uiPriority w:val="49"/>
    <w:rsid w:val="00573DFD"/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67199"/>
          <w:left w:val="single" w:sz="4" w:space="0" w:color="467199"/>
          <w:bottom w:val="single" w:sz="4" w:space="0" w:color="467199"/>
          <w:right w:val="single" w:sz="4" w:space="0" w:color="467199"/>
          <w:insideH w:val="nil"/>
        </w:tcBorders>
        <w:shd w:val="clear" w:color="auto" w:fill="467199"/>
      </w:tcPr>
    </w:tblStylePr>
    <w:tblStylePr w:type="lastRow">
      <w:rPr>
        <w:b/>
        <w:bCs/>
      </w:rPr>
      <w:tblPr/>
      <w:tcPr>
        <w:tcBorders>
          <w:top w:val="double" w:sz="4" w:space="0" w:color="88A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customStyle="1" w:styleId="ListTable4Accent4">
    <w:name w:val="List Table 4 Accent 4"/>
    <w:basedOn w:val="TableNormal"/>
    <w:uiPriority w:val="49"/>
    <w:rsid w:val="00573DFD"/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0B6C9"/>
          <w:left w:val="single" w:sz="4" w:space="0" w:color="A0B6C9"/>
          <w:bottom w:val="single" w:sz="4" w:space="0" w:color="A0B6C9"/>
          <w:right w:val="single" w:sz="4" w:space="0" w:color="A0B6C9"/>
          <w:insideH w:val="nil"/>
        </w:tcBorders>
        <w:shd w:val="clear" w:color="auto" w:fill="A0B6C9"/>
      </w:tcPr>
    </w:tblStylePr>
    <w:tblStylePr w:type="lastRow">
      <w:rPr>
        <w:b/>
        <w:bCs/>
      </w:rPr>
      <w:tblPr/>
      <w:tcPr>
        <w:tcBorders>
          <w:top w:val="double" w:sz="4" w:space="0" w:color="C5D3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customStyle="1" w:styleId="ListTable4Accent5">
    <w:name w:val="List Table 4 Accent 5"/>
    <w:basedOn w:val="TableNormal"/>
    <w:uiPriority w:val="49"/>
    <w:rsid w:val="00573DFD"/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16B5F"/>
          <w:left w:val="single" w:sz="4" w:space="0" w:color="716B5F"/>
          <w:bottom w:val="single" w:sz="4" w:space="0" w:color="716B5F"/>
          <w:right w:val="single" w:sz="4" w:space="0" w:color="716B5F"/>
          <w:insideH w:val="nil"/>
        </w:tcBorders>
        <w:shd w:val="clear" w:color="auto" w:fill="716B5F"/>
      </w:tcPr>
    </w:tblStylePr>
    <w:tblStylePr w:type="lastRow">
      <w:rPr>
        <w:b/>
        <w:bCs/>
      </w:rPr>
      <w:tblPr/>
      <w:tcPr>
        <w:tcBorders>
          <w:top w:val="double" w:sz="4" w:space="0" w:color="ACA6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customStyle="1" w:styleId="ListTable4Accent6">
    <w:name w:val="List Table 4 Accent 6"/>
    <w:basedOn w:val="TableNormal"/>
    <w:uiPriority w:val="49"/>
    <w:rsid w:val="00573DFD"/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E7EE"/>
          <w:left w:val="single" w:sz="4" w:space="0" w:color="E0E7EE"/>
          <w:bottom w:val="single" w:sz="4" w:space="0" w:color="E0E7EE"/>
          <w:right w:val="single" w:sz="4" w:space="0" w:color="E0E7EE"/>
          <w:insideH w:val="nil"/>
        </w:tcBorders>
        <w:shd w:val="clear" w:color="auto" w:fill="E0E7EE"/>
      </w:tcPr>
    </w:tblStylePr>
    <w:tblStylePr w:type="lastRow">
      <w:rPr>
        <w:b/>
        <w:bCs/>
      </w:rPr>
      <w:tblPr/>
      <w:tcPr>
        <w:tcBorders>
          <w:top w:val="double" w:sz="4" w:space="0" w:color="EC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customStyle="1" w:styleId="ListTable5Dark">
    <w:name w:val="List Table 5 Dark"/>
    <w:basedOn w:val="TableNorma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1A3050"/>
        <w:left w:val="single" w:sz="24" w:space="0" w:color="1A3050"/>
        <w:bottom w:val="single" w:sz="24" w:space="0" w:color="1A3050"/>
        <w:right w:val="single" w:sz="24" w:space="0" w:color="1A3050"/>
      </w:tblBorders>
    </w:tblPr>
    <w:tcPr>
      <w:shd w:val="clear" w:color="auto" w:fill="1A305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DFDDD9"/>
        <w:left w:val="single" w:sz="24" w:space="0" w:color="DFDDD9"/>
        <w:bottom w:val="single" w:sz="24" w:space="0" w:color="DFDDD9"/>
        <w:right w:val="single" w:sz="24" w:space="0" w:color="DFDDD9"/>
      </w:tblBorders>
    </w:tblPr>
    <w:tcPr>
      <w:shd w:val="clear" w:color="auto" w:fill="DFDDD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467199"/>
        <w:left w:val="single" w:sz="24" w:space="0" w:color="467199"/>
        <w:bottom w:val="single" w:sz="24" w:space="0" w:color="467199"/>
        <w:right w:val="single" w:sz="24" w:space="0" w:color="467199"/>
      </w:tblBorders>
    </w:tblPr>
    <w:tcPr>
      <w:shd w:val="clear" w:color="auto" w:fill="46719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A0B6C9"/>
        <w:left w:val="single" w:sz="24" w:space="0" w:color="A0B6C9"/>
        <w:bottom w:val="single" w:sz="24" w:space="0" w:color="A0B6C9"/>
        <w:right w:val="single" w:sz="24" w:space="0" w:color="A0B6C9"/>
      </w:tblBorders>
    </w:tblPr>
    <w:tcPr>
      <w:shd w:val="clear" w:color="auto" w:fill="A0B6C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716B5F"/>
        <w:left w:val="single" w:sz="24" w:space="0" w:color="716B5F"/>
        <w:bottom w:val="single" w:sz="24" w:space="0" w:color="716B5F"/>
        <w:right w:val="single" w:sz="24" w:space="0" w:color="716B5F"/>
      </w:tblBorders>
    </w:tblPr>
    <w:tcPr>
      <w:shd w:val="clear" w:color="auto" w:fill="716B5F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rPr>
      <w:color w:val="FFFFFF"/>
    </w:rPr>
    <w:tblPr>
      <w:tblStyleRowBandSize w:val="1"/>
      <w:tblStyleColBandSize w:val="1"/>
      <w:tblBorders>
        <w:top w:val="single" w:sz="24" w:space="0" w:color="E0E7EE"/>
        <w:left w:val="single" w:sz="24" w:space="0" w:color="E0E7EE"/>
        <w:bottom w:val="single" w:sz="24" w:space="0" w:color="E0E7EE"/>
        <w:right w:val="single" w:sz="24" w:space="0" w:color="E0E7EE"/>
      </w:tblBorders>
    </w:tblPr>
    <w:tcPr>
      <w:shd w:val="clear" w:color="auto" w:fill="E0E7EE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rPr>
      <w:color w:val="13233B"/>
    </w:rPr>
    <w:tblPr>
      <w:tblStyleRowBandSize w:val="1"/>
      <w:tblStyleColBandSize w:val="1"/>
      <w:tblBorders>
        <w:top w:val="single" w:sz="4" w:space="0" w:color="1A3050"/>
        <w:bottom w:val="single" w:sz="4" w:space="0" w:color="1A3050"/>
      </w:tblBorders>
    </w:tblPr>
    <w:tblStylePr w:type="firstRow">
      <w:rPr>
        <w:b/>
        <w:bCs/>
      </w:rPr>
      <w:tblPr/>
      <w:tcPr>
        <w:tcBorders>
          <w:bottom w:val="single" w:sz="4" w:space="0" w:color="1A3050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rPr>
      <w:color w:val="ACA79C"/>
    </w:rPr>
    <w:tblPr>
      <w:tblStyleRowBandSize w:val="1"/>
      <w:tblStyleColBandSize w:val="1"/>
      <w:tblBorders>
        <w:top w:val="single" w:sz="4" w:space="0" w:color="DFDDD9"/>
        <w:bottom w:val="single" w:sz="4" w:space="0" w:color="DFDDD9"/>
      </w:tblBorders>
    </w:tblPr>
    <w:tblStylePr w:type="firstRow">
      <w:rPr>
        <w:b/>
        <w:bCs/>
      </w:rPr>
      <w:tblPr/>
      <w:tcPr>
        <w:tcBorders>
          <w:bottom w:val="single" w:sz="4" w:space="0" w:color="DFDDD9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rPr>
      <w:color w:val="345472"/>
    </w:rPr>
    <w:tblPr>
      <w:tblStyleRowBandSize w:val="1"/>
      <w:tblStyleColBandSize w:val="1"/>
      <w:tblBorders>
        <w:top w:val="single" w:sz="4" w:space="0" w:color="467199"/>
        <w:bottom w:val="single" w:sz="4" w:space="0" w:color="467199"/>
      </w:tblBorders>
    </w:tblPr>
    <w:tblStylePr w:type="firstRow">
      <w:rPr>
        <w:b/>
        <w:bCs/>
      </w:rPr>
      <w:tblPr/>
      <w:tcPr>
        <w:tcBorders>
          <w:bottom w:val="single" w:sz="4" w:space="0" w:color="467199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rPr>
      <w:color w:val="6689A8"/>
    </w:rPr>
    <w:tblPr>
      <w:tblStyleRowBandSize w:val="1"/>
      <w:tblStyleColBandSize w:val="1"/>
      <w:tblBorders>
        <w:top w:val="single" w:sz="4" w:space="0" w:color="A0B6C9"/>
        <w:bottom w:val="single" w:sz="4" w:space="0" w:color="A0B6C9"/>
      </w:tblBorders>
    </w:tblPr>
    <w:tblStylePr w:type="firstRow">
      <w:rPr>
        <w:b/>
        <w:bCs/>
      </w:rPr>
      <w:tblPr/>
      <w:tcPr>
        <w:tcBorders>
          <w:bottom w:val="single" w:sz="4" w:space="0" w:color="A0B6C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rPr>
      <w:color w:val="545047"/>
    </w:rPr>
    <w:tblPr>
      <w:tblStyleRowBandSize w:val="1"/>
      <w:tblStyleColBandSize w:val="1"/>
      <w:tblBorders>
        <w:top w:val="single" w:sz="4" w:space="0" w:color="716B5F"/>
        <w:bottom w:val="single" w:sz="4" w:space="0" w:color="716B5F"/>
      </w:tblBorders>
    </w:tblPr>
    <w:tblStylePr w:type="firstRow">
      <w:rPr>
        <w:b/>
        <w:bCs/>
      </w:rPr>
      <w:tblPr/>
      <w:tcPr>
        <w:tcBorders>
          <w:bottom w:val="single" w:sz="4" w:space="0" w:color="716B5F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rPr>
      <w:color w:val="95ACC5"/>
    </w:rPr>
    <w:tblPr>
      <w:tblStyleRowBandSize w:val="1"/>
      <w:tblStyleColBandSize w:val="1"/>
      <w:tblBorders>
        <w:top w:val="single" w:sz="4" w:space="0" w:color="E0E7EE"/>
        <w:bottom w:val="single" w:sz="4" w:space="0" w:color="E0E7EE"/>
      </w:tblBorders>
    </w:tblPr>
    <w:tblStylePr w:type="firstRow">
      <w:rPr>
        <w:b/>
        <w:bCs/>
      </w:rPr>
      <w:tblPr/>
      <w:tcPr>
        <w:tcBorders>
          <w:bottom w:val="single" w:sz="4" w:space="0" w:color="E0E7EE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customStyle="1" w:styleId="ListTable7Colorful">
    <w:name w:val="List Table 7 Colorful"/>
    <w:basedOn w:val="TableNormal"/>
    <w:uiPriority w:val="52"/>
    <w:rsid w:val="00573DFD"/>
    <w:rPr>
      <w:color w:val="000000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rPr>
      <w:color w:val="13233B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1A3050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1A3050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1A3050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1A3050"/>
        </w:tcBorders>
        <w:shd w:val="clear" w:color="auto" w:fill="FFFFFF"/>
      </w:tc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rPr>
      <w:color w:val="ACA79C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DFDDD9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DFDDD9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DFDDD9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DFDDD9"/>
        </w:tcBorders>
        <w:shd w:val="clear" w:color="auto" w:fill="FFFFFF"/>
      </w:tc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rPr>
      <w:color w:val="345472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467199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467199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467199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467199"/>
        </w:tcBorders>
        <w:shd w:val="clear" w:color="auto" w:fill="FFFFFF"/>
      </w:tc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rPr>
      <w:color w:val="6689A8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A0B6C9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A0B6C9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A0B6C9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A0B6C9"/>
        </w:tcBorders>
        <w:shd w:val="clear" w:color="auto" w:fill="FFFFFF"/>
      </w:tc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rPr>
      <w:color w:val="545047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716B5F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716B5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716B5F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716B5F"/>
        </w:tcBorders>
        <w:shd w:val="clear" w:color="auto" w:fill="FFFFFF"/>
      </w:tc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rPr>
      <w:color w:val="95ACC5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E0E7EE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E0E7EE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E0E7EE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E0E7EE"/>
        </w:tcBorders>
        <w:shd w:val="clear" w:color="auto" w:fill="FFFFFF"/>
      </w:tc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1A3050"/>
        <w:left w:val="single" w:sz="8" w:space="0" w:color="1A3050"/>
        <w:bottom w:val="single" w:sz="8" w:space="0" w:color="1A3050"/>
        <w:right w:val="single" w:sz="8" w:space="0" w:color="1A305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A3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</w:tcPr>
    </w:tblStylePr>
    <w:tblStylePr w:type="band1Horz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DFDDD9"/>
        <w:left w:val="single" w:sz="8" w:space="0" w:color="DFDDD9"/>
        <w:bottom w:val="single" w:sz="8" w:space="0" w:color="DFDDD9"/>
        <w:right w:val="single" w:sz="8" w:space="0" w:color="DFDDD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FDD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</w:tcPr>
    </w:tblStylePr>
    <w:tblStylePr w:type="band1Horz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467199"/>
        <w:left w:val="single" w:sz="8" w:space="0" w:color="467199"/>
        <w:bottom w:val="single" w:sz="8" w:space="0" w:color="467199"/>
        <w:right w:val="single" w:sz="8" w:space="0" w:color="46719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671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</w:tcPr>
    </w:tblStylePr>
    <w:tblStylePr w:type="band1Horz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A0B6C9"/>
        <w:left w:val="single" w:sz="8" w:space="0" w:color="A0B6C9"/>
        <w:bottom w:val="single" w:sz="8" w:space="0" w:color="A0B6C9"/>
        <w:right w:val="single" w:sz="8" w:space="0" w:color="A0B6C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0B6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</w:tcPr>
    </w:tblStylePr>
    <w:tblStylePr w:type="band1Horz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716B5F"/>
        <w:left w:val="single" w:sz="8" w:space="0" w:color="716B5F"/>
        <w:bottom w:val="single" w:sz="8" w:space="0" w:color="716B5F"/>
        <w:right w:val="single" w:sz="8" w:space="0" w:color="716B5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16B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</w:tcPr>
    </w:tblStylePr>
    <w:tblStylePr w:type="band1Horz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tblPr>
      <w:tblStyleRowBandSize w:val="1"/>
      <w:tblStyleColBandSize w:val="1"/>
      <w:tblBorders>
        <w:top w:val="single" w:sz="8" w:space="0" w:color="E0E7EE"/>
        <w:left w:val="single" w:sz="8" w:space="0" w:color="E0E7EE"/>
        <w:bottom w:val="single" w:sz="8" w:space="0" w:color="E0E7EE"/>
        <w:right w:val="single" w:sz="8" w:space="0" w:color="E0E7E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0E7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</w:tcPr>
    </w:tblStylePr>
    <w:tblStylePr w:type="band1Horz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rPr>
      <w:color w:val="13233B"/>
    </w:rPr>
    <w:tblPr>
      <w:tblStyleRowBandSize w:val="1"/>
      <w:tblStyleColBandSize w:val="1"/>
      <w:tblBorders>
        <w:top w:val="single" w:sz="8" w:space="0" w:color="1A3050"/>
        <w:bottom w:val="single" w:sz="8" w:space="0" w:color="1A305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/>
          <w:left w:val="nil"/>
          <w:bottom w:val="single" w:sz="8" w:space="0" w:color="1A305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/>
          <w:left w:val="nil"/>
          <w:bottom w:val="single" w:sz="8" w:space="0" w:color="1A305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rPr>
      <w:color w:val="ACA79C"/>
    </w:rPr>
    <w:tblPr>
      <w:tblStyleRowBandSize w:val="1"/>
      <w:tblStyleColBandSize w:val="1"/>
      <w:tblBorders>
        <w:top w:val="single" w:sz="8" w:space="0" w:color="DFDDD9"/>
        <w:bottom w:val="single" w:sz="8" w:space="0" w:color="DFDDD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/>
          <w:left w:val="nil"/>
          <w:bottom w:val="single" w:sz="8" w:space="0" w:color="DFDDD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/>
          <w:left w:val="nil"/>
          <w:bottom w:val="single" w:sz="8" w:space="0" w:color="DFDDD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rPr>
      <w:color w:val="345472"/>
    </w:rPr>
    <w:tblPr>
      <w:tblStyleRowBandSize w:val="1"/>
      <w:tblStyleColBandSize w:val="1"/>
      <w:tblBorders>
        <w:top w:val="single" w:sz="8" w:space="0" w:color="467199"/>
        <w:bottom w:val="single" w:sz="8" w:space="0" w:color="4671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/>
          <w:left w:val="nil"/>
          <w:bottom w:val="single" w:sz="8" w:space="0" w:color="46719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/>
          <w:left w:val="nil"/>
          <w:bottom w:val="single" w:sz="8" w:space="0" w:color="46719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rPr>
      <w:color w:val="6689A8"/>
    </w:rPr>
    <w:tblPr>
      <w:tblStyleRowBandSize w:val="1"/>
      <w:tblStyleColBandSize w:val="1"/>
      <w:tblBorders>
        <w:top w:val="single" w:sz="8" w:space="0" w:color="A0B6C9"/>
        <w:bottom w:val="single" w:sz="8" w:space="0" w:color="A0B6C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/>
          <w:left w:val="nil"/>
          <w:bottom w:val="single" w:sz="8" w:space="0" w:color="A0B6C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/>
          <w:left w:val="nil"/>
          <w:bottom w:val="single" w:sz="8" w:space="0" w:color="A0B6C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rPr>
      <w:color w:val="545047"/>
    </w:rPr>
    <w:tblPr>
      <w:tblStyleRowBandSize w:val="1"/>
      <w:tblStyleColBandSize w:val="1"/>
      <w:tblBorders>
        <w:top w:val="single" w:sz="8" w:space="0" w:color="716B5F"/>
        <w:bottom w:val="single" w:sz="8" w:space="0" w:color="716B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/>
          <w:left w:val="nil"/>
          <w:bottom w:val="single" w:sz="8" w:space="0" w:color="716B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/>
          <w:left w:val="nil"/>
          <w:bottom w:val="single" w:sz="8" w:space="0" w:color="716B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rPr>
      <w:color w:val="95ACC5"/>
    </w:rPr>
    <w:tblPr>
      <w:tblStyleRowBandSize w:val="1"/>
      <w:tblStyleColBandSize w:val="1"/>
      <w:tblBorders>
        <w:top w:val="single" w:sz="8" w:space="0" w:color="E0E7EE"/>
        <w:bottom w:val="single" w:sz="8" w:space="0" w:color="E0E7E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/>
          <w:left w:val="nil"/>
          <w:bottom w:val="single" w:sz="8" w:space="0" w:color="E0E7E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/>
          <w:left w:val="nil"/>
          <w:bottom w:val="single" w:sz="8" w:space="0" w:color="E0E7E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1A3050"/>
        <w:left w:val="single" w:sz="8" w:space="0" w:color="1A3050"/>
        <w:bottom w:val="single" w:sz="8" w:space="0" w:color="1A3050"/>
        <w:right w:val="single" w:sz="8" w:space="0" w:color="1A3050"/>
        <w:insideH w:val="single" w:sz="8" w:space="0" w:color="1A3050"/>
        <w:insideV w:val="single" w:sz="8" w:space="0" w:color="1A305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A3050"/>
          <w:left w:val="single" w:sz="8" w:space="0" w:color="1A3050"/>
          <w:bottom w:val="single" w:sz="18" w:space="0" w:color="1A3050"/>
          <w:right w:val="single" w:sz="8" w:space="0" w:color="1A3050"/>
          <w:insideH w:val="nil"/>
          <w:insideV w:val="single" w:sz="8" w:space="0" w:color="1A305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1A3050"/>
          <w:left w:val="single" w:sz="8" w:space="0" w:color="1A3050"/>
          <w:bottom w:val="single" w:sz="8" w:space="0" w:color="1A3050"/>
          <w:right w:val="single" w:sz="8" w:space="0" w:color="1A3050"/>
          <w:insideH w:val="nil"/>
          <w:insideV w:val="single" w:sz="8" w:space="0" w:color="1A305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</w:tcPr>
    </w:tblStylePr>
    <w:tblStylePr w:type="band1Vert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</w:tcBorders>
        <w:shd w:val="clear" w:color="auto" w:fill="B3C8E6"/>
      </w:tcPr>
    </w:tblStylePr>
    <w:tblStylePr w:type="band1Horz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  <w:insideV w:val="single" w:sz="8" w:space="0" w:color="1A3050"/>
        </w:tcBorders>
        <w:shd w:val="clear" w:color="auto" w:fill="B3C8E6"/>
      </w:tcPr>
    </w:tblStylePr>
    <w:tblStylePr w:type="band2Horz">
      <w:tblPr/>
      <w:tcPr>
        <w:tcBorders>
          <w:top w:val="single" w:sz="8" w:space="0" w:color="1A3050"/>
          <w:left w:val="single" w:sz="8" w:space="0" w:color="1A3050"/>
          <w:bottom w:val="single" w:sz="8" w:space="0" w:color="1A3050"/>
          <w:right w:val="single" w:sz="8" w:space="0" w:color="1A3050"/>
          <w:insideV w:val="single" w:sz="8" w:space="0" w:color="1A3050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DFDDD9"/>
        <w:left w:val="single" w:sz="8" w:space="0" w:color="DFDDD9"/>
        <w:bottom w:val="single" w:sz="8" w:space="0" w:color="DFDDD9"/>
        <w:right w:val="single" w:sz="8" w:space="0" w:color="DFDDD9"/>
        <w:insideH w:val="single" w:sz="8" w:space="0" w:color="DFDDD9"/>
        <w:insideV w:val="single" w:sz="8" w:space="0" w:color="DFDDD9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FDDD9"/>
          <w:left w:val="single" w:sz="8" w:space="0" w:color="DFDDD9"/>
          <w:bottom w:val="single" w:sz="18" w:space="0" w:color="DFDDD9"/>
          <w:right w:val="single" w:sz="8" w:space="0" w:color="DFDDD9"/>
          <w:insideH w:val="nil"/>
          <w:insideV w:val="single" w:sz="8" w:space="0" w:color="DFDDD9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FDDD9"/>
          <w:left w:val="single" w:sz="8" w:space="0" w:color="DFDDD9"/>
          <w:bottom w:val="single" w:sz="8" w:space="0" w:color="DFDDD9"/>
          <w:right w:val="single" w:sz="8" w:space="0" w:color="DFDDD9"/>
          <w:insideH w:val="nil"/>
          <w:insideV w:val="single" w:sz="8" w:space="0" w:color="DFDDD9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</w:tcPr>
    </w:tblStylePr>
    <w:tblStylePr w:type="band1Vert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</w:tcBorders>
        <w:shd w:val="clear" w:color="auto" w:fill="F7F6F5"/>
      </w:tcPr>
    </w:tblStylePr>
    <w:tblStylePr w:type="band1Horz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  <w:insideV w:val="single" w:sz="8" w:space="0" w:color="DFDDD9"/>
        </w:tcBorders>
        <w:shd w:val="clear" w:color="auto" w:fill="F7F6F5"/>
      </w:tcPr>
    </w:tblStylePr>
    <w:tblStylePr w:type="band2Horz">
      <w:tblPr/>
      <w:tcPr>
        <w:tcBorders>
          <w:top w:val="single" w:sz="8" w:space="0" w:color="DFDDD9"/>
          <w:left w:val="single" w:sz="8" w:space="0" w:color="DFDDD9"/>
          <w:bottom w:val="single" w:sz="8" w:space="0" w:color="DFDDD9"/>
          <w:right w:val="single" w:sz="8" w:space="0" w:color="DFDDD9"/>
          <w:insideV w:val="single" w:sz="8" w:space="0" w:color="DFDDD9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467199"/>
        <w:left w:val="single" w:sz="8" w:space="0" w:color="467199"/>
        <w:bottom w:val="single" w:sz="8" w:space="0" w:color="467199"/>
        <w:right w:val="single" w:sz="8" w:space="0" w:color="467199"/>
        <w:insideH w:val="single" w:sz="8" w:space="0" w:color="467199"/>
        <w:insideV w:val="single" w:sz="8" w:space="0" w:color="467199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67199"/>
          <w:left w:val="single" w:sz="8" w:space="0" w:color="467199"/>
          <w:bottom w:val="single" w:sz="18" w:space="0" w:color="467199"/>
          <w:right w:val="single" w:sz="8" w:space="0" w:color="467199"/>
          <w:insideH w:val="nil"/>
          <w:insideV w:val="single" w:sz="8" w:space="0" w:color="467199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67199"/>
          <w:left w:val="single" w:sz="8" w:space="0" w:color="467199"/>
          <w:bottom w:val="single" w:sz="8" w:space="0" w:color="467199"/>
          <w:right w:val="single" w:sz="8" w:space="0" w:color="467199"/>
          <w:insideH w:val="nil"/>
          <w:insideV w:val="single" w:sz="8" w:space="0" w:color="467199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</w:tcPr>
    </w:tblStylePr>
    <w:tblStylePr w:type="band1Vert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</w:tcBorders>
        <w:shd w:val="clear" w:color="auto" w:fill="CEDBE8"/>
      </w:tcPr>
    </w:tblStylePr>
    <w:tblStylePr w:type="band1Horz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  <w:insideV w:val="single" w:sz="8" w:space="0" w:color="467199"/>
        </w:tcBorders>
        <w:shd w:val="clear" w:color="auto" w:fill="CEDBE8"/>
      </w:tcPr>
    </w:tblStylePr>
    <w:tblStylePr w:type="band2Horz">
      <w:tblPr/>
      <w:tcPr>
        <w:tcBorders>
          <w:top w:val="single" w:sz="8" w:space="0" w:color="467199"/>
          <w:left w:val="single" w:sz="8" w:space="0" w:color="467199"/>
          <w:bottom w:val="single" w:sz="8" w:space="0" w:color="467199"/>
          <w:right w:val="single" w:sz="8" w:space="0" w:color="467199"/>
          <w:insideV w:val="single" w:sz="8" w:space="0" w:color="467199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A0B6C9"/>
        <w:left w:val="single" w:sz="8" w:space="0" w:color="A0B6C9"/>
        <w:bottom w:val="single" w:sz="8" w:space="0" w:color="A0B6C9"/>
        <w:right w:val="single" w:sz="8" w:space="0" w:color="A0B6C9"/>
        <w:insideH w:val="single" w:sz="8" w:space="0" w:color="A0B6C9"/>
        <w:insideV w:val="single" w:sz="8" w:space="0" w:color="A0B6C9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0B6C9"/>
          <w:left w:val="single" w:sz="8" w:space="0" w:color="A0B6C9"/>
          <w:bottom w:val="single" w:sz="18" w:space="0" w:color="A0B6C9"/>
          <w:right w:val="single" w:sz="8" w:space="0" w:color="A0B6C9"/>
          <w:insideH w:val="nil"/>
          <w:insideV w:val="single" w:sz="8" w:space="0" w:color="A0B6C9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A0B6C9"/>
          <w:left w:val="single" w:sz="8" w:space="0" w:color="A0B6C9"/>
          <w:bottom w:val="single" w:sz="8" w:space="0" w:color="A0B6C9"/>
          <w:right w:val="single" w:sz="8" w:space="0" w:color="A0B6C9"/>
          <w:insideH w:val="nil"/>
          <w:insideV w:val="single" w:sz="8" w:space="0" w:color="A0B6C9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</w:tcPr>
    </w:tblStylePr>
    <w:tblStylePr w:type="band1Vert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</w:tcBorders>
        <w:shd w:val="clear" w:color="auto" w:fill="E7ECF1"/>
      </w:tcPr>
    </w:tblStylePr>
    <w:tblStylePr w:type="band1Horz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  <w:insideV w:val="single" w:sz="8" w:space="0" w:color="A0B6C9"/>
        </w:tcBorders>
        <w:shd w:val="clear" w:color="auto" w:fill="E7ECF1"/>
      </w:tcPr>
    </w:tblStylePr>
    <w:tblStylePr w:type="band2Horz">
      <w:tblPr/>
      <w:tcPr>
        <w:tcBorders>
          <w:top w:val="single" w:sz="8" w:space="0" w:color="A0B6C9"/>
          <w:left w:val="single" w:sz="8" w:space="0" w:color="A0B6C9"/>
          <w:bottom w:val="single" w:sz="8" w:space="0" w:color="A0B6C9"/>
          <w:right w:val="single" w:sz="8" w:space="0" w:color="A0B6C9"/>
          <w:insideV w:val="single" w:sz="8" w:space="0" w:color="A0B6C9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716B5F"/>
        <w:left w:val="single" w:sz="8" w:space="0" w:color="716B5F"/>
        <w:bottom w:val="single" w:sz="8" w:space="0" w:color="716B5F"/>
        <w:right w:val="single" w:sz="8" w:space="0" w:color="716B5F"/>
        <w:insideH w:val="single" w:sz="8" w:space="0" w:color="716B5F"/>
        <w:insideV w:val="single" w:sz="8" w:space="0" w:color="716B5F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716B5F"/>
          <w:left w:val="single" w:sz="8" w:space="0" w:color="716B5F"/>
          <w:bottom w:val="single" w:sz="18" w:space="0" w:color="716B5F"/>
          <w:right w:val="single" w:sz="8" w:space="0" w:color="716B5F"/>
          <w:insideH w:val="nil"/>
          <w:insideV w:val="single" w:sz="8" w:space="0" w:color="716B5F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716B5F"/>
          <w:left w:val="single" w:sz="8" w:space="0" w:color="716B5F"/>
          <w:bottom w:val="single" w:sz="8" w:space="0" w:color="716B5F"/>
          <w:right w:val="single" w:sz="8" w:space="0" w:color="716B5F"/>
          <w:insideH w:val="nil"/>
          <w:insideV w:val="single" w:sz="8" w:space="0" w:color="716B5F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</w:tcPr>
    </w:tblStylePr>
    <w:tblStylePr w:type="band1Vert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</w:tcBorders>
        <w:shd w:val="clear" w:color="auto" w:fill="DDDAD6"/>
      </w:tcPr>
    </w:tblStylePr>
    <w:tblStylePr w:type="band1Horz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  <w:insideV w:val="single" w:sz="8" w:space="0" w:color="716B5F"/>
        </w:tcBorders>
        <w:shd w:val="clear" w:color="auto" w:fill="DDDAD6"/>
      </w:tcPr>
    </w:tblStylePr>
    <w:tblStylePr w:type="band2Horz">
      <w:tblPr/>
      <w:tcPr>
        <w:tcBorders>
          <w:top w:val="single" w:sz="8" w:space="0" w:color="716B5F"/>
          <w:left w:val="single" w:sz="8" w:space="0" w:color="716B5F"/>
          <w:bottom w:val="single" w:sz="8" w:space="0" w:color="716B5F"/>
          <w:right w:val="single" w:sz="8" w:space="0" w:color="716B5F"/>
          <w:insideV w:val="single" w:sz="8" w:space="0" w:color="716B5F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tblPr>
      <w:tblStyleRowBandSize w:val="1"/>
      <w:tblStyleColBandSize w:val="1"/>
      <w:tblBorders>
        <w:top w:val="single" w:sz="8" w:space="0" w:color="E0E7EE"/>
        <w:left w:val="single" w:sz="8" w:space="0" w:color="E0E7EE"/>
        <w:bottom w:val="single" w:sz="8" w:space="0" w:color="E0E7EE"/>
        <w:right w:val="single" w:sz="8" w:space="0" w:color="E0E7EE"/>
        <w:insideH w:val="single" w:sz="8" w:space="0" w:color="E0E7EE"/>
        <w:insideV w:val="single" w:sz="8" w:space="0" w:color="E0E7EE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E0E7EE"/>
          <w:left w:val="single" w:sz="8" w:space="0" w:color="E0E7EE"/>
          <w:bottom w:val="single" w:sz="18" w:space="0" w:color="E0E7EE"/>
          <w:right w:val="single" w:sz="8" w:space="0" w:color="E0E7EE"/>
          <w:insideH w:val="nil"/>
          <w:insideV w:val="single" w:sz="8" w:space="0" w:color="E0E7EE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E0E7EE"/>
          <w:left w:val="single" w:sz="8" w:space="0" w:color="E0E7EE"/>
          <w:bottom w:val="single" w:sz="8" w:space="0" w:color="E0E7EE"/>
          <w:right w:val="single" w:sz="8" w:space="0" w:color="E0E7EE"/>
          <w:insideH w:val="nil"/>
          <w:insideV w:val="single" w:sz="8" w:space="0" w:color="E0E7EE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</w:tcPr>
    </w:tblStylePr>
    <w:tblStylePr w:type="band1Vert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</w:tcBorders>
        <w:shd w:val="clear" w:color="auto" w:fill="F7F8FA"/>
      </w:tcPr>
    </w:tblStylePr>
    <w:tblStylePr w:type="band1Horz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  <w:insideV w:val="single" w:sz="8" w:space="0" w:color="E0E7EE"/>
        </w:tcBorders>
        <w:shd w:val="clear" w:color="auto" w:fill="F7F8FA"/>
      </w:tcPr>
    </w:tblStylePr>
    <w:tblStylePr w:type="band2Horz">
      <w:tblPr/>
      <w:tcPr>
        <w:tcBorders>
          <w:top w:val="single" w:sz="8" w:space="0" w:color="E0E7EE"/>
          <w:left w:val="single" w:sz="8" w:space="0" w:color="E0E7EE"/>
          <w:bottom w:val="single" w:sz="8" w:space="0" w:color="E0E7EE"/>
          <w:right w:val="single" w:sz="8" w:space="0" w:color="E0E7EE"/>
          <w:insideV w:val="single" w:sz="8" w:space="0" w:color="E0E7EE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MakrotextChar">
    <w:name w:val="Makrotext Char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/>
      <w:sz w:val="24"/>
      <w:szCs w:val="24"/>
    </w:rPr>
  </w:style>
  <w:style w:type="character" w:customStyle="1" w:styleId="MeddelanderubrikChar">
    <w:name w:val="Meddelanderubrik Char"/>
    <w:link w:val="MessageHeader"/>
    <w:uiPriority w:val="99"/>
    <w:semiHidden/>
    <w:rsid w:val="00573DFD"/>
    <w:rPr>
      <w:rFonts w:ascii="Arial" w:eastAsia="Times New Roman" w:hAnsi="Arial" w:cs="Times New Roman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1A3050"/>
        <w:bottom w:val="single" w:sz="8" w:space="0" w:color="1A305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1A3050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1A3050"/>
          <w:bottom w:val="single" w:sz="8" w:space="0" w:color="1A3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/>
          <w:bottom w:val="single" w:sz="8" w:space="0" w:color="1A3050"/>
        </w:tcBorders>
      </w:tcPr>
    </w:tblStylePr>
    <w:tblStylePr w:type="band1Vert">
      <w:tblPr/>
      <w:tcPr>
        <w:shd w:val="clear" w:color="auto" w:fill="B3C8E6"/>
      </w:tcPr>
    </w:tblStylePr>
    <w:tblStylePr w:type="band1Horz">
      <w:tblPr/>
      <w:tcPr>
        <w:shd w:val="clear" w:color="auto" w:fill="B3C8E6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DFDDD9"/>
        <w:bottom w:val="single" w:sz="8" w:space="0" w:color="DFDDD9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FDDD9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DFDDD9"/>
          <w:bottom w:val="single" w:sz="8" w:space="0" w:color="DFD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/>
          <w:bottom w:val="single" w:sz="8" w:space="0" w:color="DFDDD9"/>
        </w:tcBorders>
      </w:tcPr>
    </w:tblStylePr>
    <w:tblStylePr w:type="band1Vert">
      <w:tblPr/>
      <w:tcPr>
        <w:shd w:val="clear" w:color="auto" w:fill="F7F6F5"/>
      </w:tcPr>
    </w:tblStylePr>
    <w:tblStylePr w:type="band1Horz">
      <w:tblPr/>
      <w:tcPr>
        <w:shd w:val="clear" w:color="auto" w:fill="F7F6F5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467199"/>
        <w:bottom w:val="single" w:sz="8" w:space="0" w:color="467199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67199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467199"/>
          <w:bottom w:val="single" w:sz="8" w:space="0" w:color="4671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/>
          <w:bottom w:val="single" w:sz="8" w:space="0" w:color="467199"/>
        </w:tcBorders>
      </w:tcPr>
    </w:tblStylePr>
    <w:tblStylePr w:type="band1Vert">
      <w:tblPr/>
      <w:tcPr>
        <w:shd w:val="clear" w:color="auto" w:fill="CEDBE8"/>
      </w:tcPr>
    </w:tblStylePr>
    <w:tblStylePr w:type="band1Horz">
      <w:tblPr/>
      <w:tcPr>
        <w:shd w:val="clear" w:color="auto" w:fill="CEDBE8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A0B6C9"/>
        <w:bottom w:val="single" w:sz="8" w:space="0" w:color="A0B6C9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A0B6C9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A0B6C9"/>
          <w:bottom w:val="single" w:sz="8" w:space="0" w:color="A0B6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/>
          <w:bottom w:val="single" w:sz="8" w:space="0" w:color="A0B6C9"/>
        </w:tcBorders>
      </w:tcPr>
    </w:tblStylePr>
    <w:tblStylePr w:type="band1Vert">
      <w:tblPr/>
      <w:tcPr>
        <w:shd w:val="clear" w:color="auto" w:fill="E7ECF1"/>
      </w:tcPr>
    </w:tblStylePr>
    <w:tblStylePr w:type="band1Horz">
      <w:tblPr/>
      <w:tcPr>
        <w:shd w:val="clear" w:color="auto" w:fill="E7ECF1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716B5F"/>
        <w:bottom w:val="single" w:sz="8" w:space="0" w:color="716B5F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716B5F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716B5F"/>
          <w:bottom w:val="single" w:sz="8" w:space="0" w:color="716B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/>
          <w:bottom w:val="single" w:sz="8" w:space="0" w:color="716B5F"/>
        </w:tcBorders>
      </w:tcPr>
    </w:tblStylePr>
    <w:tblStylePr w:type="band1Vert">
      <w:tblPr/>
      <w:tcPr>
        <w:shd w:val="clear" w:color="auto" w:fill="DDDAD6"/>
      </w:tcPr>
    </w:tblStylePr>
    <w:tblStylePr w:type="band1Horz">
      <w:tblPr/>
      <w:tcPr>
        <w:shd w:val="clear" w:color="auto" w:fill="DDDAD6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rPr>
      <w:color w:val="000000"/>
    </w:rPr>
    <w:tblPr>
      <w:tblStyleRowBandSize w:val="1"/>
      <w:tblStyleColBandSize w:val="1"/>
      <w:tblBorders>
        <w:top w:val="single" w:sz="8" w:space="0" w:color="E0E7EE"/>
        <w:bottom w:val="single" w:sz="8" w:space="0" w:color="E0E7EE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E0E7EE"/>
        </w:tcBorders>
      </w:tcPr>
    </w:tblStylePr>
    <w:tblStylePr w:type="lastRow">
      <w:rPr>
        <w:b/>
        <w:bCs/>
        <w:color w:val="716B5F"/>
      </w:rPr>
      <w:tblPr/>
      <w:tcPr>
        <w:tcBorders>
          <w:top w:val="single" w:sz="8" w:space="0" w:color="E0E7EE"/>
          <w:bottom w:val="single" w:sz="8" w:space="0" w:color="E0E7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/>
          <w:bottom w:val="single" w:sz="8" w:space="0" w:color="E0E7EE"/>
        </w:tcBorders>
      </w:tcPr>
    </w:tblStylePr>
    <w:tblStylePr w:type="band1Vert">
      <w:tblPr/>
      <w:tcPr>
        <w:shd w:val="clear" w:color="auto" w:fill="F7F8FA"/>
      </w:tcPr>
    </w:tblStylePr>
    <w:tblStylePr w:type="band1Horz">
      <w:tblPr/>
      <w:tcPr>
        <w:shd w:val="clear" w:color="auto" w:fill="F7F8FA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1A3050"/>
        <w:left w:val="single" w:sz="8" w:space="0" w:color="1A3050"/>
        <w:bottom w:val="single" w:sz="8" w:space="0" w:color="1A3050"/>
        <w:right w:val="single" w:sz="8" w:space="0" w:color="1A305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A305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DFDDD9"/>
        <w:left w:val="single" w:sz="8" w:space="0" w:color="DFDDD9"/>
        <w:bottom w:val="single" w:sz="8" w:space="0" w:color="DFDDD9"/>
        <w:right w:val="single" w:sz="8" w:space="0" w:color="DFDDD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FD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467199"/>
        <w:left w:val="single" w:sz="8" w:space="0" w:color="467199"/>
        <w:bottom w:val="single" w:sz="8" w:space="0" w:color="467199"/>
        <w:right w:val="single" w:sz="8" w:space="0" w:color="46719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6719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A0B6C9"/>
        <w:left w:val="single" w:sz="8" w:space="0" w:color="A0B6C9"/>
        <w:bottom w:val="single" w:sz="8" w:space="0" w:color="A0B6C9"/>
        <w:right w:val="single" w:sz="8" w:space="0" w:color="A0B6C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0B6C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716B5F"/>
        <w:left w:val="single" w:sz="8" w:space="0" w:color="716B5F"/>
        <w:bottom w:val="single" w:sz="8" w:space="0" w:color="716B5F"/>
        <w:right w:val="single" w:sz="8" w:space="0" w:color="716B5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16B5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E0E7EE"/>
        <w:left w:val="single" w:sz="8" w:space="0" w:color="E0E7EE"/>
        <w:bottom w:val="single" w:sz="8" w:space="0" w:color="E0E7EE"/>
        <w:right w:val="single" w:sz="8" w:space="0" w:color="E0E7E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0E7E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335D9C"/>
        <w:left w:val="single" w:sz="8" w:space="0" w:color="335D9C"/>
        <w:bottom w:val="single" w:sz="8" w:space="0" w:color="335D9C"/>
        <w:right w:val="single" w:sz="8" w:space="0" w:color="335D9C"/>
        <w:insideH w:val="single" w:sz="8" w:space="0" w:color="335D9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35D9C"/>
          <w:left w:val="single" w:sz="8" w:space="0" w:color="335D9C"/>
          <w:bottom w:val="single" w:sz="8" w:space="0" w:color="335D9C"/>
          <w:right w:val="single" w:sz="8" w:space="0" w:color="335D9C"/>
          <w:insideH w:val="nil"/>
          <w:insideV w:val="nil"/>
        </w:tcBorders>
        <w:shd w:val="clear" w:color="auto" w:fill="1A3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/>
          <w:left w:val="single" w:sz="8" w:space="0" w:color="335D9C"/>
          <w:bottom w:val="single" w:sz="8" w:space="0" w:color="335D9C"/>
          <w:right w:val="single" w:sz="8" w:space="0" w:color="335D9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E7E5E2"/>
        <w:left w:val="single" w:sz="8" w:space="0" w:color="E7E5E2"/>
        <w:bottom w:val="single" w:sz="8" w:space="0" w:color="E7E5E2"/>
        <w:right w:val="single" w:sz="8" w:space="0" w:color="E7E5E2"/>
        <w:insideH w:val="single" w:sz="8" w:space="0" w:color="E7E5E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7E5E2"/>
          <w:left w:val="single" w:sz="8" w:space="0" w:color="E7E5E2"/>
          <w:bottom w:val="single" w:sz="8" w:space="0" w:color="E7E5E2"/>
          <w:right w:val="single" w:sz="8" w:space="0" w:color="E7E5E2"/>
          <w:insideH w:val="nil"/>
          <w:insideV w:val="nil"/>
        </w:tcBorders>
        <w:shd w:val="clear" w:color="auto" w:fill="DFDD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/>
          <w:left w:val="single" w:sz="8" w:space="0" w:color="E7E5E2"/>
          <w:bottom w:val="single" w:sz="8" w:space="0" w:color="E7E5E2"/>
          <w:right w:val="single" w:sz="8" w:space="0" w:color="E7E5E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6B94BB"/>
        <w:left w:val="single" w:sz="8" w:space="0" w:color="6B94BB"/>
        <w:bottom w:val="single" w:sz="8" w:space="0" w:color="6B94BB"/>
        <w:right w:val="single" w:sz="8" w:space="0" w:color="6B94BB"/>
        <w:insideH w:val="single" w:sz="8" w:space="0" w:color="6B94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B94BB"/>
          <w:left w:val="single" w:sz="8" w:space="0" w:color="6B94BB"/>
          <w:bottom w:val="single" w:sz="8" w:space="0" w:color="6B94BB"/>
          <w:right w:val="single" w:sz="8" w:space="0" w:color="6B94BB"/>
          <w:insideH w:val="nil"/>
          <w:insideV w:val="nil"/>
        </w:tcBorders>
        <w:shd w:val="clear" w:color="auto" w:fill="4671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/>
          <w:left w:val="single" w:sz="8" w:space="0" w:color="6B94BB"/>
          <w:bottom w:val="single" w:sz="8" w:space="0" w:color="6B94BB"/>
          <w:right w:val="single" w:sz="8" w:space="0" w:color="6B94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B7C8D6"/>
        <w:left w:val="single" w:sz="8" w:space="0" w:color="B7C8D6"/>
        <w:bottom w:val="single" w:sz="8" w:space="0" w:color="B7C8D6"/>
        <w:right w:val="single" w:sz="8" w:space="0" w:color="B7C8D6"/>
        <w:insideH w:val="single" w:sz="8" w:space="0" w:color="B7C8D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7C8D6"/>
          <w:left w:val="single" w:sz="8" w:space="0" w:color="B7C8D6"/>
          <w:bottom w:val="single" w:sz="8" w:space="0" w:color="B7C8D6"/>
          <w:right w:val="single" w:sz="8" w:space="0" w:color="B7C8D6"/>
          <w:insideH w:val="nil"/>
          <w:insideV w:val="nil"/>
        </w:tcBorders>
        <w:shd w:val="clear" w:color="auto" w:fill="A0B6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/>
          <w:left w:val="single" w:sz="8" w:space="0" w:color="B7C8D6"/>
          <w:bottom w:val="single" w:sz="8" w:space="0" w:color="B7C8D6"/>
          <w:right w:val="single" w:sz="8" w:space="0" w:color="B7C8D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979184"/>
        <w:left w:val="single" w:sz="8" w:space="0" w:color="979184"/>
        <w:bottom w:val="single" w:sz="8" w:space="0" w:color="979184"/>
        <w:right w:val="single" w:sz="8" w:space="0" w:color="979184"/>
        <w:insideH w:val="single" w:sz="8" w:space="0" w:color="9791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79184"/>
          <w:left w:val="single" w:sz="8" w:space="0" w:color="979184"/>
          <w:bottom w:val="single" w:sz="8" w:space="0" w:color="979184"/>
          <w:right w:val="single" w:sz="8" w:space="0" w:color="979184"/>
          <w:insideH w:val="nil"/>
          <w:insideV w:val="nil"/>
        </w:tcBorders>
        <w:shd w:val="clear" w:color="auto" w:fill="716B5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/>
          <w:left w:val="single" w:sz="8" w:space="0" w:color="979184"/>
          <w:bottom w:val="single" w:sz="8" w:space="0" w:color="979184"/>
          <w:right w:val="single" w:sz="8" w:space="0" w:color="97918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tblPr>
      <w:tblStyleRowBandSize w:val="1"/>
      <w:tblStyleColBandSize w:val="1"/>
      <w:tblBorders>
        <w:top w:val="single" w:sz="8" w:space="0" w:color="E7ECF2"/>
        <w:left w:val="single" w:sz="8" w:space="0" w:color="E7ECF2"/>
        <w:bottom w:val="single" w:sz="8" w:space="0" w:color="E7ECF2"/>
        <w:right w:val="single" w:sz="8" w:space="0" w:color="E7ECF2"/>
        <w:insideH w:val="single" w:sz="8" w:space="0" w:color="E7EC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7ECF2"/>
          <w:left w:val="single" w:sz="8" w:space="0" w:color="E7ECF2"/>
          <w:bottom w:val="single" w:sz="8" w:space="0" w:color="E7ECF2"/>
          <w:right w:val="single" w:sz="8" w:space="0" w:color="E7ECF2"/>
          <w:insideH w:val="nil"/>
          <w:insideV w:val="nil"/>
        </w:tcBorders>
        <w:shd w:val="clear" w:color="auto" w:fill="E0E7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/>
          <w:left w:val="single" w:sz="8" w:space="0" w:color="E7ECF2"/>
          <w:bottom w:val="single" w:sz="8" w:space="0" w:color="E7ECF2"/>
          <w:right w:val="single" w:sz="8" w:space="0" w:color="E7ECF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335D9C"/>
        <w:left w:val="single" w:sz="8" w:space="0" w:color="335D9C"/>
        <w:bottom w:val="single" w:sz="8" w:space="0" w:color="335D9C"/>
        <w:right w:val="single" w:sz="8" w:space="0" w:color="335D9C"/>
        <w:insideH w:val="single" w:sz="8" w:space="0" w:color="335D9C"/>
        <w:insideV w:val="single" w:sz="8" w:space="0" w:color="335D9C"/>
      </w:tblBorders>
    </w:tblPr>
    <w:tcPr>
      <w:shd w:val="clear" w:color="auto" w:fill="B3C8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/>
      </w:tcPr>
    </w:tblStylePr>
    <w:tblStylePr w:type="band1Horz">
      <w:tblPr/>
      <w:tcPr>
        <w:shd w:val="clear" w:color="auto" w:fill="6790CD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E7E5E2"/>
        <w:left w:val="single" w:sz="8" w:space="0" w:color="E7E5E2"/>
        <w:bottom w:val="single" w:sz="8" w:space="0" w:color="E7E5E2"/>
        <w:right w:val="single" w:sz="8" w:space="0" w:color="E7E5E2"/>
        <w:insideH w:val="single" w:sz="8" w:space="0" w:color="E7E5E2"/>
        <w:insideV w:val="single" w:sz="8" w:space="0" w:color="E7E5E2"/>
      </w:tblBorders>
    </w:tblPr>
    <w:tcPr>
      <w:shd w:val="clear" w:color="auto" w:fill="F7F6F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/>
      </w:tcPr>
    </w:tblStylePr>
    <w:tblStylePr w:type="band1Horz">
      <w:tblPr/>
      <w:tcPr>
        <w:shd w:val="clear" w:color="auto" w:fill="EFEEEC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6B94BB"/>
        <w:left w:val="single" w:sz="8" w:space="0" w:color="6B94BB"/>
        <w:bottom w:val="single" w:sz="8" w:space="0" w:color="6B94BB"/>
        <w:right w:val="single" w:sz="8" w:space="0" w:color="6B94BB"/>
        <w:insideH w:val="single" w:sz="8" w:space="0" w:color="6B94BB"/>
        <w:insideV w:val="single" w:sz="8" w:space="0" w:color="6B94BB"/>
      </w:tblBorders>
    </w:tblPr>
    <w:tcPr>
      <w:shd w:val="clear" w:color="auto" w:fill="CEDB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/>
      </w:tcPr>
    </w:tblStylePr>
    <w:tblStylePr w:type="band1Horz">
      <w:tblPr/>
      <w:tcPr>
        <w:shd w:val="clear" w:color="auto" w:fill="9CB8D2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B7C8D6"/>
        <w:left w:val="single" w:sz="8" w:space="0" w:color="B7C8D6"/>
        <w:bottom w:val="single" w:sz="8" w:space="0" w:color="B7C8D6"/>
        <w:right w:val="single" w:sz="8" w:space="0" w:color="B7C8D6"/>
        <w:insideH w:val="single" w:sz="8" w:space="0" w:color="B7C8D6"/>
        <w:insideV w:val="single" w:sz="8" w:space="0" w:color="B7C8D6"/>
      </w:tblBorders>
    </w:tblPr>
    <w:tcPr>
      <w:shd w:val="clear" w:color="auto" w:fill="E7EC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979184"/>
        <w:left w:val="single" w:sz="8" w:space="0" w:color="979184"/>
        <w:bottom w:val="single" w:sz="8" w:space="0" w:color="979184"/>
        <w:right w:val="single" w:sz="8" w:space="0" w:color="979184"/>
        <w:insideH w:val="single" w:sz="8" w:space="0" w:color="979184"/>
        <w:insideV w:val="single" w:sz="8" w:space="0" w:color="979184"/>
      </w:tblBorders>
    </w:tblPr>
    <w:tcPr>
      <w:shd w:val="clear" w:color="auto" w:fill="DDDAD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/>
      </w:tcPr>
    </w:tblStylePr>
    <w:tblStylePr w:type="band1Horz">
      <w:tblPr/>
      <w:tcPr>
        <w:shd w:val="clear" w:color="auto" w:fill="BAB5AD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tblPr>
      <w:tblStyleRowBandSize w:val="1"/>
      <w:tblStyleColBandSize w:val="1"/>
      <w:tblBorders>
        <w:top w:val="single" w:sz="8" w:space="0" w:color="E7ECF2"/>
        <w:left w:val="single" w:sz="8" w:space="0" w:color="E7ECF2"/>
        <w:bottom w:val="single" w:sz="8" w:space="0" w:color="E7ECF2"/>
        <w:right w:val="single" w:sz="8" w:space="0" w:color="E7ECF2"/>
        <w:insideH w:val="single" w:sz="8" w:space="0" w:color="E7ECF2"/>
        <w:insideV w:val="single" w:sz="8" w:space="0" w:color="E7ECF2"/>
      </w:tblBorders>
    </w:tblPr>
    <w:tcPr>
      <w:shd w:val="clear" w:color="auto" w:fill="F7F8F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/>
      </w:tcPr>
    </w:tblStylePr>
    <w:tblStylePr w:type="band1Horz">
      <w:tblPr/>
      <w:tcPr>
        <w:shd w:val="clear" w:color="auto" w:fill="EFF2F6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1A3050"/>
        <w:left w:val="single" w:sz="8" w:space="0" w:color="1A3050"/>
        <w:bottom w:val="single" w:sz="8" w:space="0" w:color="1A3050"/>
        <w:right w:val="single" w:sz="8" w:space="0" w:color="1A3050"/>
        <w:insideH w:val="single" w:sz="8" w:space="0" w:color="1A3050"/>
        <w:insideV w:val="single" w:sz="8" w:space="0" w:color="1A3050"/>
      </w:tblBorders>
    </w:tblPr>
    <w:tcPr>
      <w:shd w:val="clear" w:color="auto" w:fill="B3C8E6"/>
    </w:tcPr>
    <w:tblStylePr w:type="firstRow">
      <w:rPr>
        <w:b/>
        <w:bCs/>
        <w:color w:val="000000"/>
      </w:rPr>
      <w:tblPr/>
      <w:tcPr>
        <w:shd w:val="clear" w:color="auto" w:fill="E1E9F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/>
      </w:tcPr>
    </w:tblStylePr>
    <w:tblStylePr w:type="band1Vert">
      <w:tblPr/>
      <w:tcPr>
        <w:shd w:val="clear" w:color="auto" w:fill="6790CD"/>
      </w:tcPr>
    </w:tblStylePr>
    <w:tblStylePr w:type="band1Horz">
      <w:tblPr/>
      <w:tcPr>
        <w:tcBorders>
          <w:insideH w:val="single" w:sz="6" w:space="0" w:color="1A3050"/>
          <w:insideV w:val="single" w:sz="6" w:space="0" w:color="1A3050"/>
        </w:tcBorders>
        <w:shd w:val="clear" w:color="auto" w:fill="6790CD"/>
      </w:tcPr>
    </w:tblStylePr>
    <w:tblStylePr w:type="nwCell">
      <w:tblPr/>
      <w:tcPr>
        <w:shd w:val="clear" w:color="auto" w:fill="FFFFFF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DFDDD9"/>
        <w:left w:val="single" w:sz="8" w:space="0" w:color="DFDDD9"/>
        <w:bottom w:val="single" w:sz="8" w:space="0" w:color="DFDDD9"/>
        <w:right w:val="single" w:sz="8" w:space="0" w:color="DFDDD9"/>
        <w:insideH w:val="single" w:sz="8" w:space="0" w:color="DFDDD9"/>
        <w:insideV w:val="single" w:sz="8" w:space="0" w:color="DFDDD9"/>
      </w:tblBorders>
    </w:tblPr>
    <w:tcPr>
      <w:shd w:val="clear" w:color="auto" w:fill="F7F6F5"/>
    </w:tcPr>
    <w:tblStylePr w:type="firstRow">
      <w:rPr>
        <w:b/>
        <w:bCs/>
        <w:color w:val="000000"/>
      </w:rPr>
      <w:tblPr/>
      <w:tcPr>
        <w:shd w:val="clear" w:color="auto" w:fill="FBFB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/>
      </w:tcPr>
    </w:tblStylePr>
    <w:tblStylePr w:type="band1Vert">
      <w:tblPr/>
      <w:tcPr>
        <w:shd w:val="clear" w:color="auto" w:fill="EFEEEC"/>
      </w:tcPr>
    </w:tblStylePr>
    <w:tblStylePr w:type="band1Horz">
      <w:tblPr/>
      <w:tcPr>
        <w:tcBorders>
          <w:insideH w:val="single" w:sz="6" w:space="0" w:color="DFDDD9"/>
          <w:insideV w:val="single" w:sz="6" w:space="0" w:color="DFDDD9"/>
        </w:tcBorders>
        <w:shd w:val="clear" w:color="auto" w:fill="EFEEEC"/>
      </w:tcPr>
    </w:tblStylePr>
    <w:tblStylePr w:type="nwCell">
      <w:tblPr/>
      <w:tcPr>
        <w:shd w:val="clear" w:color="auto" w:fill="FFFFFF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467199"/>
        <w:left w:val="single" w:sz="8" w:space="0" w:color="467199"/>
        <w:bottom w:val="single" w:sz="8" w:space="0" w:color="467199"/>
        <w:right w:val="single" w:sz="8" w:space="0" w:color="467199"/>
        <w:insideH w:val="single" w:sz="8" w:space="0" w:color="467199"/>
        <w:insideV w:val="single" w:sz="8" w:space="0" w:color="467199"/>
      </w:tblBorders>
    </w:tblPr>
    <w:tcPr>
      <w:shd w:val="clear" w:color="auto" w:fill="CEDBE8"/>
    </w:tcPr>
    <w:tblStylePr w:type="firstRow">
      <w:rPr>
        <w:b/>
        <w:bCs/>
        <w:color w:val="000000"/>
      </w:rPr>
      <w:tblPr/>
      <w:tcPr>
        <w:shd w:val="clear" w:color="auto" w:fill="EBF1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/>
      </w:tcPr>
    </w:tblStylePr>
    <w:tblStylePr w:type="band1Vert">
      <w:tblPr/>
      <w:tcPr>
        <w:shd w:val="clear" w:color="auto" w:fill="9CB8D2"/>
      </w:tcPr>
    </w:tblStylePr>
    <w:tblStylePr w:type="band1Horz">
      <w:tblPr/>
      <w:tcPr>
        <w:tcBorders>
          <w:insideH w:val="single" w:sz="6" w:space="0" w:color="467199"/>
          <w:insideV w:val="single" w:sz="6" w:space="0" w:color="467199"/>
        </w:tcBorders>
        <w:shd w:val="clear" w:color="auto" w:fill="9CB8D2"/>
      </w:tcPr>
    </w:tblStylePr>
    <w:tblStylePr w:type="nwCell">
      <w:tblPr/>
      <w:tcPr>
        <w:shd w:val="clear" w:color="auto" w:fill="FFFFFF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A0B6C9"/>
        <w:left w:val="single" w:sz="8" w:space="0" w:color="A0B6C9"/>
        <w:bottom w:val="single" w:sz="8" w:space="0" w:color="A0B6C9"/>
        <w:right w:val="single" w:sz="8" w:space="0" w:color="A0B6C9"/>
        <w:insideH w:val="single" w:sz="8" w:space="0" w:color="A0B6C9"/>
        <w:insideV w:val="single" w:sz="8" w:space="0" w:color="A0B6C9"/>
      </w:tblBorders>
    </w:tblPr>
    <w:tcPr>
      <w:shd w:val="clear" w:color="auto" w:fill="E7ECF1"/>
    </w:tcPr>
    <w:tblStylePr w:type="firstRow">
      <w:rPr>
        <w:b/>
        <w:bCs/>
        <w:color w:val="000000"/>
      </w:rPr>
      <w:tblPr/>
      <w:tcPr>
        <w:shd w:val="clear" w:color="auto" w:fill="F5F7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/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single" w:sz="6" w:space="0" w:color="A0B6C9"/>
          <w:insideV w:val="single" w:sz="6" w:space="0" w:color="A0B6C9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716B5F"/>
        <w:left w:val="single" w:sz="8" w:space="0" w:color="716B5F"/>
        <w:bottom w:val="single" w:sz="8" w:space="0" w:color="716B5F"/>
        <w:right w:val="single" w:sz="8" w:space="0" w:color="716B5F"/>
        <w:insideH w:val="single" w:sz="8" w:space="0" w:color="716B5F"/>
        <w:insideV w:val="single" w:sz="8" w:space="0" w:color="716B5F"/>
      </w:tblBorders>
    </w:tblPr>
    <w:tcPr>
      <w:shd w:val="clear" w:color="auto" w:fill="DDDAD6"/>
    </w:tcPr>
    <w:tblStylePr w:type="firstRow">
      <w:rPr>
        <w:b/>
        <w:bCs/>
        <w:color w:val="000000"/>
      </w:rPr>
      <w:tblPr/>
      <w:tcPr>
        <w:shd w:val="clear" w:color="auto" w:fill="F1F0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/>
      </w:tcPr>
    </w:tblStylePr>
    <w:tblStylePr w:type="band1Vert">
      <w:tblPr/>
      <w:tcPr>
        <w:shd w:val="clear" w:color="auto" w:fill="BAB5AD"/>
      </w:tcPr>
    </w:tblStylePr>
    <w:tblStylePr w:type="band1Horz">
      <w:tblPr/>
      <w:tcPr>
        <w:tcBorders>
          <w:insideH w:val="single" w:sz="6" w:space="0" w:color="716B5F"/>
          <w:insideV w:val="single" w:sz="6" w:space="0" w:color="716B5F"/>
        </w:tcBorders>
        <w:shd w:val="clear" w:color="auto" w:fill="BAB5AD"/>
      </w:tcPr>
    </w:tblStylePr>
    <w:tblStylePr w:type="nwCell">
      <w:tblPr/>
      <w:tcPr>
        <w:shd w:val="clear" w:color="auto" w:fill="FFFFFF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rPr>
      <w:rFonts w:ascii="Arial" w:eastAsia="Times New Roman" w:hAnsi="Arial"/>
      <w:color w:val="000000"/>
    </w:rPr>
    <w:tblPr>
      <w:tblStyleRowBandSize w:val="1"/>
      <w:tblStyleColBandSize w:val="1"/>
      <w:tblBorders>
        <w:top w:val="single" w:sz="8" w:space="0" w:color="E0E7EE"/>
        <w:left w:val="single" w:sz="8" w:space="0" w:color="E0E7EE"/>
        <w:bottom w:val="single" w:sz="8" w:space="0" w:color="E0E7EE"/>
        <w:right w:val="single" w:sz="8" w:space="0" w:color="E0E7EE"/>
        <w:insideH w:val="single" w:sz="8" w:space="0" w:color="E0E7EE"/>
        <w:insideV w:val="single" w:sz="8" w:space="0" w:color="E0E7EE"/>
      </w:tblBorders>
    </w:tblPr>
    <w:tcPr>
      <w:shd w:val="clear" w:color="auto" w:fill="F7F8FA"/>
    </w:tcPr>
    <w:tblStylePr w:type="firstRow">
      <w:rPr>
        <w:b/>
        <w:bCs/>
        <w:color w:val="000000"/>
      </w:rPr>
      <w:tblPr/>
      <w:tcPr>
        <w:shd w:val="clear" w:color="auto" w:fill="FBFC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/>
      </w:tcPr>
    </w:tblStylePr>
    <w:tblStylePr w:type="band1Vert">
      <w:tblPr/>
      <w:tcPr>
        <w:shd w:val="clear" w:color="auto" w:fill="EFF2F6"/>
      </w:tcPr>
    </w:tblStylePr>
    <w:tblStylePr w:type="band1Horz">
      <w:tblPr/>
      <w:tcPr>
        <w:tcBorders>
          <w:insideH w:val="single" w:sz="6" w:space="0" w:color="E0E7EE"/>
          <w:insideV w:val="single" w:sz="6" w:space="0" w:color="E0E7EE"/>
        </w:tcBorders>
        <w:shd w:val="clear" w:color="auto" w:fill="EFF2F6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3C8E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A305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A305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A305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A305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790C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790CD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7F6F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FDDD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FDDD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FDDD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FDDD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FEEE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FEEEC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EDB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6719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6719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6719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6719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CB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CB8D2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EC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0B6C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0B6C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0B6C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0B6C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FDAE4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DDAD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16B5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16B5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16B5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16B5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AB5A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AB5AD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7F8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0E7E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0E7E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0E7E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0E7E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FF2F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FF2F6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1A305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D172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3233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3233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DFDDD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6706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CA79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CA79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46719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338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4547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4547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A0B6C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15B7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689A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689A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716B5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8352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4504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4504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rPr>
      <w:color w:val="FFFFFF"/>
    </w:rPr>
    <w:tblPr>
      <w:tblStyleRowBandSize w:val="1"/>
      <w:tblStyleColBandSize w:val="1"/>
    </w:tblPr>
    <w:tcPr>
      <w:shd w:val="clear" w:color="auto" w:fill="E0E7E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1729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5ACC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5ACC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TableNormal"/>
    <w:uiPriority w:val="42"/>
    <w:rsid w:val="00573DF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">
    <w:name w:val="Plain Table 5"/>
    <w:basedOn w:val="TableNormal"/>
    <w:uiPriority w:val="45"/>
    <w:rsid w:val="00573DFD"/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link w:val="Heading6"/>
    <w:uiPriority w:val="9"/>
    <w:semiHidden/>
    <w:rsid w:val="00573DFD"/>
    <w:rPr>
      <w:rFonts w:ascii="Arial" w:eastAsia="Times New Roman" w:hAnsi="Arial" w:cs="Times New Roman"/>
      <w:color w:val="0D1727"/>
    </w:rPr>
  </w:style>
  <w:style w:type="character" w:customStyle="1" w:styleId="Rubrik7Char">
    <w:name w:val="Rubrik 7 Char"/>
    <w:link w:val="Heading7"/>
    <w:uiPriority w:val="9"/>
    <w:semiHidden/>
    <w:rsid w:val="00573DFD"/>
    <w:rPr>
      <w:rFonts w:ascii="Arial" w:eastAsia="Times New Roman" w:hAnsi="Arial" w:cs="Times New Roman"/>
      <w:i/>
      <w:iCs/>
      <w:color w:val="0D1727"/>
    </w:rPr>
  </w:style>
  <w:style w:type="character" w:customStyle="1" w:styleId="Rubrik8Char">
    <w:name w:val="Rubrik 8 Char"/>
    <w:link w:val="Heading8"/>
    <w:uiPriority w:val="9"/>
    <w:semiHidden/>
    <w:rsid w:val="00573DF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Heading9"/>
    <w:uiPriority w:val="9"/>
    <w:semiHidden/>
    <w:rsid w:val="00573DFD"/>
    <w:rPr>
      <w:rFonts w:ascii="Arial" w:eastAsia="Times New Roman" w:hAnsi="Arial" w:cs="Times New Roman"/>
      <w:i/>
      <w:iCs/>
      <w:color w:val="272727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tblPr>
      <w:tblStyleRowBandSize w:val="1"/>
      <w:tblStyleColBandSize w:val="1"/>
      <w:tblBorders>
        <w:top w:val="single" w:sz="4" w:space="0" w:color="85A6D7"/>
        <w:left w:val="single" w:sz="4" w:space="0" w:color="85A6D7"/>
        <w:bottom w:val="single" w:sz="4" w:space="0" w:color="85A6D7"/>
        <w:right w:val="single" w:sz="4" w:space="0" w:color="85A6D7"/>
        <w:insideH w:val="single" w:sz="4" w:space="0" w:color="85A6D7"/>
        <w:insideV w:val="single" w:sz="4" w:space="0" w:color="85A6D7"/>
      </w:tblBorders>
    </w:tblPr>
    <w:tblStylePr w:type="firstRow">
      <w:rPr>
        <w:b/>
        <w:bCs/>
      </w:rPr>
      <w:tblPr/>
      <w:tcPr>
        <w:tcBorders>
          <w:bottom w:val="single" w:sz="12" w:space="0" w:color="4779C3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tblPr>
      <w:tblStyleRowBandSize w:val="1"/>
      <w:tblStyleColBandSize w:val="1"/>
      <w:tblBorders>
        <w:top w:val="single" w:sz="4" w:space="0" w:color="F2F1EF"/>
        <w:left w:val="single" w:sz="4" w:space="0" w:color="F2F1EF"/>
        <w:bottom w:val="single" w:sz="4" w:space="0" w:color="F2F1EF"/>
        <w:right w:val="single" w:sz="4" w:space="0" w:color="F2F1EF"/>
        <w:insideH w:val="single" w:sz="4" w:space="0" w:color="F2F1EF"/>
        <w:insideV w:val="single" w:sz="4" w:space="0" w:color="F2F1EF"/>
      </w:tblBorders>
    </w:tblPr>
    <w:tblStylePr w:type="firstRow">
      <w:rPr>
        <w:b/>
        <w:bCs/>
      </w:rPr>
      <w:tblPr/>
      <w:tcPr>
        <w:tcBorders>
          <w:bottom w:val="single" w:sz="12" w:space="0" w:color="EBEAE8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tblPr>
      <w:tblStyleRowBandSize w:val="1"/>
      <w:tblStyleColBandSize w:val="1"/>
      <w:tblBorders>
        <w:top w:val="single" w:sz="4" w:space="0" w:color="B0C6DB"/>
        <w:left w:val="single" w:sz="4" w:space="0" w:color="B0C6DB"/>
        <w:bottom w:val="single" w:sz="4" w:space="0" w:color="B0C6DB"/>
        <w:right w:val="single" w:sz="4" w:space="0" w:color="B0C6DB"/>
        <w:insideH w:val="single" w:sz="4" w:space="0" w:color="B0C6DB"/>
        <w:insideV w:val="single" w:sz="4" w:space="0" w:color="B0C6DB"/>
      </w:tblBorders>
    </w:tblPr>
    <w:tblStylePr w:type="firstRow">
      <w:rPr>
        <w:b/>
        <w:bCs/>
      </w:rPr>
      <w:tblPr/>
      <w:tcPr>
        <w:tcBorders>
          <w:bottom w:val="single" w:sz="12" w:space="0" w:color="88A9C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tblPr>
      <w:tblStyleRowBandSize w:val="1"/>
      <w:tblStyleColBandSize w:val="1"/>
      <w:tblBorders>
        <w:top w:val="single" w:sz="4" w:space="0" w:color="D8E1E9"/>
        <w:left w:val="single" w:sz="4" w:space="0" w:color="D8E1E9"/>
        <w:bottom w:val="single" w:sz="4" w:space="0" w:color="D8E1E9"/>
        <w:right w:val="single" w:sz="4" w:space="0" w:color="D8E1E9"/>
        <w:insideH w:val="single" w:sz="4" w:space="0" w:color="D8E1E9"/>
        <w:insideV w:val="single" w:sz="4" w:space="0" w:color="D8E1E9"/>
      </w:tblBorders>
    </w:tblPr>
    <w:tblStylePr w:type="firstRow">
      <w:rPr>
        <w:b/>
        <w:bCs/>
      </w:rPr>
      <w:tblPr/>
      <w:tcPr>
        <w:tcBorders>
          <w:bottom w:val="single" w:sz="12" w:space="0" w:color="C5D3DE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tblPr>
      <w:tblStyleRowBandSize w:val="1"/>
      <w:tblStyleColBandSize w:val="1"/>
      <w:tblBorders>
        <w:top w:val="single" w:sz="4" w:space="0" w:color="C7C4BD"/>
        <w:left w:val="single" w:sz="4" w:space="0" w:color="C7C4BD"/>
        <w:bottom w:val="single" w:sz="4" w:space="0" w:color="C7C4BD"/>
        <w:right w:val="single" w:sz="4" w:space="0" w:color="C7C4BD"/>
        <w:insideH w:val="single" w:sz="4" w:space="0" w:color="C7C4BD"/>
        <w:insideV w:val="single" w:sz="4" w:space="0" w:color="C7C4BD"/>
      </w:tblBorders>
    </w:tblPr>
    <w:tblStylePr w:type="firstRow">
      <w:rPr>
        <w:b/>
        <w:bCs/>
      </w:rPr>
      <w:tblPr/>
      <w:tcPr>
        <w:tcBorders>
          <w:bottom w:val="single" w:sz="12" w:space="0" w:color="ACA69C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tblPr>
      <w:tblStyleRowBandSize w:val="1"/>
      <w:tblStyleColBandSize w:val="1"/>
      <w:tblBorders>
        <w:top w:val="single" w:sz="4" w:space="0" w:color="F2F5F8"/>
        <w:left w:val="single" w:sz="4" w:space="0" w:color="F2F5F8"/>
        <w:bottom w:val="single" w:sz="4" w:space="0" w:color="F2F5F8"/>
        <w:right w:val="single" w:sz="4" w:space="0" w:color="F2F5F8"/>
        <w:insideH w:val="single" w:sz="4" w:space="0" w:color="F2F5F8"/>
        <w:insideV w:val="single" w:sz="4" w:space="0" w:color="F2F5F8"/>
      </w:tblBorders>
    </w:tblPr>
    <w:tblStylePr w:type="firstRow">
      <w:rPr>
        <w:b/>
        <w:bCs/>
      </w:rPr>
      <w:tblPr/>
      <w:tcPr>
        <w:tcBorders>
          <w:bottom w:val="single" w:sz="12" w:space="0" w:color="ECF0F4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Accent1">
    <w:name w:val="Grid Table 2 Accent 1"/>
    <w:basedOn w:val="TableNormal"/>
    <w:uiPriority w:val="47"/>
    <w:rsid w:val="00573DFD"/>
    <w:tblPr>
      <w:tblStyleRowBandSize w:val="1"/>
      <w:tblStyleColBandSize w:val="1"/>
      <w:tblBorders>
        <w:top w:val="single" w:sz="2" w:space="0" w:color="4779C3"/>
        <w:bottom w:val="single" w:sz="2" w:space="0" w:color="4779C3"/>
        <w:insideH w:val="single" w:sz="2" w:space="0" w:color="4779C3"/>
        <w:insideV w:val="single" w:sz="2" w:space="0" w:color="4779C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4779C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customStyle="1" w:styleId="GridTable2Accent2">
    <w:name w:val="Grid Table 2 Accent 2"/>
    <w:basedOn w:val="TableNormal"/>
    <w:uiPriority w:val="47"/>
    <w:rsid w:val="00573DFD"/>
    <w:tblPr>
      <w:tblStyleRowBandSize w:val="1"/>
      <w:tblStyleColBandSize w:val="1"/>
      <w:tblBorders>
        <w:top w:val="single" w:sz="2" w:space="0" w:color="EBEAE8"/>
        <w:bottom w:val="single" w:sz="2" w:space="0" w:color="EBEAE8"/>
        <w:insideH w:val="single" w:sz="2" w:space="0" w:color="EBEAE8"/>
        <w:insideV w:val="single" w:sz="2" w:space="0" w:color="EBEAE8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BEAE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customStyle="1" w:styleId="GridTable2Accent3">
    <w:name w:val="Grid Table 2 Accent 3"/>
    <w:basedOn w:val="TableNormal"/>
    <w:uiPriority w:val="47"/>
    <w:rsid w:val="00573DFD"/>
    <w:tblPr>
      <w:tblStyleRowBandSize w:val="1"/>
      <w:tblStyleColBandSize w:val="1"/>
      <w:tblBorders>
        <w:top w:val="single" w:sz="2" w:space="0" w:color="88A9C9"/>
        <w:bottom w:val="single" w:sz="2" w:space="0" w:color="88A9C9"/>
        <w:insideH w:val="single" w:sz="2" w:space="0" w:color="88A9C9"/>
        <w:insideV w:val="single" w:sz="2" w:space="0" w:color="88A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8A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customStyle="1" w:styleId="GridTable2Accent4">
    <w:name w:val="Grid Table 2 Accent 4"/>
    <w:basedOn w:val="TableNormal"/>
    <w:uiPriority w:val="47"/>
    <w:rsid w:val="00573DFD"/>
    <w:tblPr>
      <w:tblStyleRowBandSize w:val="1"/>
      <w:tblStyleColBandSize w:val="1"/>
      <w:tblBorders>
        <w:top w:val="single" w:sz="2" w:space="0" w:color="C5D3DE"/>
        <w:bottom w:val="single" w:sz="2" w:space="0" w:color="C5D3DE"/>
        <w:insideH w:val="single" w:sz="2" w:space="0" w:color="C5D3DE"/>
        <w:insideV w:val="single" w:sz="2" w:space="0" w:color="C5D3D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5D3D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customStyle="1" w:styleId="GridTable2Accent5">
    <w:name w:val="Grid Table 2 Accent 5"/>
    <w:basedOn w:val="TableNormal"/>
    <w:uiPriority w:val="47"/>
    <w:rsid w:val="00573DFD"/>
    <w:tblPr>
      <w:tblStyleRowBandSize w:val="1"/>
      <w:tblStyleColBandSize w:val="1"/>
      <w:tblBorders>
        <w:top w:val="single" w:sz="2" w:space="0" w:color="ACA69C"/>
        <w:bottom w:val="single" w:sz="2" w:space="0" w:color="ACA69C"/>
        <w:insideH w:val="single" w:sz="2" w:space="0" w:color="ACA69C"/>
        <w:insideV w:val="single" w:sz="2" w:space="0" w:color="ACA69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CA69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customStyle="1" w:styleId="GridTable2Accent6">
    <w:name w:val="Grid Table 2 Accent 6"/>
    <w:basedOn w:val="TableNormal"/>
    <w:uiPriority w:val="47"/>
    <w:rsid w:val="00573DFD"/>
    <w:tblPr>
      <w:tblStyleRowBandSize w:val="1"/>
      <w:tblStyleColBandSize w:val="1"/>
      <w:tblBorders>
        <w:top w:val="single" w:sz="2" w:space="0" w:color="ECF0F4"/>
        <w:bottom w:val="single" w:sz="2" w:space="0" w:color="ECF0F4"/>
        <w:insideH w:val="single" w:sz="2" w:space="0" w:color="ECF0F4"/>
        <w:insideV w:val="single" w:sz="2" w:space="0" w:color="ECF0F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F0F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customStyle="1" w:styleId="GridTable3">
    <w:name w:val="Grid Table 3"/>
    <w:basedOn w:val="TableNormal"/>
    <w:uiPriority w:val="48"/>
    <w:rsid w:val="00573DF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  <w:insideV w:val="single" w:sz="4" w:space="0" w:color="4779C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  <w:tblStylePr w:type="neCell">
      <w:tblPr/>
      <w:tcPr>
        <w:tcBorders>
          <w:bottom w:val="single" w:sz="4" w:space="0" w:color="4779C3"/>
        </w:tcBorders>
      </w:tcPr>
    </w:tblStylePr>
    <w:tblStylePr w:type="nwCell">
      <w:tblPr/>
      <w:tcPr>
        <w:tcBorders>
          <w:bottom w:val="single" w:sz="4" w:space="0" w:color="4779C3"/>
        </w:tcBorders>
      </w:tcPr>
    </w:tblStylePr>
    <w:tblStylePr w:type="seCell">
      <w:tblPr/>
      <w:tcPr>
        <w:tcBorders>
          <w:top w:val="single" w:sz="4" w:space="0" w:color="4779C3"/>
        </w:tcBorders>
      </w:tcPr>
    </w:tblStylePr>
    <w:tblStylePr w:type="swCell">
      <w:tblPr/>
      <w:tcPr>
        <w:tcBorders>
          <w:top w:val="single" w:sz="4" w:space="0" w:color="4779C3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  <w:insideV w:val="single" w:sz="4" w:space="0" w:color="EBEAE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  <w:tblStylePr w:type="neCell">
      <w:tblPr/>
      <w:tcPr>
        <w:tcBorders>
          <w:bottom w:val="single" w:sz="4" w:space="0" w:color="EBEAE8"/>
        </w:tcBorders>
      </w:tcPr>
    </w:tblStylePr>
    <w:tblStylePr w:type="nwCell">
      <w:tblPr/>
      <w:tcPr>
        <w:tcBorders>
          <w:bottom w:val="single" w:sz="4" w:space="0" w:color="EBEAE8"/>
        </w:tcBorders>
      </w:tcPr>
    </w:tblStylePr>
    <w:tblStylePr w:type="seCell">
      <w:tblPr/>
      <w:tcPr>
        <w:tcBorders>
          <w:top w:val="single" w:sz="4" w:space="0" w:color="EBEAE8"/>
        </w:tcBorders>
      </w:tcPr>
    </w:tblStylePr>
    <w:tblStylePr w:type="swCell">
      <w:tblPr/>
      <w:tcPr>
        <w:tcBorders>
          <w:top w:val="single" w:sz="4" w:space="0" w:color="EBEAE8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  <w:insideV w:val="single" w:sz="4" w:space="0" w:color="88A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  <w:tblStylePr w:type="neCell">
      <w:tblPr/>
      <w:tcPr>
        <w:tcBorders>
          <w:bottom w:val="single" w:sz="4" w:space="0" w:color="88A9C9"/>
        </w:tcBorders>
      </w:tcPr>
    </w:tblStylePr>
    <w:tblStylePr w:type="nwCell">
      <w:tblPr/>
      <w:tcPr>
        <w:tcBorders>
          <w:bottom w:val="single" w:sz="4" w:space="0" w:color="88A9C9"/>
        </w:tcBorders>
      </w:tcPr>
    </w:tblStylePr>
    <w:tblStylePr w:type="seCell">
      <w:tblPr/>
      <w:tcPr>
        <w:tcBorders>
          <w:top w:val="single" w:sz="4" w:space="0" w:color="88A9C9"/>
        </w:tcBorders>
      </w:tcPr>
    </w:tblStylePr>
    <w:tblStylePr w:type="swCell">
      <w:tblPr/>
      <w:tcPr>
        <w:tcBorders>
          <w:top w:val="single" w:sz="4" w:space="0" w:color="88A9C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  <w:insideV w:val="single" w:sz="4" w:space="0" w:color="C5D3D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  <w:tblStylePr w:type="neCell">
      <w:tblPr/>
      <w:tcPr>
        <w:tcBorders>
          <w:bottom w:val="single" w:sz="4" w:space="0" w:color="C5D3DE"/>
        </w:tcBorders>
      </w:tcPr>
    </w:tblStylePr>
    <w:tblStylePr w:type="nwCell">
      <w:tblPr/>
      <w:tcPr>
        <w:tcBorders>
          <w:bottom w:val="single" w:sz="4" w:space="0" w:color="C5D3DE"/>
        </w:tcBorders>
      </w:tcPr>
    </w:tblStylePr>
    <w:tblStylePr w:type="seCell">
      <w:tblPr/>
      <w:tcPr>
        <w:tcBorders>
          <w:top w:val="single" w:sz="4" w:space="0" w:color="C5D3DE"/>
        </w:tcBorders>
      </w:tcPr>
    </w:tblStylePr>
    <w:tblStylePr w:type="swCell">
      <w:tblPr/>
      <w:tcPr>
        <w:tcBorders>
          <w:top w:val="single" w:sz="4" w:space="0" w:color="C5D3DE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  <w:insideV w:val="single" w:sz="4" w:space="0" w:color="ACA69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  <w:tblStylePr w:type="neCell">
      <w:tblPr/>
      <w:tcPr>
        <w:tcBorders>
          <w:bottom w:val="single" w:sz="4" w:space="0" w:color="ACA69C"/>
        </w:tcBorders>
      </w:tcPr>
    </w:tblStylePr>
    <w:tblStylePr w:type="nwCell">
      <w:tblPr/>
      <w:tcPr>
        <w:tcBorders>
          <w:bottom w:val="single" w:sz="4" w:space="0" w:color="ACA69C"/>
        </w:tcBorders>
      </w:tcPr>
    </w:tblStylePr>
    <w:tblStylePr w:type="seCell">
      <w:tblPr/>
      <w:tcPr>
        <w:tcBorders>
          <w:top w:val="single" w:sz="4" w:space="0" w:color="ACA69C"/>
        </w:tcBorders>
      </w:tcPr>
    </w:tblStylePr>
    <w:tblStylePr w:type="swCell">
      <w:tblPr/>
      <w:tcPr>
        <w:tcBorders>
          <w:top w:val="single" w:sz="4" w:space="0" w:color="ACA69C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  <w:insideV w:val="single" w:sz="4" w:space="0" w:color="ECF0F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  <w:tblStylePr w:type="neCell">
      <w:tblPr/>
      <w:tcPr>
        <w:tcBorders>
          <w:bottom w:val="single" w:sz="4" w:space="0" w:color="ECF0F4"/>
        </w:tcBorders>
      </w:tcPr>
    </w:tblStylePr>
    <w:tblStylePr w:type="nwCell">
      <w:tblPr/>
      <w:tcPr>
        <w:tcBorders>
          <w:bottom w:val="single" w:sz="4" w:space="0" w:color="ECF0F4"/>
        </w:tcBorders>
      </w:tcPr>
    </w:tblStylePr>
    <w:tblStylePr w:type="seCell">
      <w:tblPr/>
      <w:tcPr>
        <w:tcBorders>
          <w:top w:val="single" w:sz="4" w:space="0" w:color="ECF0F4"/>
        </w:tcBorders>
      </w:tcPr>
    </w:tblStylePr>
    <w:tblStylePr w:type="swCell">
      <w:tblPr/>
      <w:tcPr>
        <w:tcBorders>
          <w:top w:val="single" w:sz="4" w:space="0" w:color="ECF0F4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Accent1">
    <w:name w:val="Grid Table 4 Accent 1"/>
    <w:basedOn w:val="TableNormal"/>
    <w:uiPriority w:val="49"/>
    <w:rsid w:val="00573DFD"/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  <w:insideV w:val="single" w:sz="4" w:space="0" w:color="4779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A3050"/>
          <w:left w:val="single" w:sz="4" w:space="0" w:color="1A3050"/>
          <w:bottom w:val="single" w:sz="4" w:space="0" w:color="1A3050"/>
          <w:right w:val="single" w:sz="4" w:space="0" w:color="1A3050"/>
          <w:insideH w:val="nil"/>
          <w:insideV w:val="nil"/>
        </w:tcBorders>
        <w:shd w:val="clear" w:color="auto" w:fill="1A3050"/>
      </w:tcPr>
    </w:tblStylePr>
    <w:tblStylePr w:type="lastRow">
      <w:rPr>
        <w:b/>
        <w:bCs/>
      </w:rPr>
      <w:tblPr/>
      <w:tcPr>
        <w:tcBorders>
          <w:top w:val="double" w:sz="4" w:space="0" w:color="1A305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customStyle="1" w:styleId="GridTable4Accent2">
    <w:name w:val="Grid Table 4 Accent 2"/>
    <w:basedOn w:val="TableNormal"/>
    <w:uiPriority w:val="49"/>
    <w:rsid w:val="00573DFD"/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  <w:insideV w:val="single" w:sz="4" w:space="0" w:color="EBEAE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FDDD9"/>
          <w:left w:val="single" w:sz="4" w:space="0" w:color="DFDDD9"/>
          <w:bottom w:val="single" w:sz="4" w:space="0" w:color="DFDDD9"/>
          <w:right w:val="single" w:sz="4" w:space="0" w:color="DFDDD9"/>
          <w:insideH w:val="nil"/>
          <w:insideV w:val="nil"/>
        </w:tcBorders>
        <w:shd w:val="clear" w:color="auto" w:fill="DFDDD9"/>
      </w:tcPr>
    </w:tblStylePr>
    <w:tblStylePr w:type="lastRow">
      <w:rPr>
        <w:b/>
        <w:bCs/>
      </w:rPr>
      <w:tblPr/>
      <w:tcPr>
        <w:tcBorders>
          <w:top w:val="double" w:sz="4" w:space="0" w:color="DFDD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customStyle="1" w:styleId="GridTable4Accent3">
    <w:name w:val="Grid Table 4 Accent 3"/>
    <w:basedOn w:val="TableNormal"/>
    <w:uiPriority w:val="49"/>
    <w:rsid w:val="00573DFD"/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  <w:insideV w:val="single" w:sz="4" w:space="0" w:color="88A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67199"/>
          <w:left w:val="single" w:sz="4" w:space="0" w:color="467199"/>
          <w:bottom w:val="single" w:sz="4" w:space="0" w:color="467199"/>
          <w:right w:val="single" w:sz="4" w:space="0" w:color="467199"/>
          <w:insideH w:val="nil"/>
          <w:insideV w:val="nil"/>
        </w:tcBorders>
        <w:shd w:val="clear" w:color="auto" w:fill="467199"/>
      </w:tcPr>
    </w:tblStylePr>
    <w:tblStylePr w:type="lastRow">
      <w:rPr>
        <w:b/>
        <w:bCs/>
      </w:rPr>
      <w:tblPr/>
      <w:tcPr>
        <w:tcBorders>
          <w:top w:val="double" w:sz="4" w:space="0" w:color="4671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customStyle="1" w:styleId="GridTable4Accent4">
    <w:name w:val="Grid Table 4 Accent 4"/>
    <w:basedOn w:val="TableNormal"/>
    <w:uiPriority w:val="49"/>
    <w:rsid w:val="00573DFD"/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  <w:insideV w:val="single" w:sz="4" w:space="0" w:color="C5D3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0B6C9"/>
          <w:left w:val="single" w:sz="4" w:space="0" w:color="A0B6C9"/>
          <w:bottom w:val="single" w:sz="4" w:space="0" w:color="A0B6C9"/>
          <w:right w:val="single" w:sz="4" w:space="0" w:color="A0B6C9"/>
          <w:insideH w:val="nil"/>
          <w:insideV w:val="nil"/>
        </w:tcBorders>
        <w:shd w:val="clear" w:color="auto" w:fill="A0B6C9"/>
      </w:tcPr>
    </w:tblStylePr>
    <w:tblStylePr w:type="lastRow">
      <w:rPr>
        <w:b/>
        <w:bCs/>
      </w:rPr>
      <w:tblPr/>
      <w:tcPr>
        <w:tcBorders>
          <w:top w:val="double" w:sz="4" w:space="0" w:color="A0B6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customStyle="1" w:styleId="GridTable4Accent5">
    <w:name w:val="Grid Table 4 Accent 5"/>
    <w:basedOn w:val="TableNormal"/>
    <w:uiPriority w:val="49"/>
    <w:rsid w:val="00573DFD"/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  <w:insideV w:val="single" w:sz="4" w:space="0" w:color="ACA69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16B5F"/>
          <w:left w:val="single" w:sz="4" w:space="0" w:color="716B5F"/>
          <w:bottom w:val="single" w:sz="4" w:space="0" w:color="716B5F"/>
          <w:right w:val="single" w:sz="4" w:space="0" w:color="716B5F"/>
          <w:insideH w:val="nil"/>
          <w:insideV w:val="nil"/>
        </w:tcBorders>
        <w:shd w:val="clear" w:color="auto" w:fill="716B5F"/>
      </w:tcPr>
    </w:tblStylePr>
    <w:tblStylePr w:type="lastRow">
      <w:rPr>
        <w:b/>
        <w:bCs/>
      </w:rPr>
      <w:tblPr/>
      <w:tcPr>
        <w:tcBorders>
          <w:top w:val="double" w:sz="4" w:space="0" w:color="716B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customStyle="1" w:styleId="GridTable4Accent6">
    <w:name w:val="Grid Table 4 Accent 6"/>
    <w:basedOn w:val="TableNormal"/>
    <w:uiPriority w:val="49"/>
    <w:rsid w:val="00573DFD"/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  <w:insideV w:val="single" w:sz="4" w:space="0" w:color="ECF0F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E7EE"/>
          <w:left w:val="single" w:sz="4" w:space="0" w:color="E0E7EE"/>
          <w:bottom w:val="single" w:sz="4" w:space="0" w:color="E0E7EE"/>
          <w:right w:val="single" w:sz="4" w:space="0" w:color="E0E7EE"/>
          <w:insideH w:val="nil"/>
          <w:insideV w:val="nil"/>
        </w:tcBorders>
        <w:shd w:val="clear" w:color="auto" w:fill="E0E7EE"/>
      </w:tcPr>
    </w:tblStylePr>
    <w:tblStylePr w:type="lastRow">
      <w:rPr>
        <w:b/>
        <w:bCs/>
      </w:rPr>
      <w:tblPr/>
      <w:tcPr>
        <w:tcBorders>
          <w:top w:val="double" w:sz="4" w:space="0" w:color="E0E7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customStyle="1" w:styleId="GridTable5Dark">
    <w:name w:val="Grid Table 5 Dark"/>
    <w:basedOn w:val="TableNorma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1D2E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A305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A305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A305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A3050"/>
      </w:tcPr>
    </w:tblStylePr>
    <w:tblStylePr w:type="band1Vert">
      <w:tblPr/>
      <w:tcPr>
        <w:shd w:val="clear" w:color="auto" w:fill="85A6D7"/>
      </w:tcPr>
    </w:tblStylePr>
    <w:tblStylePr w:type="band1Horz">
      <w:tblPr/>
      <w:tcPr>
        <w:shd w:val="clear" w:color="auto" w:fill="85A6D7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8F8F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FDDD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FDDD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FDDD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FDDD9"/>
      </w:tcPr>
    </w:tblStylePr>
    <w:tblStylePr w:type="band1Vert">
      <w:tblPr/>
      <w:tcPr>
        <w:shd w:val="clear" w:color="auto" w:fill="F2F1EF"/>
      </w:tcPr>
    </w:tblStylePr>
    <w:tblStylePr w:type="band1Horz">
      <w:tblPr/>
      <w:tcPr>
        <w:shd w:val="clear" w:color="auto" w:fill="F2F1EF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7E2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6719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6719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6719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67199"/>
      </w:tcPr>
    </w:tblStylePr>
    <w:tblStylePr w:type="band1Vert">
      <w:tblPr/>
      <w:tcPr>
        <w:shd w:val="clear" w:color="auto" w:fill="B0C6DB"/>
      </w:tcPr>
    </w:tblStylePr>
    <w:tblStylePr w:type="band1Horz">
      <w:tblPr/>
      <w:tcPr>
        <w:shd w:val="clear" w:color="auto" w:fill="B0C6DB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F0F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0B6C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0B6C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0B6C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0B6C9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E1D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16B5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16B5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16B5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16B5F"/>
      </w:tcPr>
    </w:tblStylePr>
    <w:tblStylePr w:type="band1Vert">
      <w:tblPr/>
      <w:tcPr>
        <w:shd w:val="clear" w:color="auto" w:fill="C7C4BD"/>
      </w:tcPr>
    </w:tblStylePr>
    <w:tblStylePr w:type="band1Horz">
      <w:tblPr/>
      <w:tcPr>
        <w:shd w:val="clear" w:color="auto" w:fill="C7C4BD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8FAF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0E7EE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0E7EE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0E7E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0E7EE"/>
      </w:tcPr>
    </w:tblStylePr>
    <w:tblStylePr w:type="band1Vert">
      <w:tblPr/>
      <w:tcPr>
        <w:shd w:val="clear" w:color="auto" w:fill="F2F5F8"/>
      </w:tcPr>
    </w:tblStylePr>
    <w:tblStylePr w:type="band1Horz">
      <w:tblPr/>
      <w:tcPr>
        <w:shd w:val="clear" w:color="auto" w:fill="F2F5F8"/>
      </w:tcPr>
    </w:tblStylePr>
  </w:style>
  <w:style w:type="table" w:customStyle="1" w:styleId="GridTable6Colorful">
    <w:name w:val="Grid Table 6 Colorful"/>
    <w:basedOn w:val="TableNormal"/>
    <w:uiPriority w:val="51"/>
    <w:rsid w:val="00573DFD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rPr>
      <w:color w:val="13233B"/>
    </w:rPr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  <w:insideV w:val="single" w:sz="4" w:space="0" w:color="4779C3"/>
      </w:tblBorders>
    </w:tblPr>
    <w:tblStylePr w:type="firstRow">
      <w:rPr>
        <w:b/>
        <w:bCs/>
      </w:rPr>
      <w:tblPr/>
      <w:tcPr>
        <w:tcBorders>
          <w:bottom w:val="single" w:sz="12" w:space="0" w:color="4779C3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rPr>
      <w:color w:val="ACA79C"/>
    </w:rPr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  <w:insideV w:val="single" w:sz="4" w:space="0" w:color="EBEAE8"/>
      </w:tblBorders>
    </w:tblPr>
    <w:tblStylePr w:type="firstRow">
      <w:rPr>
        <w:b/>
        <w:bCs/>
      </w:rPr>
      <w:tblPr/>
      <w:tcPr>
        <w:tcBorders>
          <w:bottom w:val="single" w:sz="12" w:space="0" w:color="EBEAE8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rPr>
      <w:color w:val="345472"/>
    </w:rPr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  <w:insideV w:val="single" w:sz="4" w:space="0" w:color="88A9C9"/>
      </w:tblBorders>
    </w:tblPr>
    <w:tblStylePr w:type="firstRow">
      <w:rPr>
        <w:b/>
        <w:bCs/>
      </w:rPr>
      <w:tblPr/>
      <w:tcPr>
        <w:tcBorders>
          <w:bottom w:val="single" w:sz="12" w:space="0" w:color="88A9C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rPr>
      <w:color w:val="6689A8"/>
    </w:rPr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  <w:insideV w:val="single" w:sz="4" w:space="0" w:color="C5D3DE"/>
      </w:tblBorders>
    </w:tblPr>
    <w:tblStylePr w:type="firstRow">
      <w:rPr>
        <w:b/>
        <w:bCs/>
      </w:rPr>
      <w:tblPr/>
      <w:tcPr>
        <w:tcBorders>
          <w:bottom w:val="single" w:sz="12" w:space="0" w:color="C5D3DE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rPr>
      <w:color w:val="545047"/>
    </w:rPr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  <w:insideV w:val="single" w:sz="4" w:space="0" w:color="ACA69C"/>
      </w:tblBorders>
    </w:tblPr>
    <w:tblStylePr w:type="firstRow">
      <w:rPr>
        <w:b/>
        <w:bCs/>
      </w:rPr>
      <w:tblPr/>
      <w:tcPr>
        <w:tcBorders>
          <w:bottom w:val="single" w:sz="12" w:space="0" w:color="ACA69C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rPr>
      <w:color w:val="95ACC5"/>
    </w:rPr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  <w:insideV w:val="single" w:sz="4" w:space="0" w:color="ECF0F4"/>
      </w:tblBorders>
    </w:tblPr>
    <w:tblStylePr w:type="firstRow">
      <w:rPr>
        <w:b/>
        <w:bCs/>
      </w:rPr>
      <w:tblPr/>
      <w:tcPr>
        <w:tcBorders>
          <w:bottom w:val="single" w:sz="12" w:space="0" w:color="ECF0F4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</w:style>
  <w:style w:type="table" w:customStyle="1" w:styleId="GridTable7Colorful">
    <w:name w:val="Grid Table 7 Colorful"/>
    <w:basedOn w:val="TableNormal"/>
    <w:uiPriority w:val="52"/>
    <w:rsid w:val="00573DFD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rPr>
      <w:color w:val="13233B"/>
    </w:rPr>
    <w:tblPr>
      <w:tblStyleRowBandSize w:val="1"/>
      <w:tblStyleColBandSize w:val="1"/>
      <w:tblBorders>
        <w:top w:val="single" w:sz="4" w:space="0" w:color="4779C3"/>
        <w:left w:val="single" w:sz="4" w:space="0" w:color="4779C3"/>
        <w:bottom w:val="single" w:sz="4" w:space="0" w:color="4779C3"/>
        <w:right w:val="single" w:sz="4" w:space="0" w:color="4779C3"/>
        <w:insideH w:val="single" w:sz="4" w:space="0" w:color="4779C3"/>
        <w:insideV w:val="single" w:sz="4" w:space="0" w:color="4779C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1D2EB"/>
      </w:tcPr>
    </w:tblStylePr>
    <w:tblStylePr w:type="band1Horz">
      <w:tblPr/>
      <w:tcPr>
        <w:shd w:val="clear" w:color="auto" w:fill="C1D2EB"/>
      </w:tcPr>
    </w:tblStylePr>
    <w:tblStylePr w:type="neCell">
      <w:tblPr/>
      <w:tcPr>
        <w:tcBorders>
          <w:bottom w:val="single" w:sz="4" w:space="0" w:color="4779C3"/>
        </w:tcBorders>
      </w:tcPr>
    </w:tblStylePr>
    <w:tblStylePr w:type="nwCell">
      <w:tblPr/>
      <w:tcPr>
        <w:tcBorders>
          <w:bottom w:val="single" w:sz="4" w:space="0" w:color="4779C3"/>
        </w:tcBorders>
      </w:tcPr>
    </w:tblStylePr>
    <w:tblStylePr w:type="seCell">
      <w:tblPr/>
      <w:tcPr>
        <w:tcBorders>
          <w:top w:val="single" w:sz="4" w:space="0" w:color="4779C3"/>
        </w:tcBorders>
      </w:tcPr>
    </w:tblStylePr>
    <w:tblStylePr w:type="swCell">
      <w:tblPr/>
      <w:tcPr>
        <w:tcBorders>
          <w:top w:val="single" w:sz="4" w:space="0" w:color="4779C3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rPr>
      <w:color w:val="ACA79C"/>
    </w:rPr>
    <w:tblPr>
      <w:tblStyleRowBandSize w:val="1"/>
      <w:tblStyleColBandSize w:val="1"/>
      <w:tblBorders>
        <w:top w:val="single" w:sz="4" w:space="0" w:color="EBEAE8"/>
        <w:left w:val="single" w:sz="4" w:space="0" w:color="EBEAE8"/>
        <w:bottom w:val="single" w:sz="4" w:space="0" w:color="EBEAE8"/>
        <w:right w:val="single" w:sz="4" w:space="0" w:color="EBEAE8"/>
        <w:insideH w:val="single" w:sz="4" w:space="0" w:color="EBEAE8"/>
        <w:insideV w:val="single" w:sz="4" w:space="0" w:color="EBEAE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F8F7"/>
      </w:tcPr>
    </w:tblStylePr>
    <w:tblStylePr w:type="band1Horz">
      <w:tblPr/>
      <w:tcPr>
        <w:shd w:val="clear" w:color="auto" w:fill="F8F8F7"/>
      </w:tcPr>
    </w:tblStylePr>
    <w:tblStylePr w:type="neCell">
      <w:tblPr/>
      <w:tcPr>
        <w:tcBorders>
          <w:bottom w:val="single" w:sz="4" w:space="0" w:color="EBEAE8"/>
        </w:tcBorders>
      </w:tcPr>
    </w:tblStylePr>
    <w:tblStylePr w:type="nwCell">
      <w:tblPr/>
      <w:tcPr>
        <w:tcBorders>
          <w:bottom w:val="single" w:sz="4" w:space="0" w:color="EBEAE8"/>
        </w:tcBorders>
      </w:tcPr>
    </w:tblStylePr>
    <w:tblStylePr w:type="seCell">
      <w:tblPr/>
      <w:tcPr>
        <w:tcBorders>
          <w:top w:val="single" w:sz="4" w:space="0" w:color="EBEAE8"/>
        </w:tcBorders>
      </w:tcPr>
    </w:tblStylePr>
    <w:tblStylePr w:type="swCell">
      <w:tblPr/>
      <w:tcPr>
        <w:tcBorders>
          <w:top w:val="single" w:sz="4" w:space="0" w:color="EBEAE8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rPr>
      <w:color w:val="345472"/>
    </w:rPr>
    <w:tblPr>
      <w:tblStyleRowBandSize w:val="1"/>
      <w:tblStyleColBandSize w:val="1"/>
      <w:tblBorders>
        <w:top w:val="single" w:sz="4" w:space="0" w:color="88A9C9"/>
        <w:left w:val="single" w:sz="4" w:space="0" w:color="88A9C9"/>
        <w:bottom w:val="single" w:sz="4" w:space="0" w:color="88A9C9"/>
        <w:right w:val="single" w:sz="4" w:space="0" w:color="88A9C9"/>
        <w:insideH w:val="single" w:sz="4" w:space="0" w:color="88A9C9"/>
        <w:insideV w:val="single" w:sz="4" w:space="0" w:color="88A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7E2ED"/>
      </w:tcPr>
    </w:tblStylePr>
    <w:tblStylePr w:type="band1Horz">
      <w:tblPr/>
      <w:tcPr>
        <w:shd w:val="clear" w:color="auto" w:fill="D7E2ED"/>
      </w:tcPr>
    </w:tblStylePr>
    <w:tblStylePr w:type="neCell">
      <w:tblPr/>
      <w:tcPr>
        <w:tcBorders>
          <w:bottom w:val="single" w:sz="4" w:space="0" w:color="88A9C9"/>
        </w:tcBorders>
      </w:tcPr>
    </w:tblStylePr>
    <w:tblStylePr w:type="nwCell">
      <w:tblPr/>
      <w:tcPr>
        <w:tcBorders>
          <w:bottom w:val="single" w:sz="4" w:space="0" w:color="88A9C9"/>
        </w:tcBorders>
      </w:tcPr>
    </w:tblStylePr>
    <w:tblStylePr w:type="seCell">
      <w:tblPr/>
      <w:tcPr>
        <w:tcBorders>
          <w:top w:val="single" w:sz="4" w:space="0" w:color="88A9C9"/>
        </w:tcBorders>
      </w:tcPr>
    </w:tblStylePr>
    <w:tblStylePr w:type="swCell">
      <w:tblPr/>
      <w:tcPr>
        <w:tcBorders>
          <w:top w:val="single" w:sz="4" w:space="0" w:color="88A9C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rPr>
      <w:color w:val="6689A8"/>
    </w:rPr>
    <w:tblPr>
      <w:tblStyleRowBandSize w:val="1"/>
      <w:tblStyleColBandSize w:val="1"/>
      <w:tblBorders>
        <w:top w:val="single" w:sz="4" w:space="0" w:color="C5D3DE"/>
        <w:left w:val="single" w:sz="4" w:space="0" w:color="C5D3DE"/>
        <w:bottom w:val="single" w:sz="4" w:space="0" w:color="C5D3DE"/>
        <w:right w:val="single" w:sz="4" w:space="0" w:color="C5D3DE"/>
        <w:insideH w:val="single" w:sz="4" w:space="0" w:color="C5D3DE"/>
        <w:insideV w:val="single" w:sz="4" w:space="0" w:color="C5D3D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F0F4"/>
      </w:tcPr>
    </w:tblStylePr>
    <w:tblStylePr w:type="band1Horz">
      <w:tblPr/>
      <w:tcPr>
        <w:shd w:val="clear" w:color="auto" w:fill="EBF0F4"/>
      </w:tcPr>
    </w:tblStylePr>
    <w:tblStylePr w:type="neCell">
      <w:tblPr/>
      <w:tcPr>
        <w:tcBorders>
          <w:bottom w:val="single" w:sz="4" w:space="0" w:color="C5D3DE"/>
        </w:tcBorders>
      </w:tcPr>
    </w:tblStylePr>
    <w:tblStylePr w:type="nwCell">
      <w:tblPr/>
      <w:tcPr>
        <w:tcBorders>
          <w:bottom w:val="single" w:sz="4" w:space="0" w:color="C5D3DE"/>
        </w:tcBorders>
      </w:tcPr>
    </w:tblStylePr>
    <w:tblStylePr w:type="seCell">
      <w:tblPr/>
      <w:tcPr>
        <w:tcBorders>
          <w:top w:val="single" w:sz="4" w:space="0" w:color="C5D3DE"/>
        </w:tcBorders>
      </w:tcPr>
    </w:tblStylePr>
    <w:tblStylePr w:type="swCell">
      <w:tblPr/>
      <w:tcPr>
        <w:tcBorders>
          <w:top w:val="single" w:sz="4" w:space="0" w:color="C5D3DE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rPr>
      <w:color w:val="545047"/>
    </w:rPr>
    <w:tblPr>
      <w:tblStyleRowBandSize w:val="1"/>
      <w:tblStyleColBandSize w:val="1"/>
      <w:tblBorders>
        <w:top w:val="single" w:sz="4" w:space="0" w:color="ACA69C"/>
        <w:left w:val="single" w:sz="4" w:space="0" w:color="ACA69C"/>
        <w:bottom w:val="single" w:sz="4" w:space="0" w:color="ACA69C"/>
        <w:right w:val="single" w:sz="4" w:space="0" w:color="ACA69C"/>
        <w:insideH w:val="single" w:sz="4" w:space="0" w:color="ACA69C"/>
        <w:insideV w:val="single" w:sz="4" w:space="0" w:color="ACA69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3E1DE"/>
      </w:tcPr>
    </w:tblStylePr>
    <w:tblStylePr w:type="band1Horz">
      <w:tblPr/>
      <w:tcPr>
        <w:shd w:val="clear" w:color="auto" w:fill="E3E1DE"/>
      </w:tcPr>
    </w:tblStylePr>
    <w:tblStylePr w:type="neCell">
      <w:tblPr/>
      <w:tcPr>
        <w:tcBorders>
          <w:bottom w:val="single" w:sz="4" w:space="0" w:color="ACA69C"/>
        </w:tcBorders>
      </w:tcPr>
    </w:tblStylePr>
    <w:tblStylePr w:type="nwCell">
      <w:tblPr/>
      <w:tcPr>
        <w:tcBorders>
          <w:bottom w:val="single" w:sz="4" w:space="0" w:color="ACA69C"/>
        </w:tcBorders>
      </w:tcPr>
    </w:tblStylePr>
    <w:tblStylePr w:type="seCell">
      <w:tblPr/>
      <w:tcPr>
        <w:tcBorders>
          <w:top w:val="single" w:sz="4" w:space="0" w:color="ACA69C"/>
        </w:tcBorders>
      </w:tcPr>
    </w:tblStylePr>
    <w:tblStylePr w:type="swCell">
      <w:tblPr/>
      <w:tcPr>
        <w:tcBorders>
          <w:top w:val="single" w:sz="4" w:space="0" w:color="ACA69C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rPr>
      <w:color w:val="95ACC5"/>
    </w:rPr>
    <w:tblPr>
      <w:tblStyleRowBandSize w:val="1"/>
      <w:tblStyleColBandSize w:val="1"/>
      <w:tblBorders>
        <w:top w:val="single" w:sz="4" w:space="0" w:color="ECF0F4"/>
        <w:left w:val="single" w:sz="4" w:space="0" w:color="ECF0F4"/>
        <w:bottom w:val="single" w:sz="4" w:space="0" w:color="ECF0F4"/>
        <w:right w:val="single" w:sz="4" w:space="0" w:color="ECF0F4"/>
        <w:insideH w:val="single" w:sz="4" w:space="0" w:color="ECF0F4"/>
        <w:insideV w:val="single" w:sz="4" w:space="0" w:color="ECF0F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8FAFB"/>
      </w:tcPr>
    </w:tblStylePr>
    <w:tblStylePr w:type="band1Horz">
      <w:tblPr/>
      <w:tcPr>
        <w:shd w:val="clear" w:color="auto" w:fill="F8FAFB"/>
      </w:tcPr>
    </w:tblStylePr>
    <w:tblStylePr w:type="neCell">
      <w:tblPr/>
      <w:tcPr>
        <w:tcBorders>
          <w:bottom w:val="single" w:sz="4" w:space="0" w:color="ECF0F4"/>
        </w:tcBorders>
      </w:tcPr>
    </w:tblStylePr>
    <w:tblStylePr w:type="nwCell">
      <w:tblPr/>
      <w:tcPr>
        <w:tcBorders>
          <w:bottom w:val="single" w:sz="4" w:space="0" w:color="ECF0F4"/>
        </w:tcBorders>
      </w:tcPr>
    </w:tblStylePr>
    <w:tblStylePr w:type="seCell">
      <w:tblPr/>
      <w:tcPr>
        <w:tcBorders>
          <w:top w:val="single" w:sz="4" w:space="0" w:color="ECF0F4"/>
        </w:tcBorders>
      </w:tcPr>
    </w:tblStylePr>
    <w:tblStylePr w:type="swCell">
      <w:tblPr/>
      <w:tcPr>
        <w:tcBorders>
          <w:top w:val="single" w:sz="4" w:space="0" w:color="ECF0F4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uiPriority w:val="21"/>
    <w:semiHidden/>
    <w:qFormat/>
    <w:rsid w:val="00573DFD"/>
    <w:rPr>
      <w:i/>
      <w:iCs/>
      <w:noProof w:val="0"/>
      <w:color w:val="1A3050"/>
    </w:rPr>
  </w:style>
  <w:style w:type="character" w:styleId="IntenseReference">
    <w:name w:val="Intense Reference"/>
    <w:uiPriority w:val="32"/>
    <w:semiHidden/>
    <w:qFormat/>
    <w:rsid w:val="00573DFD"/>
    <w:rPr>
      <w:b/>
      <w:bCs/>
      <w:smallCaps/>
      <w:noProof w:val="0"/>
      <w:color w:val="1A3050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/>
        <w:bottom w:val="single" w:sz="4" w:space="10" w:color="1A3050"/>
      </w:pBdr>
      <w:spacing w:before="360" w:after="360"/>
      <w:ind w:left="864" w:right="864"/>
      <w:jc w:val="center"/>
    </w:pPr>
    <w:rPr>
      <w:i/>
      <w:iCs/>
      <w:color w:val="1A3050"/>
    </w:rPr>
  </w:style>
  <w:style w:type="character" w:customStyle="1" w:styleId="StarktcitatChar">
    <w:name w:val="Starkt citat Char"/>
    <w:link w:val="IntenseQuote"/>
    <w:uiPriority w:val="30"/>
    <w:semiHidden/>
    <w:rsid w:val="00573DFD"/>
    <w:rPr>
      <w:i/>
      <w:iCs/>
      <w:color w:val="1A3050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UnderrubrikChar">
    <w:name w:val="Underrubrik Char"/>
    <w:link w:val="Subtitle"/>
    <w:uiPriority w:val="11"/>
    <w:semiHidden/>
    <w:rsid w:val="00573DFD"/>
    <w:rPr>
      <w:rFonts w:eastAsia="Times New Roman"/>
      <w:color w:val="5A5A5A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3A69B3"/>
    <w:rPr>
      <w:sz w:val="25"/>
      <w:szCs w:val="25"/>
      <w:lang w:eastAsia="en-US"/>
    </w:rPr>
  </w:style>
  <w:style w:type="character" w:customStyle="1" w:styleId="ListstyckeChar">
    <w:name w:val="Liststycke Char"/>
    <w:aliases w:val="Bullet 1 Char,Bullet Points Char,Colorful List - Accent 11 Char,Dot pt Char,F5 List Paragraph Char,Indicator Text Char,List Paragraph Char Char Char Char,List Paragraph1 Char,List Paragraph2 Char,No Spacing1 Char,Numbered Para 1 Char"/>
    <w:link w:val="ListParagraph"/>
    <w:uiPriority w:val="34"/>
    <w:qFormat/>
    <w:locked/>
    <w:rsid w:val="00F305E1"/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2022-02-03T00:00:00</HeaderDate>
    <Office/>
    <Dnr>UD2022/</Dnr>
    <ParagrafNr/>
    <DocumentTitle/>
    <VisitingAddress/>
    <Extra1/>
    <Extra2/>
    <Extra3>Amineh Kakabaveh (-)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1a67e476-a545-4edd-aaac-d8420ee778b1</RD_Svarsid>
  </documentManagement>
</p:properties>
</file>

<file path=customXml/itemProps1.xml><?xml version="1.0" encoding="utf-8"?>
<ds:datastoreItem xmlns:ds="http://schemas.openxmlformats.org/officeDocument/2006/customXml" ds:itemID="{D5E94A8D-44F0-4524-9A9C-600665FECA45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6129E9-2C46-4575-A20A-09C9C4BADB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21C59F-17AE-44E1-8010-4E742B92752E}"/>
</file>

<file path=customXml/itemProps5.xml><?xml version="1.0" encoding="utf-8"?>
<ds:datastoreItem xmlns:ds="http://schemas.openxmlformats.org/officeDocument/2006/customXml" ds:itemID="{CCF195A0-953E-49DD-B825-EE139B2E4D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a9ec56ab-dea3-443b-ae99-35f2199b5204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 av Lars Isacsson (S) Fängslandet av Mostafa Geha.docx</dc:title>
  <cp:revision>2</cp:revision>
  <dcterms:created xsi:type="dcterms:W3CDTF">2023-09-20T07:43:00Z</dcterms:created>
  <dcterms:modified xsi:type="dcterms:W3CDTF">2023-09-20T07:43:00Z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DirtyMigration">
    <vt:lpwstr>0</vt:lpwstr>
  </property>
  <property fmtid="{D5CDD505-2E9C-101B-9397-08002B2CF9AE}" pid="5" name="edbe0b5c82304c8e847ab7b8c02a77c3">
    <vt:lpwstr/>
  </property>
  <property fmtid="{D5CDD505-2E9C-101B-9397-08002B2CF9AE}" pid="6" name="k46d94c0acf84ab9a79866a9d8b1905f">
    <vt:lpwstr/>
  </property>
  <property fmtid="{D5CDD505-2E9C-101B-9397-08002B2CF9AE}" pid="7" name="Organisation">
    <vt:lpwstr/>
  </property>
  <property fmtid="{D5CDD505-2E9C-101B-9397-08002B2CF9AE}" pid="8" name="RecordNumber">
    <vt:lpwstr/>
  </property>
  <property fmtid="{D5CDD505-2E9C-101B-9397-08002B2CF9AE}" pid="9" name="RKNyckelord">
    <vt:lpwstr/>
  </property>
  <property fmtid="{D5CDD505-2E9C-101B-9397-08002B2CF9AE}" pid="10" name="ShowStyleSet">
    <vt:lpwstr>RKStyleSet</vt:lpwstr>
  </property>
  <property fmtid="{D5CDD505-2E9C-101B-9397-08002B2CF9AE}" pid="11" name="TaxCatchAll">
    <vt:lpwstr/>
  </property>
  <property fmtid="{D5CDD505-2E9C-101B-9397-08002B2CF9AE}" pid="12" name="_dlc_DocId">
    <vt:lpwstr>3XZ5PSMDSJYQ-540624456-29883</vt:lpwstr>
  </property>
  <property fmtid="{D5CDD505-2E9C-101B-9397-08002B2CF9AE}" pid="13" name="_dlc_DocIdItemGuid">
    <vt:lpwstr>a9a1c4c6-c73e-428a-8176-1adf82b0cb17</vt:lpwstr>
  </property>
  <property fmtid="{D5CDD505-2E9C-101B-9397-08002B2CF9AE}" pid="14" name="_dlc_DocIdUrl">
    <vt:lpwstr>https://dhs.sp.regeringskansliet.se/yta/ud-mena/_layouts/15/DocIdRedir.aspx?ID=3XZ5PSMDSJYQ-540624456-29883, 3XZ5PSMDSJYQ-540624456-29883</vt:lpwstr>
  </property>
</Properties>
</file>