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04" w:rsidRDefault="00785504" w:rsidP="00DA0661">
      <w:pPr>
        <w:pStyle w:val="Rubrik"/>
      </w:pPr>
      <w:bookmarkStart w:id="0" w:name="Start"/>
      <w:bookmarkEnd w:id="0"/>
      <w:r>
        <w:t xml:space="preserve">Svar på fråga 2017/18:1364 av </w:t>
      </w:r>
      <w:sdt>
        <w:sdtPr>
          <w:alias w:val="Frågeställare"/>
          <w:tag w:val="delete"/>
          <w:id w:val="-211816850"/>
          <w:placeholder>
            <w:docPart w:val="1192C524B69246F8865D223625230685"/>
          </w:placeholder>
          <w:dataBinding w:prefixMappings="xmlns:ns0='http://lp/documentinfo/RK' " w:xpath="/ns0:DocumentInfo[1]/ns0:BaseInfo[1]/ns0:Extra3[1]" w:storeItemID="{C3FE0D22-10A6-47BD-BADB-E502156F8EC6}"/>
          <w:text/>
        </w:sdtPr>
        <w:sdtEndPr/>
        <w:sdtContent>
          <w:r>
            <w:t>Jenny Petterson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A255A0BEA774602ABAD0125E53D00F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Regeringens ansvar för assistansersättningen</w:t>
      </w:r>
    </w:p>
    <w:p w:rsidR="00785504" w:rsidRDefault="00067DD1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9A7B9D2EE8D4219A959534C5C861424"/>
          </w:placeholder>
          <w:dataBinding w:prefixMappings="xmlns:ns0='http://lp/documentinfo/RK' " w:xpath="/ns0:DocumentInfo[1]/ns0:BaseInfo[1]/ns0:Extra3[1]" w:storeItemID="{C3FE0D22-10A6-47BD-BADB-E502156F8EC6}"/>
          <w:text/>
        </w:sdtPr>
        <w:sdtEndPr/>
        <w:sdtContent>
          <w:r w:rsidR="00785504">
            <w:t>Jenny Petterson</w:t>
          </w:r>
        </w:sdtContent>
      </w:sdt>
      <w:r w:rsidR="00785504">
        <w:t xml:space="preserve"> har frågat mig hur regeringen och jag avser att säkerställa att Försäkringskassan tillämpar lagen på ett korrekt sätt för att bespara människor osäkerhet och långa överklagandeprocesser.</w:t>
      </w:r>
    </w:p>
    <w:p w:rsidR="00785504" w:rsidRDefault="00785504" w:rsidP="002749F7">
      <w:pPr>
        <w:pStyle w:val="Brdtext"/>
      </w:pPr>
      <w:r>
        <w:t xml:space="preserve">Frågan ställs mot bakgrund av att Jenny Petterson gör gällande att </w:t>
      </w:r>
      <w:r w:rsidR="00220C09">
        <w:t>personer med svåra och omfattande stödbehov inte få</w:t>
      </w:r>
      <w:r w:rsidR="00E30008">
        <w:t xml:space="preserve">r </w:t>
      </w:r>
      <w:r w:rsidR="00220C09">
        <w:t xml:space="preserve">dem tillgodosedda genom lagen om stöd och service till vissa funktionshindrade (LSS) </w:t>
      </w:r>
      <w:r w:rsidR="00ED2D2E">
        <w:t>som de behöver för sitt dagliga liv.</w:t>
      </w:r>
    </w:p>
    <w:p w:rsidR="001A2C34" w:rsidRDefault="00E30008" w:rsidP="00472130">
      <w:pPr>
        <w:pStyle w:val="Brdtext"/>
      </w:pPr>
      <w:r>
        <w:t xml:space="preserve">Jag vill börja med </w:t>
      </w:r>
      <w:r w:rsidR="00500262">
        <w:t xml:space="preserve">och </w:t>
      </w:r>
      <w:r>
        <w:t xml:space="preserve">klargöra att </w:t>
      </w:r>
      <w:r w:rsidR="001A2C34">
        <w:t xml:space="preserve">vi har </w:t>
      </w:r>
      <w:r w:rsidR="001A2C34" w:rsidRPr="001A2C34">
        <w:t xml:space="preserve">en rättsordning som innebär att </w:t>
      </w:r>
      <w:r w:rsidR="001A2C34">
        <w:t xml:space="preserve">regeringen inte kan tala om för myndigheter och domstolar hur lagen ska tillämpas. </w:t>
      </w:r>
      <w:r w:rsidR="001A2C34" w:rsidRPr="001A2C34">
        <w:t xml:space="preserve">Det vi kan göra är att se till att vi har tydliga och förutsägbara lagar som är stabila över tid, så att enskilda kan känna trygghet i vad det är som gäller. </w:t>
      </w:r>
    </w:p>
    <w:p w:rsidR="003B7D8B" w:rsidRDefault="00ED2D2E" w:rsidP="00472130">
      <w:pPr>
        <w:pStyle w:val="Brdtext"/>
      </w:pPr>
      <w:r>
        <w:t xml:space="preserve">Det </w:t>
      </w:r>
      <w:r w:rsidR="00390B5D">
        <w:t xml:space="preserve">är regeringen som bär ansvaret för politiken </w:t>
      </w:r>
      <w:r w:rsidR="00A82BD3">
        <w:t xml:space="preserve">och regeringen tar det ansvaret. </w:t>
      </w:r>
      <w:r w:rsidR="00E91745" w:rsidRPr="00E91745">
        <w:t>De senaste årens utveckling av rättspraxis inom den statliga assistansersättningen har fått konsekvenser för enskilda som varit svåra att förutse. I väntan på LSS – utredningens betänkande har regeringen därför vidtagit åtgärder.</w:t>
      </w:r>
      <w:r w:rsidR="00E91745">
        <w:t xml:space="preserve"> </w:t>
      </w:r>
      <w:r w:rsidR="00C52008">
        <w:t xml:space="preserve">Under 2017 </w:t>
      </w:r>
      <w:r w:rsidR="00472130">
        <w:t>lämna</w:t>
      </w:r>
      <w:r w:rsidR="00C52008">
        <w:t xml:space="preserve">de regeringen </w:t>
      </w:r>
      <w:r w:rsidR="00472130">
        <w:t>uppdrag till Försäkringskassan och Socialstyrelsen för att få en bättre bild av rättsutvecklingens konsekvenser för enskilda och för samhällsaktörer i gränslandet till den statliga assistansen</w:t>
      </w:r>
      <w:r w:rsidR="00704EC0">
        <w:t xml:space="preserve">. </w:t>
      </w:r>
      <w:r w:rsidR="00472130">
        <w:t xml:space="preserve">I </w:t>
      </w:r>
      <w:r w:rsidR="003B7D8B">
        <w:t xml:space="preserve">januari och i mars 2018 lämnade regeringen två propositioner till riksdagen </w:t>
      </w:r>
      <w:r w:rsidR="00C52008">
        <w:t xml:space="preserve">som båda syftade till </w:t>
      </w:r>
      <w:r w:rsidR="003B7D8B">
        <w:t xml:space="preserve">att undvika kraftiga svängningar i rätten till assistans och därmed skapa lugn och ro för assistansberättigade. </w:t>
      </w:r>
    </w:p>
    <w:p w:rsidR="00472130" w:rsidRDefault="00472130" w:rsidP="00472130">
      <w:pPr>
        <w:pStyle w:val="Brdtext"/>
      </w:pPr>
      <w:r>
        <w:t>I maj beslutade regeringen</w:t>
      </w:r>
      <w:r w:rsidR="00704EC0">
        <w:t xml:space="preserve"> </w:t>
      </w:r>
      <w:r>
        <w:t>om ett tilläggsdirektiv till LSS-utredningen</w:t>
      </w:r>
      <w:r w:rsidR="00B764E0">
        <w:t xml:space="preserve"> som innebär att vi</w:t>
      </w:r>
      <w:r>
        <w:t xml:space="preserve"> nu</w:t>
      </w:r>
      <w:r w:rsidR="00B764E0">
        <w:t xml:space="preserve"> har</w:t>
      </w:r>
      <w:r>
        <w:t xml:space="preserve"> tagit bort de krav på besparingar som tidigare fanns i direktiven. Förslagen ska inte heller leda till att behovet av anslagna medel ökar jämfört med dagens nivå. Den förändringen ge</w:t>
      </w:r>
      <w:r w:rsidR="00B764E0">
        <w:t>r</w:t>
      </w:r>
      <w:r>
        <w:t xml:space="preserve"> utredaren rätt förutsättningar att fokusera på att skapa en tydlig, stabil och långsiktigt hållbar lagstiftning</w:t>
      </w:r>
    </w:p>
    <w:p w:rsidR="00ED2D2E" w:rsidRDefault="00A731FC" w:rsidP="002749F7">
      <w:pPr>
        <w:pStyle w:val="Brdtext"/>
      </w:pPr>
      <w:r>
        <w:t xml:space="preserve">Avslutningsvis vill jag säga att </w:t>
      </w:r>
      <w:r w:rsidR="00EB63BB">
        <w:t>jag delar Jenny Pettersons uppfattning att Lagen om stöd och service till vissa funktionshindrade(LSS) har inneburit ökad frihet,</w:t>
      </w:r>
      <w:r w:rsidR="00350079">
        <w:t xml:space="preserve"> </w:t>
      </w:r>
      <w:bookmarkStart w:id="1" w:name="_GoBack"/>
      <w:bookmarkEnd w:id="1"/>
      <w:r w:rsidR="00EB63BB">
        <w:t xml:space="preserve">större inflytande och bättre livskvalitet för många personer med svåra funktionsnedsättningar. </w:t>
      </w:r>
      <w:r w:rsidR="00D85E18">
        <w:t xml:space="preserve">Men lagen måste bli tydligare och det är därför vi har tillsatt LSS-utredningen. Under tiden </w:t>
      </w:r>
      <w:r w:rsidR="00487E9B" w:rsidRPr="00487E9B">
        <w:t>följer vi naturligtvis noga hur nya prejudicerande domar påverkar lagens tillämpning.</w:t>
      </w:r>
    </w:p>
    <w:p w:rsidR="00785504" w:rsidRDefault="0078550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60F6B25EE174A65BE5D8C84BC728925"/>
          </w:placeholder>
          <w:dataBinding w:prefixMappings="xmlns:ns0='http://lp/documentinfo/RK' " w:xpath="/ns0:DocumentInfo[1]/ns0:BaseInfo[1]/ns0:HeaderDate[1]" w:storeItemID="{C3FE0D22-10A6-47BD-BADB-E502156F8EC6}"/>
          <w:date w:fullDate="2018-06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B2C01">
            <w:t>7 juni 2018</w:t>
          </w:r>
        </w:sdtContent>
      </w:sdt>
    </w:p>
    <w:p w:rsidR="00785504" w:rsidRDefault="00785504" w:rsidP="004E7A8F">
      <w:pPr>
        <w:pStyle w:val="Brdtextutanavstnd"/>
      </w:pPr>
    </w:p>
    <w:p w:rsidR="00785504" w:rsidRDefault="00785504" w:rsidP="004E7A8F">
      <w:pPr>
        <w:pStyle w:val="Brdtextutanavstnd"/>
      </w:pPr>
    </w:p>
    <w:p w:rsidR="00785504" w:rsidRDefault="00785504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E403061C3FCB4E96A9C1F0243C16579F"/>
        </w:placeholder>
        <w:dataBinding w:prefixMappings="xmlns:ns0='http://lp/documentinfo/RK' " w:xpath="/ns0:DocumentInfo[1]/ns0:BaseInfo[1]/ns0:TopSender[1]" w:storeItemID="{C3FE0D22-10A6-47BD-BADB-E502156F8EC6}"/>
        <w:comboBox w:lastValue="Barn-, äldre- och jämställdhets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:rsidR="00785504" w:rsidRDefault="00AD34E8" w:rsidP="00422A41">
          <w:pPr>
            <w:pStyle w:val="Brdtext"/>
          </w:pPr>
          <w:r>
            <w:t>Lena Hallengren</w:t>
          </w:r>
        </w:p>
      </w:sdtContent>
    </w:sdt>
    <w:p w:rsidR="00785504" w:rsidRPr="00DB48AB" w:rsidRDefault="00785504" w:rsidP="00DB48AB">
      <w:pPr>
        <w:pStyle w:val="Brdtext"/>
      </w:pPr>
    </w:p>
    <w:p w:rsidR="00FA195C" w:rsidRDefault="00FA195C" w:rsidP="00E96532">
      <w:pPr>
        <w:pStyle w:val="Brdtext"/>
      </w:pPr>
    </w:p>
    <w:sectPr w:rsidR="00FA195C" w:rsidSect="00FA19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D1" w:rsidRDefault="00067DD1" w:rsidP="00A87A54">
      <w:pPr>
        <w:spacing w:after="0" w:line="240" w:lineRule="auto"/>
      </w:pPr>
      <w:r>
        <w:separator/>
      </w:r>
    </w:p>
  </w:endnote>
  <w:endnote w:type="continuationSeparator" w:id="0">
    <w:p w:rsidR="00067DD1" w:rsidRDefault="00067DD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17" w:rsidRDefault="002968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A195C" w:rsidRPr="00347E11" w:rsidTr="00D77C89">
      <w:trPr>
        <w:trHeight w:val="227"/>
        <w:jc w:val="right"/>
      </w:trPr>
      <w:tc>
        <w:tcPr>
          <w:tcW w:w="708" w:type="dxa"/>
          <w:vAlign w:val="bottom"/>
        </w:tcPr>
        <w:p w:rsidR="00FA195C" w:rsidRPr="00B62610" w:rsidRDefault="00FA195C" w:rsidP="00FA195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F5D4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F5D4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A195C" w:rsidRPr="00347E11" w:rsidTr="00D77C89">
      <w:trPr>
        <w:trHeight w:val="850"/>
        <w:jc w:val="right"/>
      </w:trPr>
      <w:tc>
        <w:tcPr>
          <w:tcW w:w="708" w:type="dxa"/>
          <w:vAlign w:val="bottom"/>
        </w:tcPr>
        <w:p w:rsidR="00FA195C" w:rsidRPr="00347E11" w:rsidRDefault="00FA195C" w:rsidP="00FA195C">
          <w:pPr>
            <w:pStyle w:val="Sidfot"/>
            <w:spacing w:line="276" w:lineRule="auto"/>
            <w:jc w:val="right"/>
          </w:pPr>
        </w:p>
      </w:tc>
    </w:tr>
  </w:tbl>
  <w:p w:rsidR="00FA195C" w:rsidRPr="005606BC" w:rsidRDefault="00FA195C" w:rsidP="00FA195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D1" w:rsidRDefault="00067DD1" w:rsidP="00A87A54">
      <w:pPr>
        <w:spacing w:after="0" w:line="240" w:lineRule="auto"/>
      </w:pPr>
      <w:r>
        <w:separator/>
      </w:r>
    </w:p>
  </w:footnote>
  <w:footnote w:type="continuationSeparator" w:id="0">
    <w:p w:rsidR="00067DD1" w:rsidRDefault="00067DD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17" w:rsidRDefault="002968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817" w:rsidRDefault="002968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A195C" w:rsidTr="00C93EBA">
      <w:trPr>
        <w:trHeight w:val="227"/>
      </w:trPr>
      <w:tc>
        <w:tcPr>
          <w:tcW w:w="5534" w:type="dxa"/>
        </w:tcPr>
        <w:p w:rsidR="00FA195C" w:rsidRPr="007D73AB" w:rsidRDefault="00FA195C">
          <w:pPr>
            <w:pStyle w:val="Sidhuvud"/>
          </w:pPr>
        </w:p>
      </w:tc>
      <w:tc>
        <w:tcPr>
          <w:tcW w:w="3170" w:type="dxa"/>
          <w:vAlign w:val="bottom"/>
        </w:tcPr>
        <w:p w:rsidR="00FA195C" w:rsidRPr="007D73AB" w:rsidRDefault="00FA195C" w:rsidP="00340DE0">
          <w:pPr>
            <w:pStyle w:val="Sidhuvud"/>
          </w:pPr>
        </w:p>
      </w:tc>
      <w:tc>
        <w:tcPr>
          <w:tcW w:w="1134" w:type="dxa"/>
        </w:tcPr>
        <w:p w:rsidR="00FA195C" w:rsidRDefault="00FA195C" w:rsidP="005A703A">
          <w:pPr>
            <w:pStyle w:val="Sidhuvud"/>
          </w:pPr>
        </w:p>
      </w:tc>
    </w:tr>
    <w:tr w:rsidR="00FA195C" w:rsidTr="00C93EBA">
      <w:trPr>
        <w:trHeight w:val="1928"/>
      </w:trPr>
      <w:tc>
        <w:tcPr>
          <w:tcW w:w="5534" w:type="dxa"/>
        </w:tcPr>
        <w:p w:rsidR="00FA195C" w:rsidRPr="00340DE0" w:rsidRDefault="00FA195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DD6D7D" wp14:editId="01BE017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A195C" w:rsidRPr="00710A6C" w:rsidRDefault="00FA195C" w:rsidP="00EE3C0F">
          <w:pPr>
            <w:pStyle w:val="Sidhuvud"/>
            <w:rPr>
              <w:b/>
            </w:rPr>
          </w:pPr>
        </w:p>
        <w:p w:rsidR="00FA195C" w:rsidRDefault="00FA195C" w:rsidP="00EE3C0F">
          <w:pPr>
            <w:pStyle w:val="Sidhuvud"/>
          </w:pPr>
        </w:p>
        <w:p w:rsidR="00FA195C" w:rsidRDefault="00FA195C" w:rsidP="00EE3C0F">
          <w:pPr>
            <w:pStyle w:val="Sidhuvud"/>
          </w:pPr>
        </w:p>
        <w:p w:rsidR="00FA195C" w:rsidRDefault="00FA195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4446922E192404A8B56A21963E0A1B6"/>
            </w:placeholder>
            <w:dataBinding w:prefixMappings="xmlns:ns0='http://lp/documentinfo/RK' " w:xpath="/ns0:DocumentInfo[1]/ns0:BaseInfo[1]/ns0:Dnr[1]" w:storeItemID="{C3FE0D22-10A6-47BD-BADB-E502156F8EC6}"/>
            <w:text/>
          </w:sdtPr>
          <w:sdtEndPr/>
          <w:sdtContent>
            <w:p w:rsidR="00FA195C" w:rsidRDefault="00FA195C" w:rsidP="00EE3C0F">
              <w:pPr>
                <w:pStyle w:val="Sidhuvud"/>
              </w:pPr>
              <w:r>
                <w:t>S2018/</w:t>
              </w:r>
              <w:r w:rsidR="00296817">
                <w:t>0329/</w:t>
              </w:r>
              <w:r w:rsidR="00A218B4">
                <w:t>F</w:t>
              </w:r>
              <w:r w:rsidR="00296817">
                <w:t>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50EE61F1E34E2382658D42614436F3"/>
            </w:placeholder>
            <w:showingPlcHdr/>
            <w:dataBinding w:prefixMappings="xmlns:ns0='http://lp/documentinfo/RK' " w:xpath="/ns0:DocumentInfo[1]/ns0:BaseInfo[1]/ns0:DocNumber[1]" w:storeItemID="{C3FE0D22-10A6-47BD-BADB-E502156F8EC6}"/>
            <w:text/>
          </w:sdtPr>
          <w:sdtEndPr/>
          <w:sdtContent>
            <w:p w:rsidR="00FA195C" w:rsidRDefault="00FA195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A195C" w:rsidRDefault="00AD34E8" w:rsidP="00EE3C0F">
          <w:pPr>
            <w:pStyle w:val="Sidhuvud"/>
          </w:pPr>
          <w:r>
            <w:t xml:space="preserve"> </w:t>
          </w:r>
        </w:p>
      </w:tc>
      <w:tc>
        <w:tcPr>
          <w:tcW w:w="1134" w:type="dxa"/>
        </w:tcPr>
        <w:p w:rsidR="00FA195C" w:rsidRDefault="00FA195C" w:rsidP="0094502D">
          <w:pPr>
            <w:pStyle w:val="Sidhuvud"/>
          </w:pPr>
        </w:p>
        <w:p w:rsidR="00FA195C" w:rsidRPr="0094502D" w:rsidRDefault="00FA195C" w:rsidP="00EC71A6">
          <w:pPr>
            <w:pStyle w:val="Sidhuvud"/>
          </w:pPr>
        </w:p>
      </w:tc>
    </w:tr>
    <w:tr w:rsidR="00FA195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808654693DE4996971402E56FB9EBC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7D58CD" w:rsidRDefault="00FA195C" w:rsidP="00340DE0">
              <w:pPr>
                <w:pStyle w:val="Sidhuvud"/>
                <w:rPr>
                  <w:b/>
                </w:rPr>
              </w:pPr>
              <w:r w:rsidRPr="00FA195C">
                <w:rPr>
                  <w:b/>
                </w:rPr>
                <w:t>Socialdepartementet</w:t>
              </w:r>
            </w:p>
            <w:p w:rsidR="000F6BE8" w:rsidRPr="000F6BE8" w:rsidRDefault="000F6BE8" w:rsidP="00340DE0">
              <w:pPr>
                <w:pStyle w:val="Sidhuvud"/>
              </w:pPr>
              <w:r w:rsidRPr="000F6BE8">
                <w:t>Barn- äldre och jämställdhetsministern</w:t>
              </w:r>
            </w:p>
            <w:p w:rsidR="00FA195C" w:rsidRPr="00FA195C" w:rsidRDefault="00FA195C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ECBC1AC5A0B45C69521D1DCEB145894"/>
          </w:placeholder>
          <w:dataBinding w:prefixMappings="xmlns:ns0='http://lp/documentinfo/RK' " w:xpath="/ns0:DocumentInfo[1]/ns0:BaseInfo[1]/ns0:Recipient[1]" w:storeItemID="{C3FE0D22-10A6-47BD-BADB-E502156F8EC6}"/>
          <w:text w:multiLine="1"/>
        </w:sdtPr>
        <w:sdtEndPr/>
        <w:sdtContent>
          <w:tc>
            <w:tcPr>
              <w:tcW w:w="3170" w:type="dxa"/>
            </w:tcPr>
            <w:p w:rsidR="00FA195C" w:rsidRDefault="00FA195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A195C" w:rsidRDefault="00FA195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5C"/>
    <w:rsid w:val="00004D5C"/>
    <w:rsid w:val="00005F68"/>
    <w:rsid w:val="00012B00"/>
    <w:rsid w:val="00026711"/>
    <w:rsid w:val="00041EDC"/>
    <w:rsid w:val="0005213D"/>
    <w:rsid w:val="00057FE0"/>
    <w:rsid w:val="00067DD1"/>
    <w:rsid w:val="000757FC"/>
    <w:rsid w:val="000862E0"/>
    <w:rsid w:val="00093408"/>
    <w:rsid w:val="0009435C"/>
    <w:rsid w:val="000C61D1"/>
    <w:rsid w:val="000E12D9"/>
    <w:rsid w:val="000F00B8"/>
    <w:rsid w:val="000F6BE8"/>
    <w:rsid w:val="00113A04"/>
    <w:rsid w:val="00121002"/>
    <w:rsid w:val="00170CE4"/>
    <w:rsid w:val="00173126"/>
    <w:rsid w:val="00192E34"/>
    <w:rsid w:val="001A2C34"/>
    <w:rsid w:val="001C1956"/>
    <w:rsid w:val="001C5DC9"/>
    <w:rsid w:val="001C71A9"/>
    <w:rsid w:val="001F0629"/>
    <w:rsid w:val="001F0736"/>
    <w:rsid w:val="001F4302"/>
    <w:rsid w:val="00204079"/>
    <w:rsid w:val="00211B4E"/>
    <w:rsid w:val="00213258"/>
    <w:rsid w:val="00220C09"/>
    <w:rsid w:val="00222258"/>
    <w:rsid w:val="00223AD6"/>
    <w:rsid w:val="00233D52"/>
    <w:rsid w:val="00260D2D"/>
    <w:rsid w:val="00281106"/>
    <w:rsid w:val="00282A2A"/>
    <w:rsid w:val="00282D27"/>
    <w:rsid w:val="00292420"/>
    <w:rsid w:val="00296817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079"/>
    <w:rsid w:val="00350C92"/>
    <w:rsid w:val="00351BE5"/>
    <w:rsid w:val="00370311"/>
    <w:rsid w:val="0038587E"/>
    <w:rsid w:val="00390B5D"/>
    <w:rsid w:val="00392ED4"/>
    <w:rsid w:val="003A5969"/>
    <w:rsid w:val="003A5C58"/>
    <w:rsid w:val="003B7D8B"/>
    <w:rsid w:val="003C7BE0"/>
    <w:rsid w:val="003D0DD3"/>
    <w:rsid w:val="003D17EF"/>
    <w:rsid w:val="003D3535"/>
    <w:rsid w:val="003E6020"/>
    <w:rsid w:val="003F360C"/>
    <w:rsid w:val="0041223B"/>
    <w:rsid w:val="0042068E"/>
    <w:rsid w:val="004637C6"/>
    <w:rsid w:val="004660C8"/>
    <w:rsid w:val="00472130"/>
    <w:rsid w:val="00472EBA"/>
    <w:rsid w:val="00474676"/>
    <w:rsid w:val="0047511B"/>
    <w:rsid w:val="00480EC3"/>
    <w:rsid w:val="0048317E"/>
    <w:rsid w:val="00485601"/>
    <w:rsid w:val="004865B8"/>
    <w:rsid w:val="00486C0D"/>
    <w:rsid w:val="00487E9B"/>
    <w:rsid w:val="00491796"/>
    <w:rsid w:val="004B66DA"/>
    <w:rsid w:val="004C70EE"/>
    <w:rsid w:val="004E25CD"/>
    <w:rsid w:val="004F0448"/>
    <w:rsid w:val="004F6525"/>
    <w:rsid w:val="00500262"/>
    <w:rsid w:val="0052127C"/>
    <w:rsid w:val="00544738"/>
    <w:rsid w:val="005456E4"/>
    <w:rsid w:val="00547B89"/>
    <w:rsid w:val="005606BC"/>
    <w:rsid w:val="00566F2A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637A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04EC0"/>
    <w:rsid w:val="00707D03"/>
    <w:rsid w:val="00710A6C"/>
    <w:rsid w:val="00712266"/>
    <w:rsid w:val="00750C93"/>
    <w:rsid w:val="00757B3B"/>
    <w:rsid w:val="00773075"/>
    <w:rsid w:val="00782B3F"/>
    <w:rsid w:val="00785504"/>
    <w:rsid w:val="0079641B"/>
    <w:rsid w:val="007A629C"/>
    <w:rsid w:val="007C44FF"/>
    <w:rsid w:val="007C7BDB"/>
    <w:rsid w:val="007D58CD"/>
    <w:rsid w:val="007D73AB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8F5D49"/>
    <w:rsid w:val="0094502D"/>
    <w:rsid w:val="00947013"/>
    <w:rsid w:val="00986CC3"/>
    <w:rsid w:val="00990F7C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218B4"/>
    <w:rsid w:val="00A3270B"/>
    <w:rsid w:val="00A43B02"/>
    <w:rsid w:val="00A5156E"/>
    <w:rsid w:val="00A56824"/>
    <w:rsid w:val="00A67276"/>
    <w:rsid w:val="00A67840"/>
    <w:rsid w:val="00A731FC"/>
    <w:rsid w:val="00A743AC"/>
    <w:rsid w:val="00A82BD3"/>
    <w:rsid w:val="00A87A54"/>
    <w:rsid w:val="00AA1809"/>
    <w:rsid w:val="00AB6313"/>
    <w:rsid w:val="00AD34E8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764E0"/>
    <w:rsid w:val="00B84409"/>
    <w:rsid w:val="00BB5683"/>
    <w:rsid w:val="00BD0826"/>
    <w:rsid w:val="00BE3052"/>
    <w:rsid w:val="00BE3210"/>
    <w:rsid w:val="00C141C6"/>
    <w:rsid w:val="00C2071A"/>
    <w:rsid w:val="00C20ACB"/>
    <w:rsid w:val="00C26068"/>
    <w:rsid w:val="00C271A8"/>
    <w:rsid w:val="00C37A77"/>
    <w:rsid w:val="00C461E6"/>
    <w:rsid w:val="00C52008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034F"/>
    <w:rsid w:val="00D021D2"/>
    <w:rsid w:val="00D10818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85E18"/>
    <w:rsid w:val="00D95424"/>
    <w:rsid w:val="00DB2C01"/>
    <w:rsid w:val="00DB714B"/>
    <w:rsid w:val="00DD2BA8"/>
    <w:rsid w:val="00DF5BFB"/>
    <w:rsid w:val="00E30008"/>
    <w:rsid w:val="00E469E4"/>
    <w:rsid w:val="00E475C3"/>
    <w:rsid w:val="00E509B0"/>
    <w:rsid w:val="00E91745"/>
    <w:rsid w:val="00E95FE2"/>
    <w:rsid w:val="00EA1688"/>
    <w:rsid w:val="00EB63BB"/>
    <w:rsid w:val="00ED2D2E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565AA"/>
    <w:rsid w:val="00F66093"/>
    <w:rsid w:val="00F830E5"/>
    <w:rsid w:val="00F848D6"/>
    <w:rsid w:val="00FA195C"/>
    <w:rsid w:val="00FA5DDD"/>
    <w:rsid w:val="00FB167C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0D63D"/>
  <w15:chartTrackingRefBased/>
  <w15:docId w15:val="{1B523118-D8CB-4E9B-8DAA-BB4C90EF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A195C"/>
  </w:style>
  <w:style w:type="paragraph" w:styleId="Rubrik1">
    <w:name w:val="heading 1"/>
    <w:basedOn w:val="Brdtext"/>
    <w:next w:val="Brdtext"/>
    <w:link w:val="Rubrik1Char"/>
    <w:uiPriority w:val="1"/>
    <w:qFormat/>
    <w:rsid w:val="00FA195C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A195C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A195C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A195C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A195C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A19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A19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A19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A19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A195C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A195C"/>
  </w:style>
  <w:style w:type="paragraph" w:styleId="Brdtextmedindrag">
    <w:name w:val="Body Text Indent"/>
    <w:basedOn w:val="Normal"/>
    <w:link w:val="BrdtextmedindragChar"/>
    <w:qFormat/>
    <w:rsid w:val="00FA195C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A195C"/>
  </w:style>
  <w:style w:type="character" w:customStyle="1" w:styleId="Rubrik1Char">
    <w:name w:val="Rubrik 1 Char"/>
    <w:basedOn w:val="Standardstycketeckensnitt"/>
    <w:link w:val="Rubrik1"/>
    <w:uiPriority w:val="1"/>
    <w:rsid w:val="00FA195C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A195C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A195C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A195C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A195C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A195C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A195C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A195C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A195C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A195C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A195C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A195C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A195C"/>
  </w:style>
  <w:style w:type="paragraph" w:styleId="Beskrivning">
    <w:name w:val="caption"/>
    <w:basedOn w:val="Bildtext"/>
    <w:next w:val="Normal"/>
    <w:uiPriority w:val="35"/>
    <w:qFormat/>
    <w:rsid w:val="00FA195C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A195C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A195C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A195C"/>
  </w:style>
  <w:style w:type="paragraph" w:styleId="Sidhuvud">
    <w:name w:val="header"/>
    <w:basedOn w:val="Normal"/>
    <w:link w:val="SidhuvudChar"/>
    <w:uiPriority w:val="99"/>
    <w:rsid w:val="00FA195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A195C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FA195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FA195C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FA195C"/>
    <w:pPr>
      <w:spacing w:after="0" w:line="240" w:lineRule="auto"/>
    </w:pPr>
  </w:style>
  <w:style w:type="character" w:styleId="Sidnummer">
    <w:name w:val="page number"/>
    <w:basedOn w:val="SidfotChar"/>
    <w:uiPriority w:val="99"/>
    <w:rsid w:val="00FA195C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FA195C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FA195C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FA195C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FA195C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A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FA195C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A195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A195C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A195C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FA195C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A195C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FA195C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A195C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A195C"/>
    <w:pPr>
      <w:numPr>
        <w:numId w:val="34"/>
      </w:numPr>
    </w:pPr>
  </w:style>
  <w:style w:type="numbering" w:customStyle="1" w:styleId="RKPunktlista">
    <w:name w:val="RK Punktlista"/>
    <w:uiPriority w:val="99"/>
    <w:rsid w:val="00FA195C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FA195C"/>
    <w:pPr>
      <w:numPr>
        <w:ilvl w:val="1"/>
      </w:numPr>
    </w:pPr>
  </w:style>
  <w:style w:type="numbering" w:customStyle="1" w:styleId="Strecklistan">
    <w:name w:val="Strecklistan"/>
    <w:uiPriority w:val="99"/>
    <w:rsid w:val="00FA195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A195C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A195C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FA195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A195C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FA19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FA195C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FA195C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A195C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195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19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19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FA195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A195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A195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A195C"/>
  </w:style>
  <w:style w:type="character" w:styleId="AnvndHyperlnk">
    <w:name w:val="FollowedHyperlink"/>
    <w:basedOn w:val="Standardstycketeckensnitt"/>
    <w:uiPriority w:val="99"/>
    <w:semiHidden/>
    <w:unhideWhenUsed/>
    <w:rsid w:val="00FA195C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A195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A195C"/>
  </w:style>
  <w:style w:type="paragraph" w:styleId="Avsndaradress-brev">
    <w:name w:val="envelope return"/>
    <w:basedOn w:val="Normal"/>
    <w:uiPriority w:val="99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195C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A195C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A195C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A195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A195C"/>
  </w:style>
  <w:style w:type="paragraph" w:styleId="Brdtext3">
    <w:name w:val="Body Text 3"/>
    <w:basedOn w:val="Normal"/>
    <w:link w:val="Brdtext3Char"/>
    <w:uiPriority w:val="99"/>
    <w:semiHidden/>
    <w:unhideWhenUsed/>
    <w:rsid w:val="00FA195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A195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A195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A195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A195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A195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A195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A195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A195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A195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A19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A195C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A195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A19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A195C"/>
  </w:style>
  <w:style w:type="character" w:customStyle="1" w:styleId="DatumChar">
    <w:name w:val="Datum Char"/>
    <w:basedOn w:val="Standardstycketeckensnitt"/>
    <w:link w:val="Datum"/>
    <w:uiPriority w:val="99"/>
    <w:semiHidden/>
    <w:rsid w:val="00FA195C"/>
  </w:style>
  <w:style w:type="character" w:styleId="Diskretbetoning">
    <w:name w:val="Subtle Emphasis"/>
    <w:basedOn w:val="Standardstycketeckensnitt"/>
    <w:uiPriority w:val="19"/>
    <w:semiHidden/>
    <w:qFormat/>
    <w:rsid w:val="00FA195C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A195C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A19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A195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A195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A195C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A19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A195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A195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A19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A195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A195C"/>
  </w:style>
  <w:style w:type="paragraph" w:styleId="Figurfrteckning">
    <w:name w:val="table of figures"/>
    <w:basedOn w:val="Normal"/>
    <w:next w:val="Normal"/>
    <w:uiPriority w:val="99"/>
    <w:semiHidden/>
    <w:unhideWhenUsed/>
    <w:rsid w:val="00FA195C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A19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A19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A195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A195C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A195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A195C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A195C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A195C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A195C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A195C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A19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A195C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A195C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A195C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A195C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A195C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A195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A195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A195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A195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A195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A195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A195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A195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A195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A195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A195C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A195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A195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A195C"/>
  </w:style>
  <w:style w:type="paragraph" w:styleId="Innehll4">
    <w:name w:val="toc 4"/>
    <w:basedOn w:val="Normal"/>
    <w:next w:val="Normal"/>
    <w:autoRedefine/>
    <w:uiPriority w:val="39"/>
    <w:semiHidden/>
    <w:unhideWhenUsed/>
    <w:rsid w:val="00FA195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A195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A195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A195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A195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A195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A195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195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195C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19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195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A195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A195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A195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A195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A195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A195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A195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A195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A195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A195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A195C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A195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A195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A195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A195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A195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A195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A195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A195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A195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A195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A195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A195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A195C"/>
  </w:style>
  <w:style w:type="table" w:styleId="Ljuslista">
    <w:name w:val="Light List"/>
    <w:basedOn w:val="Normaltabell"/>
    <w:uiPriority w:val="61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A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A195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A195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A195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A195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A195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A195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A19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A195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A19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A19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A19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A19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A19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A195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A195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A195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A195C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A195C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A195C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A19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A19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A195C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A195C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A19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A195C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A195C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A195C"/>
    <w:rPr>
      <w:noProof w:val="0"/>
    </w:rPr>
  </w:style>
  <w:style w:type="table" w:styleId="Rutntstabell1ljus">
    <w:name w:val="Grid Table 1 Light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A195C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A19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A195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A195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A195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A195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A195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A195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A19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A195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A195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A195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A195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A195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A195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A195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A195C"/>
  </w:style>
  <w:style w:type="character" w:styleId="Slutnotsreferens">
    <w:name w:val="endnote reference"/>
    <w:basedOn w:val="Standardstycketeckensnitt"/>
    <w:uiPriority w:val="99"/>
    <w:semiHidden/>
    <w:unhideWhenUsed/>
    <w:rsid w:val="00FA195C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A195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A195C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A195C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A19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A19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A19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A19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A195C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A195C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A195C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A195C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A195C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A195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A19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A19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A19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A19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A195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A195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A195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A195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A195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A19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A19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A19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A19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A195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A19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A19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A19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A195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A195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A19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A19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A195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A195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A19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A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A19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A195C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FA19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A195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A195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46922E192404A8B56A21963E0A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01AB3-F47E-4220-B3F5-414F6E6CDB0D}"/>
      </w:docPartPr>
      <w:docPartBody>
        <w:p w:rsidR="00DA0F0B" w:rsidRDefault="00315159" w:rsidP="00315159">
          <w:pPr>
            <w:pStyle w:val="34446922E192404A8B56A21963E0A1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50EE61F1E34E2382658D4261443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D637F-19E2-495E-849D-2ABC19ABD355}"/>
      </w:docPartPr>
      <w:docPartBody>
        <w:p w:rsidR="00DA0F0B" w:rsidRDefault="00315159" w:rsidP="00315159">
          <w:pPr>
            <w:pStyle w:val="3550EE61F1E34E2382658D42614436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08654693DE4996971402E56FB9E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329B8-C259-47A0-80B5-B126CD4970F9}"/>
      </w:docPartPr>
      <w:docPartBody>
        <w:p w:rsidR="00DA0F0B" w:rsidRDefault="00315159" w:rsidP="00315159">
          <w:pPr>
            <w:pStyle w:val="B808654693DE4996971402E56FB9EB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CBC1AC5A0B45C69521D1DCEB145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8512D-ACA6-4641-B673-A66BCEBB7251}"/>
      </w:docPartPr>
      <w:docPartBody>
        <w:p w:rsidR="00DA0F0B" w:rsidRDefault="00315159" w:rsidP="00315159">
          <w:pPr>
            <w:pStyle w:val="CECBC1AC5A0B45C69521D1DCEB1458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92C524B69246F8865D223625230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BE2FD-8C97-4DE1-9488-3F3131C12150}"/>
      </w:docPartPr>
      <w:docPartBody>
        <w:p w:rsidR="00DA0F0B" w:rsidRDefault="00315159" w:rsidP="00315159">
          <w:pPr>
            <w:pStyle w:val="1192C524B69246F8865D22362523068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A255A0BEA774602ABAD0125E53D00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4AB74-0AFB-45A7-B35E-339BDE8A8967}"/>
      </w:docPartPr>
      <w:docPartBody>
        <w:p w:rsidR="00DA0F0B" w:rsidRDefault="00315159" w:rsidP="00315159">
          <w:pPr>
            <w:pStyle w:val="6A255A0BEA774602ABAD0125E53D00F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9A7B9D2EE8D4219A959534C5C861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9939F-525D-419A-AD76-40F99799AE3E}"/>
      </w:docPartPr>
      <w:docPartBody>
        <w:p w:rsidR="00DA0F0B" w:rsidRDefault="00315159" w:rsidP="00315159">
          <w:pPr>
            <w:pStyle w:val="79A7B9D2EE8D4219A959534C5C86142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60F6B25EE174A65BE5D8C84BC728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D60A0-E1BD-446D-8564-779AB02C26E8}"/>
      </w:docPartPr>
      <w:docPartBody>
        <w:p w:rsidR="00DA0F0B" w:rsidRDefault="00315159" w:rsidP="00315159">
          <w:pPr>
            <w:pStyle w:val="860F6B25EE174A65BE5D8C84BC72892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403061C3FCB4E96A9C1F0243C165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55720-31A7-4900-80C5-B1075B10063E}"/>
      </w:docPartPr>
      <w:docPartBody>
        <w:p w:rsidR="00DA0F0B" w:rsidRDefault="00315159" w:rsidP="00315159">
          <w:pPr>
            <w:pStyle w:val="E403061C3FCB4E96A9C1F0243C16579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59"/>
    <w:rsid w:val="00315159"/>
    <w:rsid w:val="009903CC"/>
    <w:rsid w:val="00D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09171C54484A4397FAA08BC9D5D6DB">
    <w:name w:val="B409171C54484A4397FAA08BC9D5D6DB"/>
    <w:rsid w:val="00315159"/>
  </w:style>
  <w:style w:type="character" w:styleId="Platshllartext">
    <w:name w:val="Placeholder Text"/>
    <w:basedOn w:val="Standardstycketeckensnitt"/>
    <w:uiPriority w:val="99"/>
    <w:semiHidden/>
    <w:rsid w:val="00315159"/>
    <w:rPr>
      <w:noProof w:val="0"/>
      <w:color w:val="808080"/>
    </w:rPr>
  </w:style>
  <w:style w:type="paragraph" w:customStyle="1" w:styleId="CBA92DE920154B28AEE095D04C657133">
    <w:name w:val="CBA92DE920154B28AEE095D04C657133"/>
    <w:rsid w:val="00315159"/>
  </w:style>
  <w:style w:type="paragraph" w:customStyle="1" w:styleId="B6A9EAF1C18F4C68B84169BE58CF59CD">
    <w:name w:val="B6A9EAF1C18F4C68B84169BE58CF59CD"/>
    <w:rsid w:val="00315159"/>
  </w:style>
  <w:style w:type="paragraph" w:customStyle="1" w:styleId="1EC5DDC0ADB642F59F3653D70B413F0C">
    <w:name w:val="1EC5DDC0ADB642F59F3653D70B413F0C"/>
    <w:rsid w:val="00315159"/>
  </w:style>
  <w:style w:type="paragraph" w:customStyle="1" w:styleId="34446922E192404A8B56A21963E0A1B6">
    <w:name w:val="34446922E192404A8B56A21963E0A1B6"/>
    <w:rsid w:val="00315159"/>
  </w:style>
  <w:style w:type="paragraph" w:customStyle="1" w:styleId="3550EE61F1E34E2382658D42614436F3">
    <w:name w:val="3550EE61F1E34E2382658D42614436F3"/>
    <w:rsid w:val="00315159"/>
  </w:style>
  <w:style w:type="paragraph" w:customStyle="1" w:styleId="F41547DC88434067A22E1F5639DB6B3E">
    <w:name w:val="F41547DC88434067A22E1F5639DB6B3E"/>
    <w:rsid w:val="00315159"/>
  </w:style>
  <w:style w:type="paragraph" w:customStyle="1" w:styleId="BF0134B411C64826B724D1F804E24122">
    <w:name w:val="BF0134B411C64826B724D1F804E24122"/>
    <w:rsid w:val="00315159"/>
  </w:style>
  <w:style w:type="paragraph" w:customStyle="1" w:styleId="C85288C7066742BCBDE54B3D12780814">
    <w:name w:val="C85288C7066742BCBDE54B3D12780814"/>
    <w:rsid w:val="00315159"/>
  </w:style>
  <w:style w:type="paragraph" w:customStyle="1" w:styleId="B808654693DE4996971402E56FB9EBC2">
    <w:name w:val="B808654693DE4996971402E56FB9EBC2"/>
    <w:rsid w:val="00315159"/>
  </w:style>
  <w:style w:type="paragraph" w:customStyle="1" w:styleId="CECBC1AC5A0B45C69521D1DCEB145894">
    <w:name w:val="CECBC1AC5A0B45C69521D1DCEB145894"/>
    <w:rsid w:val="00315159"/>
  </w:style>
  <w:style w:type="paragraph" w:customStyle="1" w:styleId="1192C524B69246F8865D223625230685">
    <w:name w:val="1192C524B69246F8865D223625230685"/>
    <w:rsid w:val="00315159"/>
  </w:style>
  <w:style w:type="paragraph" w:customStyle="1" w:styleId="6A255A0BEA774602ABAD0125E53D00FB">
    <w:name w:val="6A255A0BEA774602ABAD0125E53D00FB"/>
    <w:rsid w:val="00315159"/>
  </w:style>
  <w:style w:type="paragraph" w:customStyle="1" w:styleId="528BC426CE504E65BFC2E2CE432AD1EF">
    <w:name w:val="528BC426CE504E65BFC2E2CE432AD1EF"/>
    <w:rsid w:val="00315159"/>
  </w:style>
  <w:style w:type="paragraph" w:customStyle="1" w:styleId="052B15A04F6C435E9D62904BF5CDEEA2">
    <w:name w:val="052B15A04F6C435E9D62904BF5CDEEA2"/>
    <w:rsid w:val="00315159"/>
  </w:style>
  <w:style w:type="paragraph" w:customStyle="1" w:styleId="79A7B9D2EE8D4219A959534C5C861424">
    <w:name w:val="79A7B9D2EE8D4219A959534C5C861424"/>
    <w:rsid w:val="00315159"/>
  </w:style>
  <w:style w:type="paragraph" w:customStyle="1" w:styleId="860F6B25EE174A65BE5D8C84BC728925">
    <w:name w:val="860F6B25EE174A65BE5D8C84BC728925"/>
    <w:rsid w:val="00315159"/>
  </w:style>
  <w:style w:type="paragraph" w:customStyle="1" w:styleId="E403061C3FCB4E96A9C1F0243C16579F">
    <w:name w:val="E403061C3FCB4E96A9C1F0243C16579F"/>
    <w:rsid w:val="00315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707f5b08-8c8a-419c-88d0-4919825e1001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2018-06-07T00:00:00</HeaderDate>
    <Office/>
    <Dnr>S2018/0329/FST</Dnr>
    <ParagrafNr/>
    <DocumentTitle/>
    <VisitingAddress/>
    <Extra1/>
    <Extra2/>
    <Extra3>Jenny Petterson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8476-4204-42D4-83F1-2149AAAC5D15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C3FE0D22-10A6-47BD-BADB-E502156F8EC6}"/>
</file>

<file path=customXml/itemProps4.xml><?xml version="1.0" encoding="utf-8"?>
<ds:datastoreItem xmlns:ds="http://schemas.openxmlformats.org/officeDocument/2006/customXml" ds:itemID="{61DE267A-F49E-4E26-A0AF-87FBC56F3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33BABC-C23C-4C4C-B0B0-6828C5513E2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7FF89A-9E8F-4358-9A8C-09B4446BD635}"/>
</file>

<file path=customXml/itemProps7.xml><?xml version="1.0" encoding="utf-8"?>
<ds:datastoreItem xmlns:ds="http://schemas.openxmlformats.org/officeDocument/2006/customXml" ds:itemID="{90298289-A67C-468F-B2E9-4455E60C22C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347</Words>
  <Characters>2147</Characters>
  <Application>Microsoft Office Word</Application>
  <DocSecurity>0</DocSecurity>
  <Lines>126</Lines>
  <Paragraphs>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Cronsioe</dc:creator>
  <cp:keywords/>
  <dc:description/>
  <cp:lastModifiedBy>Carina Cronsioe</cp:lastModifiedBy>
  <cp:revision>34</cp:revision>
  <cp:lastPrinted>2018-06-04T11:27:00Z</cp:lastPrinted>
  <dcterms:created xsi:type="dcterms:W3CDTF">2018-05-28T13:59:00Z</dcterms:created>
  <dcterms:modified xsi:type="dcterms:W3CDTF">2018-06-04T11:27:00Z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37c32e50-30e3-4a68-9ac8-1865151a526f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Departementsenhet">
    <vt:lpwstr/>
  </property>
  <property fmtid="{D5CDD505-2E9C-101B-9397-08002B2CF9AE}" pid="7" name="_docset_NoMedatataSyncRequired">
    <vt:lpwstr>False</vt:lpwstr>
  </property>
</Properties>
</file>