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1D574" w14:textId="1EA11024" w:rsidR="002D5352" w:rsidRDefault="002D5352" w:rsidP="00DA0661">
      <w:pPr>
        <w:pStyle w:val="Rubrik"/>
      </w:pPr>
      <w:bookmarkStart w:id="0" w:name="Start"/>
      <w:bookmarkStart w:id="1" w:name="_GoBack"/>
      <w:bookmarkEnd w:id="0"/>
      <w:r>
        <w:t>Svar på fråga 2018/19:</w:t>
      </w:r>
      <w:r w:rsidR="00D92F19">
        <w:t>4</w:t>
      </w:r>
      <w:r w:rsidR="005E151C">
        <w:t>9</w:t>
      </w:r>
      <w:r w:rsidR="007C27D0">
        <w:t>6</w:t>
      </w:r>
      <w:r>
        <w:t xml:space="preserve"> av</w:t>
      </w:r>
      <w:r w:rsidR="00161271">
        <w:t xml:space="preserve"> </w:t>
      </w:r>
      <w:r w:rsidR="007C27D0">
        <w:t>Runar Filper</w:t>
      </w:r>
      <w:r w:rsidR="005E151C">
        <w:t xml:space="preserve"> (</w:t>
      </w:r>
      <w:r w:rsidR="007C27D0">
        <w:t>SD</w:t>
      </w:r>
      <w:r w:rsidR="00161271">
        <w:t>)</w:t>
      </w:r>
      <w:r>
        <w:br/>
      </w:r>
      <w:bookmarkEnd w:id="1"/>
      <w:r w:rsidR="007C27D0" w:rsidRPr="007C27D0">
        <w:t>Viltförvaltningsdelegationernas sammansättning</w:t>
      </w:r>
    </w:p>
    <w:p w14:paraId="7D5F0DE6" w14:textId="386FCE37" w:rsidR="00251F0A" w:rsidRDefault="00A32036" w:rsidP="00251F0A">
      <w:pPr>
        <w:pStyle w:val="Brdtext"/>
      </w:pPr>
      <w:r>
        <w:t>Runar Filper</w:t>
      </w:r>
      <w:r w:rsidR="004C7FD5">
        <w:t xml:space="preserve"> h</w:t>
      </w:r>
      <w:r w:rsidR="002D5352">
        <w:t xml:space="preserve">ar frågat </w:t>
      </w:r>
      <w:r w:rsidR="00251F0A">
        <w:t xml:space="preserve">landsbygdsministern </w:t>
      </w:r>
      <w:r w:rsidR="00595402">
        <w:t>om regeringen t</w:t>
      </w:r>
      <w:r>
        <w:t xml:space="preserve">ycker att det är rimligt att markägares och jägares intressen </w:t>
      </w:r>
      <w:r w:rsidR="00595402">
        <w:t xml:space="preserve">i viltförvaltningsdelegationerna </w:t>
      </w:r>
      <w:r>
        <w:t>ska</w:t>
      </w:r>
      <w:r w:rsidR="00595402">
        <w:t xml:space="preserve"> </w:t>
      </w:r>
      <w:r>
        <w:t xml:space="preserve">reduceras till förmån för miljö- och naturvårdsintresset och </w:t>
      </w:r>
      <w:r w:rsidR="00595402">
        <w:t>om reger</w:t>
      </w:r>
      <w:r w:rsidR="0021690C">
        <w:softHyphen/>
      </w:r>
      <w:r w:rsidR="00595402">
        <w:t>ingen har</w:t>
      </w:r>
      <w:r>
        <w:t xml:space="preserve"> för</w:t>
      </w:r>
      <w:r w:rsidR="00595402">
        <w:t xml:space="preserve"> </w:t>
      </w:r>
      <w:r>
        <w:t>avsikt att återkomma</w:t>
      </w:r>
      <w:r w:rsidR="000C2575">
        <w:t xml:space="preserve"> med frågan om sammansättningen</w:t>
      </w:r>
      <w:r w:rsidR="00595402">
        <w:t>.</w:t>
      </w:r>
      <w:r w:rsidR="00251F0A">
        <w:t xml:space="preserve"> Arbetet inom regeringen är så fördelat att det är jag som ska svara på frågan.</w:t>
      </w:r>
    </w:p>
    <w:p w14:paraId="37C5E4F0" w14:textId="23CD5AFD" w:rsidR="00882CAE" w:rsidRDefault="00882CAE" w:rsidP="00882CAE">
      <w:pPr>
        <w:pStyle w:val="Brdtext"/>
      </w:pPr>
      <w:r>
        <w:t>Regeringskansliet har utvärderat de regionala viltförvaltningsdelegationerna, bland annat genom enkäter. Alla ledamöter och berörda länsstyrelser har haft möjlighet att lämna synpunkter på delegationernas arbete. Regeringskansliet har också hållit möten med de intresseorganisationer som är representerade i delegationerna.</w:t>
      </w:r>
    </w:p>
    <w:p w14:paraId="0E167BCE" w14:textId="60F7CBBD" w:rsidR="00251F0A" w:rsidRDefault="00882CAE" w:rsidP="004C7FD5">
      <w:pPr>
        <w:pStyle w:val="Brdtext"/>
      </w:pPr>
      <w:r>
        <w:t xml:space="preserve">När det gäller sammansättningen av delegationerna har tidigare regering kommit fram till att naturvårdens och det lokala näringslivets och turismens intressen behöver stärkas. Regeringen beslutade därför </w:t>
      </w:r>
      <w:r w:rsidR="00C501D5">
        <w:t xml:space="preserve">2017 </w:t>
      </w:r>
      <w:r>
        <w:t>att ändra för</w:t>
      </w:r>
      <w:r w:rsidR="0021690C">
        <w:softHyphen/>
      </w:r>
      <w:r>
        <w:t>ordningen om viltförvaltningsdelegationerna så att miljö- och naturvårds</w:t>
      </w:r>
      <w:r w:rsidR="0021690C">
        <w:softHyphen/>
      </w:r>
      <w:r>
        <w:t>organisationerna företräds av ytterligare en ledamot och de lokala natur- och ekoturismföretagen av en ledamot. Syftet är bland annat att stärka den lokala förankringen i viltförvaltningen.</w:t>
      </w:r>
    </w:p>
    <w:p w14:paraId="6FD41F16" w14:textId="7E176FE7" w:rsidR="002D5352" w:rsidRDefault="002D5352" w:rsidP="00695D9A">
      <w:pPr>
        <w:pStyle w:val="Brdtext"/>
      </w:pPr>
      <w:r>
        <w:t>Stockholm den</w:t>
      </w:r>
      <w:r w:rsidR="00D92F19">
        <w:t xml:space="preserve"> </w:t>
      </w:r>
      <w:r w:rsidR="000C2575">
        <w:t>17</w:t>
      </w:r>
      <w:r w:rsidR="00D92F19">
        <w:t xml:space="preserve"> april 2019</w:t>
      </w:r>
    </w:p>
    <w:p w14:paraId="6FEB3CF0" w14:textId="77777777" w:rsidR="00695D9A" w:rsidRDefault="00695D9A" w:rsidP="00695D9A">
      <w:pPr>
        <w:pStyle w:val="Brdtext"/>
      </w:pPr>
    </w:p>
    <w:sdt>
      <w:sdtPr>
        <w:alias w:val="Klicka på listpilen"/>
        <w:tag w:val="run-loadAllMinistersFromDep_control-cmdAvsandare_bindto-SenderTitle_delete"/>
        <w:id w:val="-122627287"/>
        <w:placeholder>
          <w:docPart w:val="E7E6D5624C8544C2803E0884FFE60632"/>
        </w:placeholder>
        <w:dataBinding w:prefixMappings="xmlns:ns0='http://lp/documentinfo/RK' " w:xpath="/ns0:DocumentInfo[1]/ns0:BaseInfo[1]/ns0:TopSender[1]" w:storeItemID="{05050698-A3A3-46A6-9939-5D13BB2C91F2}"/>
        <w:comboBox w:lastValue="Miljö- och klimatministern samt vice statsministern">
          <w:listItem w:displayText="Isabella Lövin" w:value="Miljö- och klimatministern samt vice statsministern"/>
        </w:comboBox>
      </w:sdtPr>
      <w:sdtEndPr/>
      <w:sdtContent>
        <w:p w14:paraId="2556019D" w14:textId="091B3BB3" w:rsidR="002D5352" w:rsidRDefault="002D5352" w:rsidP="00E96532">
          <w:pPr>
            <w:pStyle w:val="Brdtext"/>
          </w:pPr>
          <w:r>
            <w:t>Isabella Lövin</w:t>
          </w:r>
        </w:p>
      </w:sdtContent>
    </w:sdt>
    <w:sectPr w:rsidR="002D5352" w:rsidSect="002D5352">
      <w:footerReference w:type="default" r:id="rId14"/>
      <w:headerReference w:type="first" r:id="rId15"/>
      <w:footerReference w:type="first" r:id="rId16"/>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A5016" w14:textId="77777777" w:rsidR="002D5352" w:rsidRDefault="002D5352" w:rsidP="00A87A54">
      <w:pPr>
        <w:spacing w:after="0" w:line="240" w:lineRule="auto"/>
      </w:pPr>
      <w:r>
        <w:separator/>
      </w:r>
    </w:p>
  </w:endnote>
  <w:endnote w:type="continuationSeparator" w:id="0">
    <w:p w14:paraId="280EDCC7" w14:textId="77777777" w:rsidR="002D5352" w:rsidRDefault="002D535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2D5352" w:rsidRPr="00347E11" w14:paraId="507FEEA1" w14:textId="77777777" w:rsidTr="00730ED0">
      <w:trPr>
        <w:trHeight w:val="227"/>
        <w:jc w:val="right"/>
      </w:trPr>
      <w:tc>
        <w:tcPr>
          <w:tcW w:w="708" w:type="dxa"/>
          <w:vAlign w:val="bottom"/>
        </w:tcPr>
        <w:p w14:paraId="59F2BE6B" w14:textId="4793A15E" w:rsidR="002D5352" w:rsidRPr="00B62610" w:rsidRDefault="002D5352" w:rsidP="002D5352">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21690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21690C">
            <w:rPr>
              <w:rStyle w:val="Sidnummer"/>
              <w:noProof/>
            </w:rPr>
            <w:t>2</w:t>
          </w:r>
          <w:r>
            <w:rPr>
              <w:rStyle w:val="Sidnummer"/>
            </w:rPr>
            <w:fldChar w:fldCharType="end"/>
          </w:r>
          <w:r>
            <w:rPr>
              <w:rStyle w:val="Sidnummer"/>
            </w:rPr>
            <w:t>)</w:t>
          </w:r>
        </w:p>
      </w:tc>
    </w:tr>
    <w:tr w:rsidR="002D5352" w:rsidRPr="00347E11" w14:paraId="2E954F23" w14:textId="77777777" w:rsidTr="00730ED0">
      <w:trPr>
        <w:trHeight w:val="850"/>
        <w:jc w:val="right"/>
      </w:trPr>
      <w:tc>
        <w:tcPr>
          <w:tcW w:w="708" w:type="dxa"/>
          <w:vAlign w:val="bottom"/>
        </w:tcPr>
        <w:p w14:paraId="56F27592" w14:textId="77777777" w:rsidR="002D5352" w:rsidRPr="00347E11" w:rsidRDefault="002D5352" w:rsidP="002D5352">
          <w:pPr>
            <w:pStyle w:val="Sidfot"/>
            <w:spacing w:line="276" w:lineRule="auto"/>
            <w:jc w:val="right"/>
          </w:pPr>
        </w:p>
      </w:tc>
    </w:tr>
  </w:tbl>
  <w:p w14:paraId="3109B72D" w14:textId="77777777" w:rsidR="002D5352" w:rsidRPr="005606BC" w:rsidRDefault="002D5352" w:rsidP="002D5352">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CD092DF" w14:textId="77777777" w:rsidTr="001F4302">
      <w:trPr>
        <w:trHeight w:val="510"/>
      </w:trPr>
      <w:tc>
        <w:tcPr>
          <w:tcW w:w="8525" w:type="dxa"/>
          <w:gridSpan w:val="2"/>
          <w:vAlign w:val="bottom"/>
        </w:tcPr>
        <w:p w14:paraId="39347746" w14:textId="77777777" w:rsidR="00347E11" w:rsidRPr="00347E11" w:rsidRDefault="00347E11" w:rsidP="00347E11">
          <w:pPr>
            <w:pStyle w:val="Sidfot"/>
            <w:rPr>
              <w:sz w:val="8"/>
            </w:rPr>
          </w:pPr>
        </w:p>
      </w:tc>
    </w:tr>
    <w:tr w:rsidR="00093408" w:rsidRPr="00EE3C0F" w14:paraId="0DC78093" w14:textId="77777777" w:rsidTr="00C26068">
      <w:trPr>
        <w:trHeight w:val="227"/>
      </w:trPr>
      <w:tc>
        <w:tcPr>
          <w:tcW w:w="4074" w:type="dxa"/>
        </w:tcPr>
        <w:p w14:paraId="589F31B4" w14:textId="77777777" w:rsidR="00347E11" w:rsidRPr="00F53AEA" w:rsidRDefault="00347E11" w:rsidP="00C26068">
          <w:pPr>
            <w:pStyle w:val="Sidfot"/>
            <w:spacing w:line="276" w:lineRule="auto"/>
          </w:pPr>
        </w:p>
      </w:tc>
      <w:tc>
        <w:tcPr>
          <w:tcW w:w="4451" w:type="dxa"/>
        </w:tcPr>
        <w:p w14:paraId="6E42A52C" w14:textId="77777777" w:rsidR="00093408" w:rsidRPr="00F53AEA" w:rsidRDefault="00093408" w:rsidP="00F53AEA">
          <w:pPr>
            <w:pStyle w:val="Sidfot"/>
            <w:spacing w:line="276" w:lineRule="auto"/>
          </w:pPr>
        </w:p>
      </w:tc>
    </w:tr>
  </w:tbl>
  <w:p w14:paraId="399C36F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B639B" w14:textId="77777777" w:rsidR="002D5352" w:rsidRDefault="002D5352" w:rsidP="00A87A54">
      <w:pPr>
        <w:spacing w:after="0" w:line="240" w:lineRule="auto"/>
      </w:pPr>
      <w:r>
        <w:separator/>
      </w:r>
    </w:p>
  </w:footnote>
  <w:footnote w:type="continuationSeparator" w:id="0">
    <w:p w14:paraId="7402D03D" w14:textId="77777777" w:rsidR="002D5352" w:rsidRDefault="002D535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D5352" w14:paraId="70C698E9" w14:textId="77777777" w:rsidTr="00C93EBA">
      <w:trPr>
        <w:trHeight w:val="227"/>
      </w:trPr>
      <w:tc>
        <w:tcPr>
          <w:tcW w:w="5534" w:type="dxa"/>
        </w:tcPr>
        <w:p w14:paraId="0BEEB31C" w14:textId="77777777" w:rsidR="002D5352" w:rsidRPr="007D73AB" w:rsidRDefault="002D5352">
          <w:pPr>
            <w:pStyle w:val="Sidhuvud"/>
          </w:pPr>
        </w:p>
      </w:tc>
      <w:tc>
        <w:tcPr>
          <w:tcW w:w="3170" w:type="dxa"/>
          <w:vAlign w:val="bottom"/>
        </w:tcPr>
        <w:p w14:paraId="5F59EE38" w14:textId="77777777" w:rsidR="002D5352" w:rsidRPr="007D73AB" w:rsidRDefault="002D5352" w:rsidP="00340DE0">
          <w:pPr>
            <w:pStyle w:val="Sidhuvud"/>
          </w:pPr>
        </w:p>
      </w:tc>
      <w:tc>
        <w:tcPr>
          <w:tcW w:w="1134" w:type="dxa"/>
        </w:tcPr>
        <w:p w14:paraId="1814CB43" w14:textId="77777777" w:rsidR="002D5352" w:rsidRDefault="002D5352" w:rsidP="005A703A">
          <w:pPr>
            <w:pStyle w:val="Sidhuvud"/>
          </w:pPr>
        </w:p>
      </w:tc>
    </w:tr>
    <w:tr w:rsidR="002D5352" w14:paraId="3B0AB11F" w14:textId="77777777" w:rsidTr="00C93EBA">
      <w:trPr>
        <w:trHeight w:val="1928"/>
      </w:trPr>
      <w:tc>
        <w:tcPr>
          <w:tcW w:w="5534" w:type="dxa"/>
        </w:tcPr>
        <w:p w14:paraId="0DE51F1B" w14:textId="77777777" w:rsidR="002D5352" w:rsidRPr="00340DE0" w:rsidRDefault="002D5352" w:rsidP="00340DE0">
          <w:pPr>
            <w:pStyle w:val="Sidhuvud"/>
          </w:pPr>
          <w:r>
            <w:rPr>
              <w:noProof/>
            </w:rPr>
            <w:drawing>
              <wp:inline distT="0" distB="0" distL="0" distR="0" wp14:anchorId="517672D1" wp14:editId="481F8B93">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9E6F70C" w14:textId="77777777" w:rsidR="002D5352" w:rsidRPr="00710A6C" w:rsidRDefault="002D5352" w:rsidP="00EE3C0F">
          <w:pPr>
            <w:pStyle w:val="Sidhuvud"/>
            <w:rPr>
              <w:b/>
            </w:rPr>
          </w:pPr>
        </w:p>
        <w:p w14:paraId="1CA04F98" w14:textId="77777777" w:rsidR="002D5352" w:rsidRDefault="002D5352" w:rsidP="00EE3C0F">
          <w:pPr>
            <w:pStyle w:val="Sidhuvud"/>
          </w:pPr>
        </w:p>
        <w:p w14:paraId="4D1A3197" w14:textId="77777777" w:rsidR="002D5352" w:rsidRDefault="002D5352" w:rsidP="00EE3C0F">
          <w:pPr>
            <w:pStyle w:val="Sidhuvud"/>
          </w:pPr>
        </w:p>
        <w:p w14:paraId="00ED509D" w14:textId="77777777" w:rsidR="002D5352" w:rsidRDefault="002D5352" w:rsidP="00EE3C0F">
          <w:pPr>
            <w:pStyle w:val="Sidhuvud"/>
          </w:pPr>
        </w:p>
        <w:sdt>
          <w:sdtPr>
            <w:alias w:val="Dnr"/>
            <w:tag w:val="ccRKShow_Dnr"/>
            <w:id w:val="-829283628"/>
            <w:placeholder>
              <w:docPart w:val="30070445CBDE4B7299817922B5681E8A"/>
            </w:placeholder>
            <w:dataBinding w:prefixMappings="xmlns:ns0='http://lp/documentinfo/RK' " w:xpath="/ns0:DocumentInfo[1]/ns0:BaseInfo[1]/ns0:Dnr[1]" w:storeItemID="{05050698-A3A3-46A6-9939-5D13BB2C91F2}"/>
            <w:text/>
          </w:sdtPr>
          <w:sdtEndPr/>
          <w:sdtContent>
            <w:p w14:paraId="2B3A59F3" w14:textId="4447462A" w:rsidR="002D5352" w:rsidRDefault="002D5352" w:rsidP="00EE3C0F">
              <w:pPr>
                <w:pStyle w:val="Sidhuvud"/>
              </w:pPr>
              <w:r>
                <w:t>M2019/00</w:t>
              </w:r>
              <w:r w:rsidR="0021690C">
                <w:t>876</w:t>
              </w:r>
              <w:r>
                <w:t>/Nm</w:t>
              </w:r>
            </w:p>
          </w:sdtContent>
        </w:sdt>
        <w:sdt>
          <w:sdtPr>
            <w:alias w:val="DocNumber"/>
            <w:tag w:val="DocNumber"/>
            <w:id w:val="1726028884"/>
            <w:placeholder>
              <w:docPart w:val="6921B3A1086C4FE78D636C61B2EF228D"/>
            </w:placeholder>
            <w:showingPlcHdr/>
            <w:dataBinding w:prefixMappings="xmlns:ns0='http://lp/documentinfo/RK' " w:xpath="/ns0:DocumentInfo[1]/ns0:BaseInfo[1]/ns0:DocNumber[1]" w:storeItemID="{05050698-A3A3-46A6-9939-5D13BB2C91F2}"/>
            <w:text/>
          </w:sdtPr>
          <w:sdtEndPr/>
          <w:sdtContent>
            <w:p w14:paraId="78997A9E" w14:textId="77777777" w:rsidR="002D5352" w:rsidRDefault="002D5352" w:rsidP="00EE3C0F">
              <w:pPr>
                <w:pStyle w:val="Sidhuvud"/>
              </w:pPr>
              <w:r>
                <w:rPr>
                  <w:rStyle w:val="Platshllartext"/>
                </w:rPr>
                <w:t xml:space="preserve"> </w:t>
              </w:r>
            </w:p>
          </w:sdtContent>
        </w:sdt>
        <w:p w14:paraId="330205B5" w14:textId="77777777" w:rsidR="002D5352" w:rsidRDefault="002D5352" w:rsidP="00EE3C0F">
          <w:pPr>
            <w:pStyle w:val="Sidhuvud"/>
          </w:pPr>
        </w:p>
      </w:tc>
      <w:tc>
        <w:tcPr>
          <w:tcW w:w="1134" w:type="dxa"/>
        </w:tcPr>
        <w:p w14:paraId="6FA1CE30" w14:textId="77777777" w:rsidR="002D5352" w:rsidRDefault="002D5352" w:rsidP="0094502D">
          <w:pPr>
            <w:pStyle w:val="Sidhuvud"/>
          </w:pPr>
        </w:p>
        <w:p w14:paraId="2D6FF4AF" w14:textId="77777777" w:rsidR="002D5352" w:rsidRPr="0094502D" w:rsidRDefault="002D5352" w:rsidP="00EC71A6">
          <w:pPr>
            <w:pStyle w:val="Sidhuvud"/>
          </w:pPr>
        </w:p>
      </w:tc>
    </w:tr>
    <w:tr w:rsidR="002D5352" w14:paraId="3777A612" w14:textId="77777777" w:rsidTr="00C93EBA">
      <w:trPr>
        <w:trHeight w:val="2268"/>
      </w:trPr>
      <w:sdt>
        <w:sdtPr>
          <w:rPr>
            <w:b/>
          </w:rPr>
          <w:alias w:val="SenderText"/>
          <w:tag w:val="ccRKShow_SenderText"/>
          <w:id w:val="1374046025"/>
          <w:placeholder>
            <w:docPart w:val="40B3D1D554E04F329EC78BCA47735699"/>
          </w:placeholder>
        </w:sdtPr>
        <w:sdtEndPr>
          <w:rPr>
            <w:b w:val="0"/>
          </w:rPr>
        </w:sdtEndPr>
        <w:sdtContent>
          <w:tc>
            <w:tcPr>
              <w:tcW w:w="5534" w:type="dxa"/>
              <w:tcMar>
                <w:right w:w="1134" w:type="dxa"/>
              </w:tcMar>
            </w:tcPr>
            <w:p w14:paraId="2439BA0C" w14:textId="2A30E70A" w:rsidR="002D5352" w:rsidRPr="002D5352" w:rsidRDefault="002D5352" w:rsidP="00340DE0">
              <w:pPr>
                <w:pStyle w:val="Sidhuvud"/>
                <w:rPr>
                  <w:b/>
                </w:rPr>
              </w:pPr>
              <w:r w:rsidRPr="002D5352">
                <w:rPr>
                  <w:b/>
                </w:rPr>
                <w:t>Miljödepartementet</w:t>
              </w:r>
            </w:p>
            <w:p w14:paraId="55A31249" w14:textId="60FF563B" w:rsidR="002D5352" w:rsidRPr="00340DE0" w:rsidRDefault="002D5352" w:rsidP="00340DE0">
              <w:pPr>
                <w:pStyle w:val="Sidhuvud"/>
              </w:pPr>
              <w:r w:rsidRPr="002D5352">
                <w:t>Miljö- och klimatministern samt vice statsministern</w:t>
              </w:r>
            </w:p>
          </w:tc>
        </w:sdtContent>
      </w:sdt>
      <w:sdt>
        <w:sdtPr>
          <w:alias w:val="Recipient"/>
          <w:tag w:val="ccRKShow_Recipient"/>
          <w:id w:val="-28344517"/>
          <w:placeholder>
            <w:docPart w:val="3A7566731E20402DAF0F59E66700D83D"/>
          </w:placeholder>
          <w:dataBinding w:prefixMappings="xmlns:ns0='http://lp/documentinfo/RK' " w:xpath="/ns0:DocumentInfo[1]/ns0:BaseInfo[1]/ns0:Recipient[1]" w:storeItemID="{05050698-A3A3-46A6-9939-5D13BB2C91F2}"/>
          <w:text w:multiLine="1"/>
        </w:sdtPr>
        <w:sdtEndPr/>
        <w:sdtContent>
          <w:tc>
            <w:tcPr>
              <w:tcW w:w="3170" w:type="dxa"/>
            </w:tcPr>
            <w:p w14:paraId="6C014FA3" w14:textId="77777777" w:rsidR="002D5352" w:rsidRDefault="002D5352" w:rsidP="00547B89">
              <w:pPr>
                <w:pStyle w:val="Sidhuvud"/>
              </w:pPr>
              <w:r>
                <w:t>Till riksdagen</w:t>
              </w:r>
            </w:p>
          </w:tc>
        </w:sdtContent>
      </w:sdt>
      <w:tc>
        <w:tcPr>
          <w:tcW w:w="1134" w:type="dxa"/>
        </w:tcPr>
        <w:p w14:paraId="0959073F" w14:textId="77777777" w:rsidR="002D5352" w:rsidRDefault="002D5352" w:rsidP="003E6020">
          <w:pPr>
            <w:pStyle w:val="Sidhuvud"/>
          </w:pPr>
        </w:p>
      </w:tc>
    </w:tr>
  </w:tbl>
  <w:p w14:paraId="042AE47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352"/>
    <w:rsid w:val="00000290"/>
    <w:rsid w:val="000038AA"/>
    <w:rsid w:val="00004D5C"/>
    <w:rsid w:val="00005F68"/>
    <w:rsid w:val="00006CA7"/>
    <w:rsid w:val="00012B00"/>
    <w:rsid w:val="00014EF6"/>
    <w:rsid w:val="00015FEE"/>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13E4"/>
    <w:rsid w:val="00072FFC"/>
    <w:rsid w:val="00073B75"/>
    <w:rsid w:val="000757FC"/>
    <w:rsid w:val="000862E0"/>
    <w:rsid w:val="000873C3"/>
    <w:rsid w:val="00093408"/>
    <w:rsid w:val="00093BBF"/>
    <w:rsid w:val="0009435C"/>
    <w:rsid w:val="000A13CA"/>
    <w:rsid w:val="000A456A"/>
    <w:rsid w:val="000A5E43"/>
    <w:rsid w:val="000C2575"/>
    <w:rsid w:val="000C61D1"/>
    <w:rsid w:val="000D31A9"/>
    <w:rsid w:val="000D6C6C"/>
    <w:rsid w:val="000E12D9"/>
    <w:rsid w:val="000E59A9"/>
    <w:rsid w:val="000E638A"/>
    <w:rsid w:val="000F00B8"/>
    <w:rsid w:val="000F1EA7"/>
    <w:rsid w:val="000F2084"/>
    <w:rsid w:val="000F2539"/>
    <w:rsid w:val="000F6462"/>
    <w:rsid w:val="00106204"/>
    <w:rsid w:val="00113168"/>
    <w:rsid w:val="0011413E"/>
    <w:rsid w:val="0012033A"/>
    <w:rsid w:val="00121002"/>
    <w:rsid w:val="00122D16"/>
    <w:rsid w:val="00125B5E"/>
    <w:rsid w:val="00126E6B"/>
    <w:rsid w:val="00130EC3"/>
    <w:rsid w:val="001331B1"/>
    <w:rsid w:val="00134837"/>
    <w:rsid w:val="00135111"/>
    <w:rsid w:val="001428E2"/>
    <w:rsid w:val="00161271"/>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1690C"/>
    <w:rsid w:val="00222258"/>
    <w:rsid w:val="00223AD6"/>
    <w:rsid w:val="0022666A"/>
    <w:rsid w:val="002315F5"/>
    <w:rsid w:val="00233D52"/>
    <w:rsid w:val="00237147"/>
    <w:rsid w:val="00251F0A"/>
    <w:rsid w:val="00260D2D"/>
    <w:rsid w:val="00264503"/>
    <w:rsid w:val="00271D00"/>
    <w:rsid w:val="00275872"/>
    <w:rsid w:val="00276408"/>
    <w:rsid w:val="00281106"/>
    <w:rsid w:val="00282417"/>
    <w:rsid w:val="00282D27"/>
    <w:rsid w:val="00284DE3"/>
    <w:rsid w:val="00287F0D"/>
    <w:rsid w:val="00292420"/>
    <w:rsid w:val="00296B7A"/>
    <w:rsid w:val="002A517C"/>
    <w:rsid w:val="002A6820"/>
    <w:rsid w:val="002B6849"/>
    <w:rsid w:val="002C5B48"/>
    <w:rsid w:val="002D2647"/>
    <w:rsid w:val="002D29C9"/>
    <w:rsid w:val="002D4298"/>
    <w:rsid w:val="002D4829"/>
    <w:rsid w:val="002D5352"/>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3977"/>
    <w:rsid w:val="00394D4C"/>
    <w:rsid w:val="003A1315"/>
    <w:rsid w:val="003A2E73"/>
    <w:rsid w:val="003A3071"/>
    <w:rsid w:val="003A5969"/>
    <w:rsid w:val="003A5C58"/>
    <w:rsid w:val="003A65D1"/>
    <w:rsid w:val="003B0C81"/>
    <w:rsid w:val="003C7BE0"/>
    <w:rsid w:val="003D0DD3"/>
    <w:rsid w:val="003D17EF"/>
    <w:rsid w:val="003D3535"/>
    <w:rsid w:val="003D6C6A"/>
    <w:rsid w:val="003D7B03"/>
    <w:rsid w:val="003E5A50"/>
    <w:rsid w:val="003E6020"/>
    <w:rsid w:val="003F1F1F"/>
    <w:rsid w:val="003F299F"/>
    <w:rsid w:val="003F6B92"/>
    <w:rsid w:val="00404DB4"/>
    <w:rsid w:val="0041223B"/>
    <w:rsid w:val="00413A4E"/>
    <w:rsid w:val="00415163"/>
    <w:rsid w:val="004157BE"/>
    <w:rsid w:val="004169D1"/>
    <w:rsid w:val="0042068E"/>
    <w:rsid w:val="00422030"/>
    <w:rsid w:val="00422A7F"/>
    <w:rsid w:val="00426899"/>
    <w:rsid w:val="00431A7B"/>
    <w:rsid w:val="0043623F"/>
    <w:rsid w:val="00441D70"/>
    <w:rsid w:val="00442057"/>
    <w:rsid w:val="004425C2"/>
    <w:rsid w:val="00445604"/>
    <w:rsid w:val="004557F3"/>
    <w:rsid w:val="0045607E"/>
    <w:rsid w:val="00456DC3"/>
    <w:rsid w:val="004577A8"/>
    <w:rsid w:val="0046337E"/>
    <w:rsid w:val="00464CA1"/>
    <w:rsid w:val="004660C8"/>
    <w:rsid w:val="00472EBA"/>
    <w:rsid w:val="004745D7"/>
    <w:rsid w:val="00474676"/>
    <w:rsid w:val="0047511B"/>
    <w:rsid w:val="00480EC3"/>
    <w:rsid w:val="0048317E"/>
    <w:rsid w:val="004839D4"/>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C7FD5"/>
    <w:rsid w:val="004D766C"/>
    <w:rsid w:val="004E1DE3"/>
    <w:rsid w:val="004E251B"/>
    <w:rsid w:val="004E25CD"/>
    <w:rsid w:val="004E6D22"/>
    <w:rsid w:val="004F0448"/>
    <w:rsid w:val="004F1EA0"/>
    <w:rsid w:val="004F6525"/>
    <w:rsid w:val="004F6FE2"/>
    <w:rsid w:val="00505905"/>
    <w:rsid w:val="00511A1B"/>
    <w:rsid w:val="00511A68"/>
    <w:rsid w:val="00513E7D"/>
    <w:rsid w:val="00520660"/>
    <w:rsid w:val="0052127C"/>
    <w:rsid w:val="005302E0"/>
    <w:rsid w:val="005328E0"/>
    <w:rsid w:val="00544738"/>
    <w:rsid w:val="005456E4"/>
    <w:rsid w:val="00547B89"/>
    <w:rsid w:val="005606BC"/>
    <w:rsid w:val="00563E73"/>
    <w:rsid w:val="00565792"/>
    <w:rsid w:val="00567799"/>
    <w:rsid w:val="00571A0B"/>
    <w:rsid w:val="00573DFD"/>
    <w:rsid w:val="005747D0"/>
    <w:rsid w:val="005850D7"/>
    <w:rsid w:val="0058522F"/>
    <w:rsid w:val="00586266"/>
    <w:rsid w:val="00595402"/>
    <w:rsid w:val="00595EDE"/>
    <w:rsid w:val="00596E2B"/>
    <w:rsid w:val="005A0CBA"/>
    <w:rsid w:val="005A2022"/>
    <w:rsid w:val="005A5193"/>
    <w:rsid w:val="005B115A"/>
    <w:rsid w:val="005B537F"/>
    <w:rsid w:val="005B7619"/>
    <w:rsid w:val="005C120D"/>
    <w:rsid w:val="005D07C2"/>
    <w:rsid w:val="005E151C"/>
    <w:rsid w:val="005E1B3C"/>
    <w:rsid w:val="005E2898"/>
    <w:rsid w:val="005E2F29"/>
    <w:rsid w:val="005E400D"/>
    <w:rsid w:val="005E4E79"/>
    <w:rsid w:val="005E5CE7"/>
    <w:rsid w:val="005F08C5"/>
    <w:rsid w:val="0060440D"/>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5D9A"/>
    <w:rsid w:val="006962CA"/>
    <w:rsid w:val="006A09DA"/>
    <w:rsid w:val="006A1835"/>
    <w:rsid w:val="006B1D86"/>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21C1"/>
    <w:rsid w:val="0079641B"/>
    <w:rsid w:val="00796FC1"/>
    <w:rsid w:val="00797A90"/>
    <w:rsid w:val="007A1856"/>
    <w:rsid w:val="007A1887"/>
    <w:rsid w:val="007A2D6A"/>
    <w:rsid w:val="007A629C"/>
    <w:rsid w:val="007A6348"/>
    <w:rsid w:val="007B023C"/>
    <w:rsid w:val="007C27D0"/>
    <w:rsid w:val="007C44FF"/>
    <w:rsid w:val="007C7BDB"/>
    <w:rsid w:val="007D73AB"/>
    <w:rsid w:val="007E2712"/>
    <w:rsid w:val="007E4A9C"/>
    <w:rsid w:val="007E5516"/>
    <w:rsid w:val="007E7EE2"/>
    <w:rsid w:val="007F06CA"/>
    <w:rsid w:val="0080228F"/>
    <w:rsid w:val="00804C1B"/>
    <w:rsid w:val="008178E6"/>
    <w:rsid w:val="00821BFC"/>
    <w:rsid w:val="0082249C"/>
    <w:rsid w:val="0082520A"/>
    <w:rsid w:val="00830B7B"/>
    <w:rsid w:val="00832661"/>
    <w:rsid w:val="008349AA"/>
    <w:rsid w:val="008375D5"/>
    <w:rsid w:val="00841486"/>
    <w:rsid w:val="00842BC9"/>
    <w:rsid w:val="008431AF"/>
    <w:rsid w:val="0084476E"/>
    <w:rsid w:val="008504F6"/>
    <w:rsid w:val="008573B9"/>
    <w:rsid w:val="00863BB7"/>
    <w:rsid w:val="008709E3"/>
    <w:rsid w:val="00873DA1"/>
    <w:rsid w:val="00875DDD"/>
    <w:rsid w:val="00881BC6"/>
    <w:rsid w:val="00882CAE"/>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06EED"/>
    <w:rsid w:val="0091053B"/>
    <w:rsid w:val="00912945"/>
    <w:rsid w:val="00915D4C"/>
    <w:rsid w:val="009279B2"/>
    <w:rsid w:val="00935814"/>
    <w:rsid w:val="0094502D"/>
    <w:rsid w:val="00945398"/>
    <w:rsid w:val="00947013"/>
    <w:rsid w:val="00973084"/>
    <w:rsid w:val="00984EA2"/>
    <w:rsid w:val="00986CC3"/>
    <w:rsid w:val="0099068E"/>
    <w:rsid w:val="009920AA"/>
    <w:rsid w:val="00992943"/>
    <w:rsid w:val="009A0866"/>
    <w:rsid w:val="009A4D0A"/>
    <w:rsid w:val="009B2F70"/>
    <w:rsid w:val="009B5276"/>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036"/>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A5714"/>
    <w:rsid w:val="00AB5033"/>
    <w:rsid w:val="00AB5519"/>
    <w:rsid w:val="00AB6313"/>
    <w:rsid w:val="00AB71DD"/>
    <w:rsid w:val="00AC15C5"/>
    <w:rsid w:val="00AC3F77"/>
    <w:rsid w:val="00AD0E75"/>
    <w:rsid w:val="00AD34AE"/>
    <w:rsid w:val="00AE7BD8"/>
    <w:rsid w:val="00AE7D02"/>
    <w:rsid w:val="00AF0BB7"/>
    <w:rsid w:val="00AF0BDE"/>
    <w:rsid w:val="00AF0EDE"/>
    <w:rsid w:val="00AF4853"/>
    <w:rsid w:val="00B0234E"/>
    <w:rsid w:val="00B06751"/>
    <w:rsid w:val="00B149E2"/>
    <w:rsid w:val="00B1700B"/>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A4513"/>
    <w:rsid w:val="00BB4AC0"/>
    <w:rsid w:val="00BB5683"/>
    <w:rsid w:val="00BC112B"/>
    <w:rsid w:val="00BC17DF"/>
    <w:rsid w:val="00BC263D"/>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1D5"/>
    <w:rsid w:val="00C50771"/>
    <w:rsid w:val="00C508BE"/>
    <w:rsid w:val="00C63EC4"/>
    <w:rsid w:val="00C64CD9"/>
    <w:rsid w:val="00C670F8"/>
    <w:rsid w:val="00C80AD4"/>
    <w:rsid w:val="00C9061B"/>
    <w:rsid w:val="00C93EBA"/>
    <w:rsid w:val="00C950E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2C5F"/>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14EB8"/>
    <w:rsid w:val="00D20DA7"/>
    <w:rsid w:val="00D23923"/>
    <w:rsid w:val="00D279D8"/>
    <w:rsid w:val="00D27C8E"/>
    <w:rsid w:val="00D30E88"/>
    <w:rsid w:val="00D4141B"/>
    <w:rsid w:val="00D4145D"/>
    <w:rsid w:val="00D41C01"/>
    <w:rsid w:val="00D458F0"/>
    <w:rsid w:val="00D50B3B"/>
    <w:rsid w:val="00D5467F"/>
    <w:rsid w:val="00D55837"/>
    <w:rsid w:val="00D60F51"/>
    <w:rsid w:val="00D61175"/>
    <w:rsid w:val="00D6730A"/>
    <w:rsid w:val="00D674A6"/>
    <w:rsid w:val="00D74B7C"/>
    <w:rsid w:val="00D76068"/>
    <w:rsid w:val="00D76B01"/>
    <w:rsid w:val="00D804A2"/>
    <w:rsid w:val="00D83BC7"/>
    <w:rsid w:val="00D84704"/>
    <w:rsid w:val="00D921FD"/>
    <w:rsid w:val="00D92F19"/>
    <w:rsid w:val="00D93714"/>
    <w:rsid w:val="00D95424"/>
    <w:rsid w:val="00DA5C0D"/>
    <w:rsid w:val="00DB714B"/>
    <w:rsid w:val="00DC10F6"/>
    <w:rsid w:val="00DC3E45"/>
    <w:rsid w:val="00DC4598"/>
    <w:rsid w:val="00DC5041"/>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224B"/>
    <w:rsid w:val="00E54246"/>
    <w:rsid w:val="00E55D8E"/>
    <w:rsid w:val="00E74A30"/>
    <w:rsid w:val="00E77B7E"/>
    <w:rsid w:val="00E8111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0706"/>
    <w:rsid w:val="00F03EAC"/>
    <w:rsid w:val="00F04B7C"/>
    <w:rsid w:val="00F06101"/>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765AC"/>
    <w:rsid w:val="00F829C7"/>
    <w:rsid w:val="00F834AA"/>
    <w:rsid w:val="00F848D6"/>
    <w:rsid w:val="00F943C8"/>
    <w:rsid w:val="00F96B28"/>
    <w:rsid w:val="00FA15D0"/>
    <w:rsid w:val="00FA41B4"/>
    <w:rsid w:val="00FA5DDD"/>
    <w:rsid w:val="00FA7644"/>
    <w:rsid w:val="00FA7877"/>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D3A6376"/>
  <w15:docId w15:val="{5413B276-302C-4509-9AA7-225B29FA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2D5352"/>
  </w:style>
  <w:style w:type="paragraph" w:styleId="Rubrik1">
    <w:name w:val="heading 1"/>
    <w:basedOn w:val="Brdtext"/>
    <w:next w:val="Brdtext"/>
    <w:link w:val="Rubrik1Char"/>
    <w:uiPriority w:val="1"/>
    <w:qFormat/>
    <w:rsid w:val="002D5352"/>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2D5352"/>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2D5352"/>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2D5352"/>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2D5352"/>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2D5352"/>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2D5352"/>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2D535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2D53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2D5352"/>
    <w:pPr>
      <w:tabs>
        <w:tab w:val="left" w:pos="1701"/>
        <w:tab w:val="left" w:pos="3600"/>
        <w:tab w:val="left" w:pos="5387"/>
      </w:tabs>
    </w:pPr>
  </w:style>
  <w:style w:type="character" w:customStyle="1" w:styleId="BrdtextChar">
    <w:name w:val="Brödtext Char"/>
    <w:basedOn w:val="Standardstycketeckensnitt"/>
    <w:link w:val="Brdtext"/>
    <w:rsid w:val="002D5352"/>
  </w:style>
  <w:style w:type="paragraph" w:styleId="Brdtextmedindrag">
    <w:name w:val="Body Text Indent"/>
    <w:basedOn w:val="Normal"/>
    <w:link w:val="BrdtextmedindragChar"/>
    <w:qFormat/>
    <w:rsid w:val="002D5352"/>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2D5352"/>
  </w:style>
  <w:style w:type="character" w:customStyle="1" w:styleId="Rubrik1Char">
    <w:name w:val="Rubrik 1 Char"/>
    <w:basedOn w:val="Standardstycketeckensnitt"/>
    <w:link w:val="Rubrik1"/>
    <w:uiPriority w:val="1"/>
    <w:rsid w:val="002D5352"/>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D5352"/>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D5352"/>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2D5352"/>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2D5352"/>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2D5352"/>
    <w:pPr>
      <w:numPr>
        <w:numId w:val="0"/>
      </w:numPr>
    </w:pPr>
  </w:style>
  <w:style w:type="paragraph" w:customStyle="1" w:styleId="Rubrik2utannumrering">
    <w:name w:val="Rubrik 2 utan numrering"/>
    <w:basedOn w:val="Rubrik2"/>
    <w:next w:val="Brdtext"/>
    <w:uiPriority w:val="1"/>
    <w:qFormat/>
    <w:rsid w:val="002D5352"/>
    <w:pPr>
      <w:numPr>
        <w:ilvl w:val="0"/>
        <w:numId w:val="0"/>
      </w:numPr>
    </w:pPr>
  </w:style>
  <w:style w:type="paragraph" w:customStyle="1" w:styleId="Rubrik3utannumrering">
    <w:name w:val="Rubrik 3 utan numrering"/>
    <w:basedOn w:val="Rubrik3"/>
    <w:next w:val="Brdtext"/>
    <w:uiPriority w:val="1"/>
    <w:qFormat/>
    <w:rsid w:val="002D5352"/>
    <w:pPr>
      <w:numPr>
        <w:ilvl w:val="0"/>
        <w:numId w:val="0"/>
      </w:numPr>
    </w:pPr>
  </w:style>
  <w:style w:type="character" w:customStyle="1" w:styleId="Rubrik4Char">
    <w:name w:val="Rubrik 4 Char"/>
    <w:basedOn w:val="Standardstycketeckensnitt"/>
    <w:link w:val="Rubrik4"/>
    <w:uiPriority w:val="1"/>
    <w:rsid w:val="002D5352"/>
    <w:rPr>
      <w:rFonts w:asciiTheme="majorHAnsi" w:eastAsiaTheme="majorEastAsia" w:hAnsiTheme="majorHAnsi" w:cstheme="majorBidi"/>
      <w:b/>
      <w:iCs/>
      <w:sz w:val="20"/>
    </w:rPr>
  </w:style>
  <w:style w:type="paragraph" w:customStyle="1" w:styleId="Brdtextutanavstnd">
    <w:name w:val="Brödtext utan avstånd"/>
    <w:basedOn w:val="Normal"/>
    <w:qFormat/>
    <w:rsid w:val="002D5352"/>
    <w:pPr>
      <w:tabs>
        <w:tab w:val="left" w:pos="1701"/>
        <w:tab w:val="left" w:pos="3600"/>
        <w:tab w:val="left" w:pos="5387"/>
      </w:tabs>
      <w:spacing w:after="0"/>
    </w:pPr>
  </w:style>
  <w:style w:type="paragraph" w:customStyle="1" w:styleId="Bildtext">
    <w:name w:val="Bildtext"/>
    <w:basedOn w:val="Brdtext"/>
    <w:next w:val="Brdtext"/>
    <w:uiPriority w:val="2"/>
    <w:qFormat/>
    <w:rsid w:val="002D5352"/>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2D5352"/>
    <w:pPr>
      <w:numPr>
        <w:ilvl w:val="0"/>
        <w:numId w:val="0"/>
      </w:numPr>
    </w:pPr>
  </w:style>
  <w:style w:type="paragraph" w:customStyle="1" w:styleId="Rubrik5utannumrering">
    <w:name w:val="Rubrik 5 utan numrering"/>
    <w:basedOn w:val="Rubrik5"/>
    <w:next w:val="Brdtext"/>
    <w:uiPriority w:val="1"/>
    <w:qFormat/>
    <w:rsid w:val="002D5352"/>
  </w:style>
  <w:style w:type="paragraph" w:styleId="Beskrivning">
    <w:name w:val="caption"/>
    <w:basedOn w:val="Bildtext"/>
    <w:next w:val="Normal"/>
    <w:uiPriority w:val="35"/>
    <w:semiHidden/>
    <w:qFormat/>
    <w:rsid w:val="002D5352"/>
    <w:rPr>
      <w:iCs/>
      <w:szCs w:val="18"/>
    </w:rPr>
  </w:style>
  <w:style w:type="character" w:customStyle="1" w:styleId="Rubrik5Char">
    <w:name w:val="Rubrik 5 Char"/>
    <w:basedOn w:val="Standardstycketeckensnitt"/>
    <w:link w:val="Rubrik5"/>
    <w:uiPriority w:val="1"/>
    <w:rsid w:val="002D5352"/>
    <w:rPr>
      <w:rFonts w:asciiTheme="majorHAnsi" w:eastAsiaTheme="majorEastAsia" w:hAnsiTheme="majorHAnsi" w:cstheme="majorBidi"/>
      <w:sz w:val="20"/>
    </w:rPr>
  </w:style>
  <w:style w:type="numbering" w:customStyle="1" w:styleId="RKNumreraderubriker">
    <w:name w:val="RK Numrerade rubriker"/>
    <w:uiPriority w:val="99"/>
    <w:rsid w:val="002D5352"/>
    <w:pPr>
      <w:numPr>
        <w:numId w:val="1"/>
      </w:numPr>
    </w:pPr>
  </w:style>
  <w:style w:type="paragraph" w:customStyle="1" w:styleId="Klla">
    <w:name w:val="Källa"/>
    <w:basedOn w:val="Bildtext"/>
    <w:next w:val="Brdtext"/>
    <w:uiPriority w:val="2"/>
    <w:qFormat/>
    <w:rsid w:val="002D5352"/>
  </w:style>
  <w:style w:type="paragraph" w:styleId="Sidhuvud">
    <w:name w:val="header"/>
    <w:basedOn w:val="Normal"/>
    <w:link w:val="SidhuvudChar"/>
    <w:uiPriority w:val="99"/>
    <w:rsid w:val="002D5352"/>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2D5352"/>
    <w:rPr>
      <w:rFonts w:asciiTheme="majorHAnsi" w:hAnsiTheme="majorHAnsi"/>
      <w:sz w:val="19"/>
    </w:rPr>
  </w:style>
  <w:style w:type="paragraph" w:styleId="Sidfot">
    <w:name w:val="footer"/>
    <w:basedOn w:val="Normal"/>
    <w:link w:val="SidfotChar"/>
    <w:uiPriority w:val="99"/>
    <w:semiHidden/>
    <w:rsid w:val="002D5352"/>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2D5352"/>
    <w:rPr>
      <w:rFonts w:asciiTheme="majorHAnsi" w:hAnsiTheme="majorHAnsi"/>
      <w:sz w:val="16"/>
    </w:rPr>
  </w:style>
  <w:style w:type="paragraph" w:styleId="Innehll2">
    <w:name w:val="toc 2"/>
    <w:basedOn w:val="Normal"/>
    <w:next w:val="Brdtext"/>
    <w:uiPriority w:val="39"/>
    <w:semiHidden/>
    <w:rsid w:val="002D5352"/>
    <w:pPr>
      <w:spacing w:after="0" w:line="240" w:lineRule="auto"/>
    </w:pPr>
  </w:style>
  <w:style w:type="character" w:styleId="Sidnummer">
    <w:name w:val="page number"/>
    <w:basedOn w:val="SidfotChar"/>
    <w:uiPriority w:val="99"/>
    <w:semiHidden/>
    <w:rsid w:val="002D5352"/>
    <w:rPr>
      <w:rFonts w:asciiTheme="majorHAnsi" w:hAnsiTheme="majorHAnsi"/>
      <w:sz w:val="17"/>
    </w:rPr>
  </w:style>
  <w:style w:type="paragraph" w:styleId="Innehll1">
    <w:name w:val="toc 1"/>
    <w:basedOn w:val="Normal"/>
    <w:next w:val="Brdtext"/>
    <w:uiPriority w:val="39"/>
    <w:semiHidden/>
    <w:rsid w:val="002D5352"/>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2D5352"/>
    <w:pPr>
      <w:spacing w:after="0" w:line="240" w:lineRule="auto"/>
      <w:ind w:left="284"/>
    </w:pPr>
  </w:style>
  <w:style w:type="character" w:styleId="Hyperlnk">
    <w:name w:val="Hyperlink"/>
    <w:basedOn w:val="Standardstycketeckensnitt"/>
    <w:uiPriority w:val="99"/>
    <w:semiHidden/>
    <w:rsid w:val="002D5352"/>
    <w:rPr>
      <w:noProof w:val="0"/>
      <w:color w:val="0563C1" w:themeColor="hyperlink"/>
      <w:u w:val="single"/>
    </w:rPr>
  </w:style>
  <w:style w:type="paragraph" w:styleId="Innehllsfrteckningsrubrik">
    <w:name w:val="TOC Heading"/>
    <w:basedOn w:val="Rubrik1utannumrering"/>
    <w:next w:val="Normal"/>
    <w:uiPriority w:val="39"/>
    <w:semiHidden/>
    <w:qFormat/>
    <w:rsid w:val="002D5352"/>
    <w:pPr>
      <w:outlineLvl w:val="9"/>
    </w:pPr>
  </w:style>
  <w:style w:type="table" w:styleId="Tabellrutnt">
    <w:name w:val="Table Grid"/>
    <w:aliases w:val="Ärendeförteckning"/>
    <w:basedOn w:val="Normaltabell"/>
    <w:uiPriority w:val="39"/>
    <w:rsid w:val="002D5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2D5352"/>
    <w:pPr>
      <w:spacing w:after="0"/>
    </w:pPr>
    <w:rPr>
      <w:szCs w:val="20"/>
    </w:rPr>
  </w:style>
  <w:style w:type="character" w:customStyle="1" w:styleId="FotnotstextChar">
    <w:name w:val="Fotnotstext Char"/>
    <w:basedOn w:val="Standardstycketeckensnitt"/>
    <w:link w:val="Fotnotstext"/>
    <w:uiPriority w:val="99"/>
    <w:semiHidden/>
    <w:rsid w:val="002D5352"/>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2D5352"/>
    <w:rPr>
      <w:noProof w:val="0"/>
      <w:vertAlign w:val="superscript"/>
    </w:rPr>
  </w:style>
  <w:style w:type="paragraph" w:styleId="Numreradlista">
    <w:name w:val="List Number"/>
    <w:basedOn w:val="Normal"/>
    <w:uiPriority w:val="6"/>
    <w:rsid w:val="002D5352"/>
    <w:pPr>
      <w:numPr>
        <w:numId w:val="36"/>
      </w:numPr>
      <w:spacing w:after="100"/>
    </w:pPr>
  </w:style>
  <w:style w:type="paragraph" w:styleId="Numreradlista2">
    <w:name w:val="List Number 2"/>
    <w:basedOn w:val="Normal"/>
    <w:uiPriority w:val="6"/>
    <w:rsid w:val="002D5352"/>
    <w:pPr>
      <w:numPr>
        <w:ilvl w:val="1"/>
        <w:numId w:val="36"/>
      </w:numPr>
      <w:spacing w:after="100"/>
      <w:contextualSpacing/>
    </w:pPr>
  </w:style>
  <w:style w:type="paragraph" w:styleId="Punktlista">
    <w:name w:val="List Bullet"/>
    <w:basedOn w:val="Normal"/>
    <w:uiPriority w:val="6"/>
    <w:rsid w:val="002D5352"/>
    <w:pPr>
      <w:numPr>
        <w:numId w:val="28"/>
      </w:numPr>
      <w:spacing w:after="100"/>
      <w:contextualSpacing/>
    </w:pPr>
  </w:style>
  <w:style w:type="paragraph" w:styleId="Punktlista2">
    <w:name w:val="List Bullet 2"/>
    <w:basedOn w:val="Normal"/>
    <w:uiPriority w:val="6"/>
    <w:rsid w:val="002D5352"/>
    <w:pPr>
      <w:numPr>
        <w:ilvl w:val="1"/>
        <w:numId w:val="28"/>
      </w:numPr>
      <w:spacing w:after="100"/>
      <w:ind w:left="850" w:hanging="425"/>
      <w:contextualSpacing/>
    </w:pPr>
  </w:style>
  <w:style w:type="numbering" w:customStyle="1" w:styleId="RKNumreradlista">
    <w:name w:val="RK Numrerad lista"/>
    <w:uiPriority w:val="99"/>
    <w:rsid w:val="002D5352"/>
    <w:pPr>
      <w:numPr>
        <w:numId w:val="7"/>
      </w:numPr>
    </w:pPr>
  </w:style>
  <w:style w:type="paragraph" w:customStyle="1" w:styleId="Strecklista">
    <w:name w:val="Strecklista"/>
    <w:basedOn w:val="Punktlista"/>
    <w:uiPriority w:val="6"/>
    <w:qFormat/>
    <w:rsid w:val="002D5352"/>
    <w:pPr>
      <w:numPr>
        <w:numId w:val="34"/>
      </w:numPr>
    </w:pPr>
  </w:style>
  <w:style w:type="numbering" w:customStyle="1" w:styleId="RKPunktlista">
    <w:name w:val="RK Punktlista"/>
    <w:uiPriority w:val="99"/>
    <w:rsid w:val="002D5352"/>
    <w:pPr>
      <w:numPr>
        <w:numId w:val="14"/>
      </w:numPr>
    </w:pPr>
  </w:style>
  <w:style w:type="paragraph" w:customStyle="1" w:styleId="Strecklista2">
    <w:name w:val="Strecklista 2"/>
    <w:basedOn w:val="Strecklista"/>
    <w:uiPriority w:val="6"/>
    <w:semiHidden/>
    <w:qFormat/>
    <w:rsid w:val="002D5352"/>
    <w:pPr>
      <w:numPr>
        <w:ilvl w:val="1"/>
      </w:numPr>
    </w:pPr>
  </w:style>
  <w:style w:type="numbering" w:customStyle="1" w:styleId="Strecklistan">
    <w:name w:val="Strecklistan"/>
    <w:uiPriority w:val="99"/>
    <w:rsid w:val="002D5352"/>
    <w:pPr>
      <w:numPr>
        <w:numId w:val="18"/>
      </w:numPr>
    </w:pPr>
  </w:style>
  <w:style w:type="character" w:styleId="Platshllartext">
    <w:name w:val="Placeholder Text"/>
    <w:basedOn w:val="Standardstycketeckensnitt"/>
    <w:uiPriority w:val="99"/>
    <w:semiHidden/>
    <w:rsid w:val="002D5352"/>
    <w:rPr>
      <w:noProof w:val="0"/>
      <w:color w:val="808080"/>
    </w:rPr>
  </w:style>
  <w:style w:type="paragraph" w:styleId="Numreradlista3">
    <w:name w:val="List Number 3"/>
    <w:basedOn w:val="Normal"/>
    <w:uiPriority w:val="6"/>
    <w:rsid w:val="002D5352"/>
    <w:pPr>
      <w:numPr>
        <w:ilvl w:val="2"/>
        <w:numId w:val="36"/>
      </w:numPr>
      <w:spacing w:after="100"/>
      <w:contextualSpacing/>
    </w:pPr>
  </w:style>
  <w:style w:type="paragraph" w:customStyle="1" w:styleId="Strecklista3">
    <w:name w:val="Strecklista 3"/>
    <w:basedOn w:val="Brdtext"/>
    <w:uiPriority w:val="6"/>
    <w:semiHidden/>
    <w:qFormat/>
    <w:rsid w:val="002D5352"/>
    <w:pPr>
      <w:numPr>
        <w:ilvl w:val="2"/>
        <w:numId w:val="34"/>
      </w:numPr>
      <w:spacing w:after="100"/>
    </w:pPr>
  </w:style>
  <w:style w:type="paragraph" w:styleId="Punktlista3">
    <w:name w:val="List Bullet 3"/>
    <w:basedOn w:val="Normal"/>
    <w:uiPriority w:val="6"/>
    <w:rsid w:val="002D5352"/>
    <w:pPr>
      <w:numPr>
        <w:ilvl w:val="2"/>
        <w:numId w:val="28"/>
      </w:numPr>
      <w:spacing w:after="100"/>
      <w:contextualSpacing/>
    </w:pPr>
  </w:style>
  <w:style w:type="paragraph" w:customStyle="1" w:styleId="Brdtextmedram">
    <w:name w:val="Brödtext med ram"/>
    <w:basedOn w:val="Brdtext"/>
    <w:qFormat/>
    <w:rsid w:val="002D5352"/>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2D5352"/>
    <w:rPr>
      <w:rFonts w:ascii="Calibri" w:hAnsi="Calibri" w:cs="Calibri"/>
      <w:sz w:val="16"/>
    </w:rPr>
  </w:style>
  <w:style w:type="character" w:customStyle="1" w:styleId="DocNrChar">
    <w:name w:val="DocNr Char"/>
    <w:basedOn w:val="Standardstycketeckensnitt"/>
    <w:link w:val="DocNr"/>
    <w:semiHidden/>
    <w:rsid w:val="002D5352"/>
    <w:rPr>
      <w:rFonts w:ascii="Calibri" w:hAnsi="Calibri" w:cs="Calibri"/>
      <w:sz w:val="16"/>
    </w:rPr>
  </w:style>
  <w:style w:type="paragraph" w:customStyle="1" w:styleId="RKnormal">
    <w:name w:val="RKnormal"/>
    <w:basedOn w:val="Normal"/>
    <w:semiHidden/>
    <w:rsid w:val="002D5352"/>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2D5352"/>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2D5352"/>
    <w:pPr>
      <w:spacing w:after="0" w:line="240" w:lineRule="auto"/>
    </w:pPr>
  </w:style>
  <w:style w:type="character" w:customStyle="1" w:styleId="AnteckningsrubrikChar">
    <w:name w:val="Anteckningsrubrik Char"/>
    <w:basedOn w:val="Standardstycketeckensnitt"/>
    <w:link w:val="Anteckningsrubrik"/>
    <w:uiPriority w:val="99"/>
    <w:semiHidden/>
    <w:rsid w:val="002D5352"/>
  </w:style>
  <w:style w:type="character" w:styleId="AnvndHyperlnk">
    <w:name w:val="FollowedHyperlink"/>
    <w:basedOn w:val="Standardstycketeckensnitt"/>
    <w:uiPriority w:val="99"/>
    <w:semiHidden/>
    <w:unhideWhenUsed/>
    <w:rsid w:val="002D5352"/>
    <w:rPr>
      <w:noProof w:val="0"/>
      <w:color w:val="954F72" w:themeColor="followedHyperlink"/>
      <w:u w:val="single"/>
    </w:rPr>
  </w:style>
  <w:style w:type="paragraph" w:styleId="Avslutandetext">
    <w:name w:val="Closing"/>
    <w:basedOn w:val="Normal"/>
    <w:link w:val="AvslutandetextChar"/>
    <w:uiPriority w:val="99"/>
    <w:semiHidden/>
    <w:unhideWhenUsed/>
    <w:rsid w:val="002D5352"/>
    <w:pPr>
      <w:spacing w:after="0" w:line="240" w:lineRule="auto"/>
      <w:ind w:left="4252"/>
    </w:pPr>
  </w:style>
  <w:style w:type="character" w:customStyle="1" w:styleId="AvslutandetextChar">
    <w:name w:val="Avslutande text Char"/>
    <w:basedOn w:val="Standardstycketeckensnitt"/>
    <w:link w:val="Avslutandetext"/>
    <w:uiPriority w:val="99"/>
    <w:semiHidden/>
    <w:rsid w:val="002D5352"/>
  </w:style>
  <w:style w:type="paragraph" w:styleId="Avsndaradress-brev">
    <w:name w:val="envelope return"/>
    <w:basedOn w:val="Normal"/>
    <w:uiPriority w:val="99"/>
    <w:semiHidden/>
    <w:unhideWhenUsed/>
    <w:rsid w:val="002D5352"/>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2D535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D5352"/>
    <w:rPr>
      <w:rFonts w:ascii="Segoe UI" w:hAnsi="Segoe UI" w:cs="Segoe UI"/>
      <w:sz w:val="18"/>
      <w:szCs w:val="18"/>
    </w:rPr>
  </w:style>
  <w:style w:type="character" w:styleId="Betoning">
    <w:name w:val="Emphasis"/>
    <w:basedOn w:val="Standardstycketeckensnitt"/>
    <w:uiPriority w:val="20"/>
    <w:semiHidden/>
    <w:qFormat/>
    <w:rsid w:val="002D5352"/>
    <w:rPr>
      <w:i/>
      <w:iCs/>
      <w:noProof w:val="0"/>
    </w:rPr>
  </w:style>
  <w:style w:type="character" w:styleId="Bokenstitel">
    <w:name w:val="Book Title"/>
    <w:basedOn w:val="Standardstycketeckensnitt"/>
    <w:uiPriority w:val="33"/>
    <w:semiHidden/>
    <w:qFormat/>
    <w:rsid w:val="002D5352"/>
    <w:rPr>
      <w:b/>
      <w:bCs/>
      <w:i/>
      <w:iCs/>
      <w:noProof w:val="0"/>
      <w:spacing w:val="5"/>
    </w:rPr>
  </w:style>
  <w:style w:type="paragraph" w:styleId="Brdtext2">
    <w:name w:val="Body Text 2"/>
    <w:basedOn w:val="Normal"/>
    <w:link w:val="Brdtext2Char"/>
    <w:uiPriority w:val="99"/>
    <w:semiHidden/>
    <w:unhideWhenUsed/>
    <w:rsid w:val="002D5352"/>
    <w:pPr>
      <w:spacing w:after="120" w:line="480" w:lineRule="auto"/>
    </w:pPr>
  </w:style>
  <w:style w:type="character" w:customStyle="1" w:styleId="Brdtext2Char">
    <w:name w:val="Brödtext 2 Char"/>
    <w:basedOn w:val="Standardstycketeckensnitt"/>
    <w:link w:val="Brdtext2"/>
    <w:uiPriority w:val="99"/>
    <w:semiHidden/>
    <w:rsid w:val="002D5352"/>
  </w:style>
  <w:style w:type="paragraph" w:styleId="Brdtext3">
    <w:name w:val="Body Text 3"/>
    <w:basedOn w:val="Normal"/>
    <w:link w:val="Brdtext3Char"/>
    <w:uiPriority w:val="99"/>
    <w:semiHidden/>
    <w:unhideWhenUsed/>
    <w:rsid w:val="002D5352"/>
    <w:pPr>
      <w:spacing w:after="120"/>
    </w:pPr>
    <w:rPr>
      <w:sz w:val="16"/>
      <w:szCs w:val="16"/>
    </w:rPr>
  </w:style>
  <w:style w:type="character" w:customStyle="1" w:styleId="Brdtext3Char">
    <w:name w:val="Brödtext 3 Char"/>
    <w:basedOn w:val="Standardstycketeckensnitt"/>
    <w:link w:val="Brdtext3"/>
    <w:uiPriority w:val="99"/>
    <w:semiHidden/>
    <w:rsid w:val="002D5352"/>
    <w:rPr>
      <w:sz w:val="16"/>
      <w:szCs w:val="16"/>
    </w:rPr>
  </w:style>
  <w:style w:type="paragraph" w:styleId="Brdtextmedfrstaindrag">
    <w:name w:val="Body Text First Indent"/>
    <w:basedOn w:val="Brdtext"/>
    <w:link w:val="BrdtextmedfrstaindragChar"/>
    <w:uiPriority w:val="99"/>
    <w:semiHidden/>
    <w:unhideWhenUsed/>
    <w:rsid w:val="002D5352"/>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2D5352"/>
  </w:style>
  <w:style w:type="paragraph" w:styleId="Brdtextmedfrstaindrag2">
    <w:name w:val="Body Text First Indent 2"/>
    <w:basedOn w:val="Brdtextmedindrag"/>
    <w:link w:val="Brdtextmedfrstaindrag2Char"/>
    <w:uiPriority w:val="99"/>
    <w:semiHidden/>
    <w:unhideWhenUsed/>
    <w:rsid w:val="002D5352"/>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2D5352"/>
  </w:style>
  <w:style w:type="paragraph" w:styleId="Brdtextmedindrag2">
    <w:name w:val="Body Text Indent 2"/>
    <w:basedOn w:val="Normal"/>
    <w:link w:val="Brdtextmedindrag2Char"/>
    <w:uiPriority w:val="99"/>
    <w:semiHidden/>
    <w:unhideWhenUsed/>
    <w:rsid w:val="002D5352"/>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2D5352"/>
  </w:style>
  <w:style w:type="paragraph" w:styleId="Brdtextmedindrag3">
    <w:name w:val="Body Text Indent 3"/>
    <w:basedOn w:val="Normal"/>
    <w:link w:val="Brdtextmedindrag3Char"/>
    <w:uiPriority w:val="99"/>
    <w:semiHidden/>
    <w:unhideWhenUsed/>
    <w:rsid w:val="002D5352"/>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2D5352"/>
    <w:rPr>
      <w:sz w:val="16"/>
      <w:szCs w:val="16"/>
    </w:rPr>
  </w:style>
  <w:style w:type="paragraph" w:styleId="Citat">
    <w:name w:val="Quote"/>
    <w:basedOn w:val="Normal"/>
    <w:next w:val="Normal"/>
    <w:link w:val="CitatChar"/>
    <w:uiPriority w:val="29"/>
    <w:semiHidden/>
    <w:qFormat/>
    <w:rsid w:val="002D5352"/>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2D5352"/>
    <w:rPr>
      <w:i/>
      <w:iCs/>
      <w:color w:val="404040" w:themeColor="text1" w:themeTint="BF"/>
    </w:rPr>
  </w:style>
  <w:style w:type="paragraph" w:styleId="Citatfrteckning">
    <w:name w:val="table of authorities"/>
    <w:basedOn w:val="Normal"/>
    <w:next w:val="Normal"/>
    <w:uiPriority w:val="99"/>
    <w:semiHidden/>
    <w:unhideWhenUsed/>
    <w:rsid w:val="002D5352"/>
    <w:pPr>
      <w:spacing w:after="0"/>
      <w:ind w:left="250" w:hanging="250"/>
    </w:pPr>
  </w:style>
  <w:style w:type="paragraph" w:styleId="Citatfrteckningsrubrik">
    <w:name w:val="toa heading"/>
    <w:basedOn w:val="Normal"/>
    <w:next w:val="Normal"/>
    <w:uiPriority w:val="99"/>
    <w:semiHidden/>
    <w:unhideWhenUsed/>
    <w:rsid w:val="002D5352"/>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2D5352"/>
  </w:style>
  <w:style w:type="character" w:customStyle="1" w:styleId="DatumChar">
    <w:name w:val="Datum Char"/>
    <w:basedOn w:val="Standardstycketeckensnitt"/>
    <w:link w:val="Datum"/>
    <w:uiPriority w:val="99"/>
    <w:semiHidden/>
    <w:rsid w:val="002D5352"/>
  </w:style>
  <w:style w:type="character" w:styleId="Diskretbetoning">
    <w:name w:val="Subtle Emphasis"/>
    <w:basedOn w:val="Standardstycketeckensnitt"/>
    <w:uiPriority w:val="19"/>
    <w:semiHidden/>
    <w:qFormat/>
    <w:rsid w:val="002D5352"/>
    <w:rPr>
      <w:i/>
      <w:iCs/>
      <w:noProof w:val="0"/>
      <w:color w:val="404040" w:themeColor="text1" w:themeTint="BF"/>
    </w:rPr>
  </w:style>
  <w:style w:type="character" w:styleId="Diskretreferens">
    <w:name w:val="Subtle Reference"/>
    <w:basedOn w:val="Standardstycketeckensnitt"/>
    <w:uiPriority w:val="31"/>
    <w:semiHidden/>
    <w:qFormat/>
    <w:rsid w:val="002D5352"/>
    <w:rPr>
      <w:smallCaps/>
      <w:noProof w:val="0"/>
      <w:color w:val="5A5A5A" w:themeColor="text1" w:themeTint="A5"/>
    </w:rPr>
  </w:style>
  <w:style w:type="table" w:styleId="Diskrettabell1">
    <w:name w:val="Table Subtle 1"/>
    <w:basedOn w:val="Normaltabell"/>
    <w:uiPriority w:val="99"/>
    <w:semiHidden/>
    <w:unhideWhenUsed/>
    <w:rsid w:val="002D535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2D535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2D5352"/>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2D5352"/>
    <w:rPr>
      <w:rFonts w:ascii="Segoe UI" w:hAnsi="Segoe UI" w:cs="Segoe UI"/>
      <w:sz w:val="16"/>
      <w:szCs w:val="16"/>
    </w:rPr>
  </w:style>
  <w:style w:type="table" w:styleId="Eleganttabell">
    <w:name w:val="Table Elegant"/>
    <w:basedOn w:val="Normaltabell"/>
    <w:uiPriority w:val="99"/>
    <w:semiHidden/>
    <w:unhideWhenUsed/>
    <w:rsid w:val="002D535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2D535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2D535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2D535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2D5352"/>
    <w:pPr>
      <w:spacing w:after="0" w:line="240" w:lineRule="auto"/>
    </w:pPr>
  </w:style>
  <w:style w:type="character" w:customStyle="1" w:styleId="E-postsignaturChar">
    <w:name w:val="E-postsignatur Char"/>
    <w:basedOn w:val="Standardstycketeckensnitt"/>
    <w:link w:val="E-postsignatur"/>
    <w:uiPriority w:val="99"/>
    <w:semiHidden/>
    <w:rsid w:val="002D5352"/>
  </w:style>
  <w:style w:type="paragraph" w:styleId="Figurfrteckning">
    <w:name w:val="table of figures"/>
    <w:basedOn w:val="Normal"/>
    <w:next w:val="Normal"/>
    <w:uiPriority w:val="99"/>
    <w:semiHidden/>
    <w:unhideWhenUsed/>
    <w:rsid w:val="002D5352"/>
    <w:pPr>
      <w:spacing w:after="0"/>
    </w:pPr>
  </w:style>
  <w:style w:type="table" w:styleId="Frgadlista">
    <w:name w:val="Colorful List"/>
    <w:basedOn w:val="Normaltabell"/>
    <w:uiPriority w:val="72"/>
    <w:semiHidden/>
    <w:unhideWhenUsed/>
    <w:rsid w:val="002D535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2D5352"/>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2D5352"/>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2D5352"/>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2D5352"/>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2D5352"/>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2D5352"/>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2D5352"/>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2D5352"/>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2D5352"/>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2D5352"/>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2D5352"/>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2D5352"/>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2D5352"/>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2D535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2D535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2D535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2D53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2D53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2D53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2D53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2D53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2D53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2D53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2D5352"/>
    <w:rPr>
      <w:noProof w:val="0"/>
      <w:color w:val="2B579A"/>
      <w:shd w:val="clear" w:color="auto" w:fill="E6E6E6"/>
    </w:rPr>
  </w:style>
  <w:style w:type="paragraph" w:styleId="HTML-adress">
    <w:name w:val="HTML Address"/>
    <w:basedOn w:val="Normal"/>
    <w:link w:val="HTML-adressChar"/>
    <w:uiPriority w:val="99"/>
    <w:semiHidden/>
    <w:unhideWhenUsed/>
    <w:rsid w:val="002D5352"/>
    <w:pPr>
      <w:spacing w:after="0" w:line="240" w:lineRule="auto"/>
    </w:pPr>
    <w:rPr>
      <w:i/>
      <w:iCs/>
    </w:rPr>
  </w:style>
  <w:style w:type="character" w:customStyle="1" w:styleId="HTML-adressChar">
    <w:name w:val="HTML - adress Char"/>
    <w:basedOn w:val="Standardstycketeckensnitt"/>
    <w:link w:val="HTML-adress"/>
    <w:uiPriority w:val="99"/>
    <w:semiHidden/>
    <w:rsid w:val="002D5352"/>
    <w:rPr>
      <w:i/>
      <w:iCs/>
    </w:rPr>
  </w:style>
  <w:style w:type="character" w:styleId="HTML-akronym">
    <w:name w:val="HTML Acronym"/>
    <w:basedOn w:val="Standardstycketeckensnitt"/>
    <w:uiPriority w:val="99"/>
    <w:semiHidden/>
    <w:unhideWhenUsed/>
    <w:rsid w:val="002D5352"/>
    <w:rPr>
      <w:noProof w:val="0"/>
    </w:rPr>
  </w:style>
  <w:style w:type="character" w:styleId="HTML-citat">
    <w:name w:val="HTML Cite"/>
    <w:basedOn w:val="Standardstycketeckensnitt"/>
    <w:uiPriority w:val="99"/>
    <w:semiHidden/>
    <w:unhideWhenUsed/>
    <w:rsid w:val="002D5352"/>
    <w:rPr>
      <w:i/>
      <w:iCs/>
      <w:noProof w:val="0"/>
    </w:rPr>
  </w:style>
  <w:style w:type="character" w:styleId="HTML-definition">
    <w:name w:val="HTML Definition"/>
    <w:basedOn w:val="Standardstycketeckensnitt"/>
    <w:uiPriority w:val="99"/>
    <w:semiHidden/>
    <w:unhideWhenUsed/>
    <w:rsid w:val="002D5352"/>
    <w:rPr>
      <w:i/>
      <w:iCs/>
      <w:noProof w:val="0"/>
    </w:rPr>
  </w:style>
  <w:style w:type="character" w:styleId="HTML-exempel">
    <w:name w:val="HTML Sample"/>
    <w:basedOn w:val="Standardstycketeckensnitt"/>
    <w:uiPriority w:val="99"/>
    <w:semiHidden/>
    <w:unhideWhenUsed/>
    <w:rsid w:val="002D5352"/>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2D5352"/>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2D5352"/>
    <w:rPr>
      <w:rFonts w:ascii="Consolas" w:hAnsi="Consolas"/>
      <w:sz w:val="20"/>
      <w:szCs w:val="20"/>
    </w:rPr>
  </w:style>
  <w:style w:type="character" w:styleId="HTML-kod">
    <w:name w:val="HTML Code"/>
    <w:basedOn w:val="Standardstycketeckensnitt"/>
    <w:uiPriority w:val="99"/>
    <w:semiHidden/>
    <w:unhideWhenUsed/>
    <w:rsid w:val="002D5352"/>
    <w:rPr>
      <w:rFonts w:ascii="Consolas" w:hAnsi="Consolas"/>
      <w:noProof w:val="0"/>
      <w:sz w:val="20"/>
      <w:szCs w:val="20"/>
    </w:rPr>
  </w:style>
  <w:style w:type="character" w:styleId="HTML-skrivmaskin">
    <w:name w:val="HTML Typewriter"/>
    <w:basedOn w:val="Standardstycketeckensnitt"/>
    <w:uiPriority w:val="99"/>
    <w:semiHidden/>
    <w:unhideWhenUsed/>
    <w:rsid w:val="002D5352"/>
    <w:rPr>
      <w:rFonts w:ascii="Consolas" w:hAnsi="Consolas"/>
      <w:noProof w:val="0"/>
      <w:sz w:val="20"/>
      <w:szCs w:val="20"/>
    </w:rPr>
  </w:style>
  <w:style w:type="character" w:styleId="HTML-tangentbord">
    <w:name w:val="HTML Keyboard"/>
    <w:basedOn w:val="Standardstycketeckensnitt"/>
    <w:uiPriority w:val="99"/>
    <w:semiHidden/>
    <w:unhideWhenUsed/>
    <w:rsid w:val="002D5352"/>
    <w:rPr>
      <w:rFonts w:ascii="Consolas" w:hAnsi="Consolas"/>
      <w:noProof w:val="0"/>
      <w:sz w:val="20"/>
      <w:szCs w:val="20"/>
    </w:rPr>
  </w:style>
  <w:style w:type="character" w:styleId="HTML-variabel">
    <w:name w:val="HTML Variable"/>
    <w:basedOn w:val="Standardstycketeckensnitt"/>
    <w:uiPriority w:val="99"/>
    <w:semiHidden/>
    <w:unhideWhenUsed/>
    <w:rsid w:val="002D5352"/>
    <w:rPr>
      <w:i/>
      <w:iCs/>
      <w:noProof w:val="0"/>
    </w:rPr>
  </w:style>
  <w:style w:type="paragraph" w:styleId="Index1">
    <w:name w:val="index 1"/>
    <w:basedOn w:val="Normal"/>
    <w:next w:val="Normal"/>
    <w:autoRedefine/>
    <w:uiPriority w:val="99"/>
    <w:semiHidden/>
    <w:unhideWhenUsed/>
    <w:rsid w:val="002D5352"/>
    <w:pPr>
      <w:spacing w:after="0" w:line="240" w:lineRule="auto"/>
      <w:ind w:left="250" w:hanging="250"/>
    </w:pPr>
  </w:style>
  <w:style w:type="paragraph" w:styleId="Index2">
    <w:name w:val="index 2"/>
    <w:basedOn w:val="Normal"/>
    <w:next w:val="Normal"/>
    <w:autoRedefine/>
    <w:uiPriority w:val="99"/>
    <w:semiHidden/>
    <w:unhideWhenUsed/>
    <w:rsid w:val="002D5352"/>
    <w:pPr>
      <w:spacing w:after="0" w:line="240" w:lineRule="auto"/>
      <w:ind w:left="500" w:hanging="250"/>
    </w:pPr>
  </w:style>
  <w:style w:type="paragraph" w:styleId="Index3">
    <w:name w:val="index 3"/>
    <w:basedOn w:val="Normal"/>
    <w:next w:val="Normal"/>
    <w:autoRedefine/>
    <w:uiPriority w:val="99"/>
    <w:semiHidden/>
    <w:unhideWhenUsed/>
    <w:rsid w:val="002D5352"/>
    <w:pPr>
      <w:spacing w:after="0" w:line="240" w:lineRule="auto"/>
      <w:ind w:left="750" w:hanging="250"/>
    </w:pPr>
  </w:style>
  <w:style w:type="paragraph" w:styleId="Index4">
    <w:name w:val="index 4"/>
    <w:basedOn w:val="Normal"/>
    <w:next w:val="Normal"/>
    <w:autoRedefine/>
    <w:uiPriority w:val="99"/>
    <w:semiHidden/>
    <w:unhideWhenUsed/>
    <w:rsid w:val="002D5352"/>
    <w:pPr>
      <w:spacing w:after="0" w:line="240" w:lineRule="auto"/>
      <w:ind w:left="1000" w:hanging="250"/>
    </w:pPr>
  </w:style>
  <w:style w:type="paragraph" w:styleId="Index5">
    <w:name w:val="index 5"/>
    <w:basedOn w:val="Normal"/>
    <w:next w:val="Normal"/>
    <w:autoRedefine/>
    <w:uiPriority w:val="99"/>
    <w:semiHidden/>
    <w:unhideWhenUsed/>
    <w:rsid w:val="002D5352"/>
    <w:pPr>
      <w:spacing w:after="0" w:line="240" w:lineRule="auto"/>
      <w:ind w:left="1250" w:hanging="250"/>
    </w:pPr>
  </w:style>
  <w:style w:type="paragraph" w:styleId="Index6">
    <w:name w:val="index 6"/>
    <w:basedOn w:val="Normal"/>
    <w:next w:val="Normal"/>
    <w:autoRedefine/>
    <w:uiPriority w:val="99"/>
    <w:semiHidden/>
    <w:unhideWhenUsed/>
    <w:rsid w:val="002D5352"/>
    <w:pPr>
      <w:spacing w:after="0" w:line="240" w:lineRule="auto"/>
      <w:ind w:left="1500" w:hanging="250"/>
    </w:pPr>
  </w:style>
  <w:style w:type="paragraph" w:styleId="Index7">
    <w:name w:val="index 7"/>
    <w:basedOn w:val="Normal"/>
    <w:next w:val="Normal"/>
    <w:autoRedefine/>
    <w:uiPriority w:val="99"/>
    <w:semiHidden/>
    <w:unhideWhenUsed/>
    <w:rsid w:val="002D5352"/>
    <w:pPr>
      <w:spacing w:after="0" w:line="240" w:lineRule="auto"/>
      <w:ind w:left="1750" w:hanging="250"/>
    </w:pPr>
  </w:style>
  <w:style w:type="paragraph" w:styleId="Index8">
    <w:name w:val="index 8"/>
    <w:basedOn w:val="Normal"/>
    <w:next w:val="Normal"/>
    <w:autoRedefine/>
    <w:uiPriority w:val="99"/>
    <w:semiHidden/>
    <w:unhideWhenUsed/>
    <w:rsid w:val="002D5352"/>
    <w:pPr>
      <w:spacing w:after="0" w:line="240" w:lineRule="auto"/>
      <w:ind w:left="2000" w:hanging="250"/>
    </w:pPr>
  </w:style>
  <w:style w:type="paragraph" w:styleId="Index9">
    <w:name w:val="index 9"/>
    <w:basedOn w:val="Normal"/>
    <w:next w:val="Normal"/>
    <w:autoRedefine/>
    <w:uiPriority w:val="99"/>
    <w:semiHidden/>
    <w:unhideWhenUsed/>
    <w:rsid w:val="002D5352"/>
    <w:pPr>
      <w:spacing w:after="0" w:line="240" w:lineRule="auto"/>
      <w:ind w:left="2250" w:hanging="250"/>
    </w:pPr>
  </w:style>
  <w:style w:type="paragraph" w:styleId="Indexrubrik">
    <w:name w:val="index heading"/>
    <w:basedOn w:val="Normal"/>
    <w:next w:val="Index1"/>
    <w:uiPriority w:val="99"/>
    <w:semiHidden/>
    <w:unhideWhenUsed/>
    <w:rsid w:val="002D5352"/>
    <w:rPr>
      <w:rFonts w:asciiTheme="majorHAnsi" w:eastAsiaTheme="majorEastAsia" w:hAnsiTheme="majorHAnsi" w:cstheme="majorBidi"/>
      <w:b/>
      <w:bCs/>
    </w:rPr>
  </w:style>
  <w:style w:type="paragraph" w:styleId="Indragetstycke">
    <w:name w:val="Block Text"/>
    <w:basedOn w:val="Normal"/>
    <w:uiPriority w:val="99"/>
    <w:semiHidden/>
    <w:unhideWhenUsed/>
    <w:rsid w:val="002D5352"/>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2D5352"/>
    <w:pPr>
      <w:spacing w:after="0" w:line="240" w:lineRule="auto"/>
    </w:pPr>
  </w:style>
  <w:style w:type="paragraph" w:styleId="Inledning">
    <w:name w:val="Salutation"/>
    <w:basedOn w:val="Normal"/>
    <w:next w:val="Normal"/>
    <w:link w:val="InledningChar"/>
    <w:uiPriority w:val="99"/>
    <w:semiHidden/>
    <w:unhideWhenUsed/>
    <w:rsid w:val="002D5352"/>
  </w:style>
  <w:style w:type="character" w:customStyle="1" w:styleId="InledningChar">
    <w:name w:val="Inledning Char"/>
    <w:basedOn w:val="Standardstycketeckensnitt"/>
    <w:link w:val="Inledning"/>
    <w:uiPriority w:val="99"/>
    <w:semiHidden/>
    <w:rsid w:val="002D5352"/>
  </w:style>
  <w:style w:type="paragraph" w:styleId="Innehll4">
    <w:name w:val="toc 4"/>
    <w:basedOn w:val="Normal"/>
    <w:next w:val="Normal"/>
    <w:autoRedefine/>
    <w:uiPriority w:val="39"/>
    <w:semiHidden/>
    <w:unhideWhenUsed/>
    <w:rsid w:val="002D5352"/>
    <w:pPr>
      <w:spacing w:after="100"/>
      <w:ind w:left="750"/>
    </w:pPr>
  </w:style>
  <w:style w:type="paragraph" w:styleId="Innehll5">
    <w:name w:val="toc 5"/>
    <w:basedOn w:val="Normal"/>
    <w:next w:val="Normal"/>
    <w:autoRedefine/>
    <w:uiPriority w:val="39"/>
    <w:semiHidden/>
    <w:unhideWhenUsed/>
    <w:rsid w:val="002D5352"/>
    <w:pPr>
      <w:spacing w:after="100"/>
      <w:ind w:left="1000"/>
    </w:pPr>
  </w:style>
  <w:style w:type="paragraph" w:styleId="Innehll6">
    <w:name w:val="toc 6"/>
    <w:basedOn w:val="Normal"/>
    <w:next w:val="Normal"/>
    <w:autoRedefine/>
    <w:uiPriority w:val="39"/>
    <w:semiHidden/>
    <w:unhideWhenUsed/>
    <w:rsid w:val="002D5352"/>
    <w:pPr>
      <w:spacing w:after="100"/>
      <w:ind w:left="1250"/>
    </w:pPr>
  </w:style>
  <w:style w:type="paragraph" w:styleId="Innehll7">
    <w:name w:val="toc 7"/>
    <w:basedOn w:val="Normal"/>
    <w:next w:val="Normal"/>
    <w:autoRedefine/>
    <w:uiPriority w:val="39"/>
    <w:semiHidden/>
    <w:unhideWhenUsed/>
    <w:rsid w:val="002D5352"/>
    <w:pPr>
      <w:spacing w:after="100"/>
      <w:ind w:left="1500"/>
    </w:pPr>
  </w:style>
  <w:style w:type="paragraph" w:styleId="Innehll8">
    <w:name w:val="toc 8"/>
    <w:basedOn w:val="Normal"/>
    <w:next w:val="Normal"/>
    <w:autoRedefine/>
    <w:uiPriority w:val="39"/>
    <w:semiHidden/>
    <w:unhideWhenUsed/>
    <w:rsid w:val="002D5352"/>
    <w:pPr>
      <w:spacing w:after="100"/>
      <w:ind w:left="1750"/>
    </w:pPr>
  </w:style>
  <w:style w:type="paragraph" w:styleId="Innehll9">
    <w:name w:val="toc 9"/>
    <w:basedOn w:val="Normal"/>
    <w:next w:val="Normal"/>
    <w:autoRedefine/>
    <w:uiPriority w:val="39"/>
    <w:semiHidden/>
    <w:unhideWhenUsed/>
    <w:rsid w:val="002D5352"/>
    <w:pPr>
      <w:spacing w:after="100"/>
      <w:ind w:left="2000"/>
    </w:pPr>
  </w:style>
  <w:style w:type="paragraph" w:styleId="Kommentarer">
    <w:name w:val="annotation text"/>
    <w:basedOn w:val="Normal"/>
    <w:link w:val="KommentarerChar"/>
    <w:uiPriority w:val="99"/>
    <w:semiHidden/>
    <w:unhideWhenUsed/>
    <w:rsid w:val="002D5352"/>
    <w:pPr>
      <w:spacing w:line="240" w:lineRule="auto"/>
    </w:pPr>
    <w:rPr>
      <w:sz w:val="20"/>
      <w:szCs w:val="20"/>
    </w:rPr>
  </w:style>
  <w:style w:type="character" w:customStyle="1" w:styleId="KommentarerChar">
    <w:name w:val="Kommentarer Char"/>
    <w:basedOn w:val="Standardstycketeckensnitt"/>
    <w:link w:val="Kommentarer"/>
    <w:uiPriority w:val="99"/>
    <w:semiHidden/>
    <w:rsid w:val="002D5352"/>
    <w:rPr>
      <w:sz w:val="20"/>
      <w:szCs w:val="20"/>
    </w:rPr>
  </w:style>
  <w:style w:type="character" w:styleId="Kommentarsreferens">
    <w:name w:val="annotation reference"/>
    <w:basedOn w:val="Standardstycketeckensnitt"/>
    <w:uiPriority w:val="99"/>
    <w:semiHidden/>
    <w:unhideWhenUsed/>
    <w:rsid w:val="002D5352"/>
    <w:rPr>
      <w:noProof w:val="0"/>
      <w:sz w:val="16"/>
      <w:szCs w:val="16"/>
    </w:rPr>
  </w:style>
  <w:style w:type="paragraph" w:styleId="Kommentarsmne">
    <w:name w:val="annotation subject"/>
    <w:basedOn w:val="Kommentarer"/>
    <w:next w:val="Kommentarer"/>
    <w:link w:val="KommentarsmneChar"/>
    <w:uiPriority w:val="99"/>
    <w:semiHidden/>
    <w:unhideWhenUsed/>
    <w:rsid w:val="002D5352"/>
    <w:rPr>
      <w:b/>
      <w:bCs/>
    </w:rPr>
  </w:style>
  <w:style w:type="character" w:customStyle="1" w:styleId="KommentarsmneChar">
    <w:name w:val="Kommentarsämne Char"/>
    <w:basedOn w:val="KommentarerChar"/>
    <w:link w:val="Kommentarsmne"/>
    <w:uiPriority w:val="99"/>
    <w:semiHidden/>
    <w:rsid w:val="002D5352"/>
    <w:rPr>
      <w:b/>
      <w:bCs/>
      <w:sz w:val="20"/>
      <w:szCs w:val="20"/>
    </w:rPr>
  </w:style>
  <w:style w:type="paragraph" w:styleId="Lista">
    <w:name w:val="List"/>
    <w:basedOn w:val="Normal"/>
    <w:uiPriority w:val="99"/>
    <w:semiHidden/>
    <w:unhideWhenUsed/>
    <w:rsid w:val="002D5352"/>
    <w:pPr>
      <w:ind w:left="283" w:hanging="283"/>
      <w:contextualSpacing/>
    </w:pPr>
  </w:style>
  <w:style w:type="paragraph" w:styleId="Lista2">
    <w:name w:val="List 2"/>
    <w:basedOn w:val="Normal"/>
    <w:uiPriority w:val="99"/>
    <w:semiHidden/>
    <w:unhideWhenUsed/>
    <w:rsid w:val="002D5352"/>
    <w:pPr>
      <w:ind w:left="566" w:hanging="283"/>
      <w:contextualSpacing/>
    </w:pPr>
  </w:style>
  <w:style w:type="paragraph" w:styleId="Lista3">
    <w:name w:val="List 3"/>
    <w:basedOn w:val="Normal"/>
    <w:uiPriority w:val="99"/>
    <w:semiHidden/>
    <w:unhideWhenUsed/>
    <w:rsid w:val="002D5352"/>
    <w:pPr>
      <w:ind w:left="849" w:hanging="283"/>
      <w:contextualSpacing/>
    </w:pPr>
  </w:style>
  <w:style w:type="paragraph" w:styleId="Lista4">
    <w:name w:val="List 4"/>
    <w:basedOn w:val="Normal"/>
    <w:uiPriority w:val="99"/>
    <w:semiHidden/>
    <w:unhideWhenUsed/>
    <w:rsid w:val="002D5352"/>
    <w:pPr>
      <w:ind w:left="1132" w:hanging="283"/>
      <w:contextualSpacing/>
    </w:pPr>
  </w:style>
  <w:style w:type="paragraph" w:styleId="Lista5">
    <w:name w:val="List 5"/>
    <w:basedOn w:val="Normal"/>
    <w:uiPriority w:val="99"/>
    <w:semiHidden/>
    <w:unhideWhenUsed/>
    <w:rsid w:val="002D5352"/>
    <w:pPr>
      <w:ind w:left="1415" w:hanging="283"/>
      <w:contextualSpacing/>
    </w:pPr>
  </w:style>
  <w:style w:type="paragraph" w:styleId="Listafortstt">
    <w:name w:val="List Continue"/>
    <w:basedOn w:val="Normal"/>
    <w:uiPriority w:val="99"/>
    <w:semiHidden/>
    <w:unhideWhenUsed/>
    <w:rsid w:val="002D5352"/>
    <w:pPr>
      <w:spacing w:after="120"/>
      <w:ind w:left="283"/>
      <w:contextualSpacing/>
    </w:pPr>
  </w:style>
  <w:style w:type="paragraph" w:styleId="Listafortstt2">
    <w:name w:val="List Continue 2"/>
    <w:basedOn w:val="Normal"/>
    <w:uiPriority w:val="99"/>
    <w:semiHidden/>
    <w:unhideWhenUsed/>
    <w:rsid w:val="002D5352"/>
    <w:pPr>
      <w:spacing w:after="120"/>
      <w:ind w:left="566"/>
      <w:contextualSpacing/>
    </w:pPr>
  </w:style>
  <w:style w:type="paragraph" w:styleId="Listafortstt3">
    <w:name w:val="List Continue 3"/>
    <w:basedOn w:val="Normal"/>
    <w:uiPriority w:val="99"/>
    <w:semiHidden/>
    <w:unhideWhenUsed/>
    <w:rsid w:val="002D5352"/>
    <w:pPr>
      <w:spacing w:after="120"/>
      <w:ind w:left="849"/>
      <w:contextualSpacing/>
    </w:pPr>
  </w:style>
  <w:style w:type="paragraph" w:styleId="Listafortstt4">
    <w:name w:val="List Continue 4"/>
    <w:basedOn w:val="Normal"/>
    <w:uiPriority w:val="99"/>
    <w:semiHidden/>
    <w:unhideWhenUsed/>
    <w:rsid w:val="002D5352"/>
    <w:pPr>
      <w:spacing w:after="120"/>
      <w:ind w:left="1132"/>
      <w:contextualSpacing/>
    </w:pPr>
  </w:style>
  <w:style w:type="paragraph" w:styleId="Listafortstt5">
    <w:name w:val="List Continue 5"/>
    <w:basedOn w:val="Normal"/>
    <w:uiPriority w:val="99"/>
    <w:semiHidden/>
    <w:unhideWhenUsed/>
    <w:rsid w:val="002D5352"/>
    <w:pPr>
      <w:spacing w:after="120"/>
      <w:ind w:left="1415"/>
      <w:contextualSpacing/>
    </w:pPr>
  </w:style>
  <w:style w:type="paragraph" w:styleId="Liststycke">
    <w:name w:val="List Paragraph"/>
    <w:basedOn w:val="Normal"/>
    <w:uiPriority w:val="34"/>
    <w:semiHidden/>
    <w:qFormat/>
    <w:rsid w:val="002D5352"/>
    <w:pPr>
      <w:ind w:left="720"/>
      <w:contextualSpacing/>
    </w:pPr>
  </w:style>
  <w:style w:type="table" w:styleId="Listtabell1ljus">
    <w:name w:val="List Table 1 Light"/>
    <w:basedOn w:val="Normaltabell"/>
    <w:uiPriority w:val="46"/>
    <w:rsid w:val="002D535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2D5352"/>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2D5352"/>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2D5352"/>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2D5352"/>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2D5352"/>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2D5352"/>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2D535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2D5352"/>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2D5352"/>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2D5352"/>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2D5352"/>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2D5352"/>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2D5352"/>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2D535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2D5352"/>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2D5352"/>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2D5352"/>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2D5352"/>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2D5352"/>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2D5352"/>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2D535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2D5352"/>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2D5352"/>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2D5352"/>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2D5352"/>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2D5352"/>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2D5352"/>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2D535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2D5352"/>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2D5352"/>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2D5352"/>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2D5352"/>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2D5352"/>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2D5352"/>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2D535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2D5352"/>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2D5352"/>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2D5352"/>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2D5352"/>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2D5352"/>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2D5352"/>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2D535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2D5352"/>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2D5352"/>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2D5352"/>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2D5352"/>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2D5352"/>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2D5352"/>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2D5352"/>
  </w:style>
  <w:style w:type="table" w:styleId="Ljuslista">
    <w:name w:val="Light List"/>
    <w:basedOn w:val="Normaltabell"/>
    <w:uiPriority w:val="61"/>
    <w:semiHidden/>
    <w:unhideWhenUsed/>
    <w:rsid w:val="002D535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2D5352"/>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2D5352"/>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2D5352"/>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2D5352"/>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2D5352"/>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2D5352"/>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2D535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2D5352"/>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2D5352"/>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2D5352"/>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2D5352"/>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2D5352"/>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2D5352"/>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2D535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2D5352"/>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2D5352"/>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2D5352"/>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2D5352"/>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2D5352"/>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2D5352"/>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2D535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2D5352"/>
    <w:rPr>
      <w:rFonts w:ascii="Consolas" w:hAnsi="Consolas"/>
      <w:sz w:val="20"/>
      <w:szCs w:val="20"/>
    </w:rPr>
  </w:style>
  <w:style w:type="paragraph" w:styleId="Meddelanderubrik">
    <w:name w:val="Message Header"/>
    <w:basedOn w:val="Normal"/>
    <w:link w:val="MeddelanderubrikChar"/>
    <w:uiPriority w:val="99"/>
    <w:semiHidden/>
    <w:unhideWhenUsed/>
    <w:rsid w:val="002D535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2D5352"/>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2D535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2D5352"/>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2D5352"/>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2D5352"/>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2D5352"/>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2D5352"/>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2D5352"/>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2D53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2D53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2D53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2D53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2D53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2D53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2D53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2D535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2D5352"/>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2D5352"/>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2D5352"/>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2D5352"/>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2D5352"/>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2D5352"/>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2D53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2D53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2D53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2D53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2D53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2D53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2D53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2D535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2D5352"/>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2D5352"/>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2D5352"/>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2D5352"/>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2D5352"/>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2D5352"/>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2D53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2D53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2D53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2D53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2D53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2D53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2D53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2D53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2D53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2D53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2D53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2D53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2D53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2D53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2D535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2D535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2D5352"/>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2D5352"/>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2D5352"/>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2D5352"/>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2D5352"/>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2D5352"/>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2D5352"/>
    <w:rPr>
      <w:rFonts w:ascii="Times New Roman" w:hAnsi="Times New Roman" w:cs="Times New Roman"/>
      <w:sz w:val="24"/>
      <w:szCs w:val="24"/>
    </w:rPr>
  </w:style>
  <w:style w:type="paragraph" w:styleId="Normaltindrag">
    <w:name w:val="Normal Indent"/>
    <w:basedOn w:val="Normal"/>
    <w:uiPriority w:val="99"/>
    <w:semiHidden/>
    <w:unhideWhenUsed/>
    <w:rsid w:val="002D5352"/>
    <w:pPr>
      <w:ind w:left="1304"/>
    </w:pPr>
  </w:style>
  <w:style w:type="paragraph" w:styleId="Numreradlista4">
    <w:name w:val="List Number 4"/>
    <w:basedOn w:val="Normal"/>
    <w:uiPriority w:val="99"/>
    <w:semiHidden/>
    <w:unhideWhenUsed/>
    <w:rsid w:val="002D5352"/>
    <w:pPr>
      <w:numPr>
        <w:numId w:val="40"/>
      </w:numPr>
      <w:contextualSpacing/>
    </w:pPr>
  </w:style>
  <w:style w:type="paragraph" w:styleId="Numreradlista5">
    <w:name w:val="List Number 5"/>
    <w:basedOn w:val="Normal"/>
    <w:uiPriority w:val="99"/>
    <w:semiHidden/>
    <w:unhideWhenUsed/>
    <w:rsid w:val="002D5352"/>
    <w:pPr>
      <w:numPr>
        <w:numId w:val="41"/>
      </w:numPr>
      <w:contextualSpacing/>
    </w:pPr>
  </w:style>
  <w:style w:type="character" w:styleId="Nmn">
    <w:name w:val="Mention"/>
    <w:basedOn w:val="Standardstycketeckensnitt"/>
    <w:uiPriority w:val="99"/>
    <w:semiHidden/>
    <w:unhideWhenUsed/>
    <w:rsid w:val="002D5352"/>
    <w:rPr>
      <w:noProof w:val="0"/>
      <w:color w:val="2B579A"/>
      <w:shd w:val="clear" w:color="auto" w:fill="E6E6E6"/>
    </w:rPr>
  </w:style>
  <w:style w:type="table" w:styleId="Oformateradtabell1">
    <w:name w:val="Plain Table 1"/>
    <w:basedOn w:val="Normaltabell"/>
    <w:uiPriority w:val="41"/>
    <w:rsid w:val="002D53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2D535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2D53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2D535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2D535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2D5352"/>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2D5352"/>
    <w:rPr>
      <w:rFonts w:ascii="Consolas" w:hAnsi="Consolas"/>
      <w:sz w:val="21"/>
      <w:szCs w:val="21"/>
    </w:rPr>
  </w:style>
  <w:style w:type="character" w:styleId="Olstomnmnande">
    <w:name w:val="Unresolved Mention"/>
    <w:basedOn w:val="Standardstycketeckensnitt"/>
    <w:uiPriority w:val="99"/>
    <w:semiHidden/>
    <w:unhideWhenUsed/>
    <w:rsid w:val="002D5352"/>
    <w:rPr>
      <w:noProof w:val="0"/>
      <w:color w:val="808080"/>
      <w:shd w:val="clear" w:color="auto" w:fill="E6E6E6"/>
    </w:rPr>
  </w:style>
  <w:style w:type="table" w:styleId="Professionelltabell">
    <w:name w:val="Table Professional"/>
    <w:basedOn w:val="Normaltabell"/>
    <w:uiPriority w:val="99"/>
    <w:semiHidden/>
    <w:unhideWhenUsed/>
    <w:rsid w:val="002D535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2D5352"/>
    <w:pPr>
      <w:numPr>
        <w:numId w:val="42"/>
      </w:numPr>
      <w:contextualSpacing/>
    </w:pPr>
  </w:style>
  <w:style w:type="paragraph" w:styleId="Punktlista5">
    <w:name w:val="List Bullet 5"/>
    <w:basedOn w:val="Normal"/>
    <w:uiPriority w:val="99"/>
    <w:semiHidden/>
    <w:unhideWhenUsed/>
    <w:rsid w:val="002D5352"/>
    <w:pPr>
      <w:numPr>
        <w:numId w:val="43"/>
      </w:numPr>
      <w:contextualSpacing/>
    </w:pPr>
  </w:style>
  <w:style w:type="character" w:styleId="Radnummer">
    <w:name w:val="line number"/>
    <w:basedOn w:val="Standardstycketeckensnitt"/>
    <w:uiPriority w:val="99"/>
    <w:semiHidden/>
    <w:unhideWhenUsed/>
    <w:rsid w:val="002D5352"/>
    <w:rPr>
      <w:noProof w:val="0"/>
    </w:rPr>
  </w:style>
  <w:style w:type="character" w:customStyle="1" w:styleId="Rubrik6Char">
    <w:name w:val="Rubrik 6 Char"/>
    <w:basedOn w:val="Standardstycketeckensnitt"/>
    <w:link w:val="Rubrik6"/>
    <w:uiPriority w:val="9"/>
    <w:semiHidden/>
    <w:rsid w:val="002D5352"/>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2D5352"/>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2D5352"/>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2D5352"/>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2D535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2D5352"/>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2D5352"/>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2D5352"/>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2D5352"/>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2D5352"/>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2D5352"/>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2D535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2D5352"/>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2D5352"/>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2D5352"/>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2D5352"/>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2D5352"/>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2D5352"/>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2D535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2D5352"/>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2D5352"/>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2D5352"/>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2D5352"/>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2D5352"/>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2D5352"/>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2D535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2D5352"/>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2D5352"/>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2D5352"/>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2D5352"/>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2D5352"/>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2D5352"/>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2D53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2D53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2D53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2D53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2D53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2D53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2D53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2D535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2D5352"/>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2D5352"/>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2D5352"/>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2D5352"/>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2D5352"/>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2D5352"/>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2D535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2D5352"/>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2D5352"/>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2D5352"/>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2D5352"/>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2D5352"/>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2D5352"/>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2D5352"/>
    <w:pPr>
      <w:spacing w:after="0" w:line="240" w:lineRule="auto"/>
      <w:ind w:left="4252"/>
    </w:pPr>
  </w:style>
  <w:style w:type="character" w:customStyle="1" w:styleId="SignaturChar">
    <w:name w:val="Signatur Char"/>
    <w:basedOn w:val="Standardstycketeckensnitt"/>
    <w:link w:val="Signatur"/>
    <w:uiPriority w:val="99"/>
    <w:semiHidden/>
    <w:rsid w:val="002D5352"/>
  </w:style>
  <w:style w:type="character" w:styleId="Slutnotsreferens">
    <w:name w:val="endnote reference"/>
    <w:basedOn w:val="Standardstycketeckensnitt"/>
    <w:uiPriority w:val="99"/>
    <w:semiHidden/>
    <w:unhideWhenUsed/>
    <w:rsid w:val="002D5352"/>
    <w:rPr>
      <w:noProof w:val="0"/>
      <w:vertAlign w:val="superscript"/>
    </w:rPr>
  </w:style>
  <w:style w:type="paragraph" w:styleId="Slutnotstext">
    <w:name w:val="endnote text"/>
    <w:basedOn w:val="Normal"/>
    <w:link w:val="SlutnotstextChar"/>
    <w:uiPriority w:val="99"/>
    <w:semiHidden/>
    <w:unhideWhenUsed/>
    <w:rsid w:val="002D5352"/>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2D5352"/>
    <w:rPr>
      <w:sz w:val="20"/>
      <w:szCs w:val="20"/>
    </w:rPr>
  </w:style>
  <w:style w:type="character" w:styleId="Smarthyperlnk">
    <w:name w:val="Smart Hyperlink"/>
    <w:basedOn w:val="Standardstycketeckensnitt"/>
    <w:uiPriority w:val="99"/>
    <w:semiHidden/>
    <w:unhideWhenUsed/>
    <w:rsid w:val="002D5352"/>
    <w:rPr>
      <w:noProof w:val="0"/>
      <w:u w:val="dotted"/>
    </w:rPr>
  </w:style>
  <w:style w:type="table" w:styleId="Standardtabell1">
    <w:name w:val="Table Classic 1"/>
    <w:basedOn w:val="Normaltabell"/>
    <w:uiPriority w:val="99"/>
    <w:semiHidden/>
    <w:unhideWhenUsed/>
    <w:rsid w:val="002D535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2D535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2D535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2D535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2D5352"/>
    <w:rPr>
      <w:b/>
      <w:bCs/>
      <w:noProof w:val="0"/>
    </w:rPr>
  </w:style>
  <w:style w:type="character" w:styleId="Starkbetoning">
    <w:name w:val="Intense Emphasis"/>
    <w:basedOn w:val="Standardstycketeckensnitt"/>
    <w:uiPriority w:val="21"/>
    <w:semiHidden/>
    <w:qFormat/>
    <w:rsid w:val="002D5352"/>
    <w:rPr>
      <w:i/>
      <w:iCs/>
      <w:noProof w:val="0"/>
      <w:color w:val="1A3050" w:themeColor="accent1"/>
    </w:rPr>
  </w:style>
  <w:style w:type="character" w:styleId="Starkreferens">
    <w:name w:val="Intense Reference"/>
    <w:basedOn w:val="Standardstycketeckensnitt"/>
    <w:uiPriority w:val="32"/>
    <w:semiHidden/>
    <w:qFormat/>
    <w:rsid w:val="002D5352"/>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2D5352"/>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2D5352"/>
    <w:rPr>
      <w:i/>
      <w:iCs/>
      <w:color w:val="1A3050" w:themeColor="accent1"/>
    </w:rPr>
  </w:style>
  <w:style w:type="table" w:styleId="Tabellmed3D-effekter1">
    <w:name w:val="Table 3D effects 1"/>
    <w:basedOn w:val="Normaltabell"/>
    <w:uiPriority w:val="99"/>
    <w:semiHidden/>
    <w:unhideWhenUsed/>
    <w:rsid w:val="002D535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2D535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2D535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2D535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2D535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2D535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2D535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2D535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2D535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2D535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2D535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2D535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2D535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2D535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2D535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2D535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2D535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2D535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2D535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2D535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2D535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2D535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2D535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2D535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2D53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2D5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2D5352"/>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2D5352"/>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2D535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2D535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2D535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7898">
      <w:bodyDiv w:val="1"/>
      <w:marLeft w:val="0"/>
      <w:marRight w:val="0"/>
      <w:marTop w:val="0"/>
      <w:marBottom w:val="0"/>
      <w:divBdr>
        <w:top w:val="none" w:sz="0" w:space="0" w:color="auto"/>
        <w:left w:val="none" w:sz="0" w:space="0" w:color="auto"/>
        <w:bottom w:val="none" w:sz="0" w:space="0" w:color="auto"/>
        <w:right w:val="none" w:sz="0" w:space="0" w:color="auto"/>
      </w:divBdr>
    </w:div>
    <w:div w:id="138598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070445CBDE4B7299817922B5681E8A"/>
        <w:category>
          <w:name w:val="Allmänt"/>
          <w:gallery w:val="placeholder"/>
        </w:category>
        <w:types>
          <w:type w:val="bbPlcHdr"/>
        </w:types>
        <w:behaviors>
          <w:behavior w:val="content"/>
        </w:behaviors>
        <w:guid w:val="{4461F469-7006-4334-8C17-B489B311A647}"/>
      </w:docPartPr>
      <w:docPartBody>
        <w:p w:rsidR="00297028" w:rsidRDefault="007F6CF8" w:rsidP="007F6CF8">
          <w:pPr>
            <w:pStyle w:val="30070445CBDE4B7299817922B5681E8A"/>
          </w:pPr>
          <w:r>
            <w:rPr>
              <w:rStyle w:val="Platshllartext"/>
            </w:rPr>
            <w:t xml:space="preserve"> </w:t>
          </w:r>
        </w:p>
      </w:docPartBody>
    </w:docPart>
    <w:docPart>
      <w:docPartPr>
        <w:name w:val="6921B3A1086C4FE78D636C61B2EF228D"/>
        <w:category>
          <w:name w:val="Allmänt"/>
          <w:gallery w:val="placeholder"/>
        </w:category>
        <w:types>
          <w:type w:val="bbPlcHdr"/>
        </w:types>
        <w:behaviors>
          <w:behavior w:val="content"/>
        </w:behaviors>
        <w:guid w:val="{77BC8035-02CC-4DFB-BA45-A3A839D69C02}"/>
      </w:docPartPr>
      <w:docPartBody>
        <w:p w:rsidR="00297028" w:rsidRDefault="007F6CF8" w:rsidP="007F6CF8">
          <w:pPr>
            <w:pStyle w:val="6921B3A1086C4FE78D636C61B2EF228D"/>
          </w:pPr>
          <w:r>
            <w:rPr>
              <w:rStyle w:val="Platshllartext"/>
            </w:rPr>
            <w:t xml:space="preserve"> </w:t>
          </w:r>
        </w:p>
      </w:docPartBody>
    </w:docPart>
    <w:docPart>
      <w:docPartPr>
        <w:name w:val="40B3D1D554E04F329EC78BCA47735699"/>
        <w:category>
          <w:name w:val="Allmänt"/>
          <w:gallery w:val="placeholder"/>
        </w:category>
        <w:types>
          <w:type w:val="bbPlcHdr"/>
        </w:types>
        <w:behaviors>
          <w:behavior w:val="content"/>
        </w:behaviors>
        <w:guid w:val="{6817DD34-6012-4BC3-A69C-67A8C8CC6E7B}"/>
      </w:docPartPr>
      <w:docPartBody>
        <w:p w:rsidR="00297028" w:rsidRDefault="007F6CF8" w:rsidP="007F6CF8">
          <w:pPr>
            <w:pStyle w:val="40B3D1D554E04F329EC78BCA47735699"/>
          </w:pPr>
          <w:r>
            <w:rPr>
              <w:rStyle w:val="Platshllartext"/>
            </w:rPr>
            <w:t xml:space="preserve"> </w:t>
          </w:r>
        </w:p>
      </w:docPartBody>
    </w:docPart>
    <w:docPart>
      <w:docPartPr>
        <w:name w:val="3A7566731E20402DAF0F59E66700D83D"/>
        <w:category>
          <w:name w:val="Allmänt"/>
          <w:gallery w:val="placeholder"/>
        </w:category>
        <w:types>
          <w:type w:val="bbPlcHdr"/>
        </w:types>
        <w:behaviors>
          <w:behavior w:val="content"/>
        </w:behaviors>
        <w:guid w:val="{F2FB28AF-6CDC-4CF7-A924-295C4B778C5F}"/>
      </w:docPartPr>
      <w:docPartBody>
        <w:p w:rsidR="00297028" w:rsidRDefault="007F6CF8" w:rsidP="007F6CF8">
          <w:pPr>
            <w:pStyle w:val="3A7566731E20402DAF0F59E66700D83D"/>
          </w:pPr>
          <w:r>
            <w:rPr>
              <w:rStyle w:val="Platshllartext"/>
            </w:rPr>
            <w:t xml:space="preserve"> </w:t>
          </w:r>
        </w:p>
      </w:docPartBody>
    </w:docPart>
    <w:docPart>
      <w:docPartPr>
        <w:name w:val="E7E6D5624C8544C2803E0884FFE60632"/>
        <w:category>
          <w:name w:val="Allmänt"/>
          <w:gallery w:val="placeholder"/>
        </w:category>
        <w:types>
          <w:type w:val="bbPlcHdr"/>
        </w:types>
        <w:behaviors>
          <w:behavior w:val="content"/>
        </w:behaviors>
        <w:guid w:val="{0713F036-92A1-45C1-9A64-FC7560325A4A}"/>
      </w:docPartPr>
      <w:docPartBody>
        <w:p w:rsidR="00297028" w:rsidRDefault="007F6CF8" w:rsidP="007F6CF8">
          <w:pPr>
            <w:pStyle w:val="E7E6D5624C8544C2803E0884FFE60632"/>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F8"/>
    <w:rsid w:val="00297028"/>
    <w:rsid w:val="007F6C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4F0519D90654168903B584238AC066F">
    <w:name w:val="C4F0519D90654168903B584238AC066F"/>
    <w:rsid w:val="007F6CF8"/>
  </w:style>
  <w:style w:type="character" w:styleId="Platshllartext">
    <w:name w:val="Placeholder Text"/>
    <w:basedOn w:val="Standardstycketeckensnitt"/>
    <w:uiPriority w:val="99"/>
    <w:semiHidden/>
    <w:rsid w:val="007F6CF8"/>
    <w:rPr>
      <w:noProof w:val="0"/>
      <w:color w:val="808080"/>
    </w:rPr>
  </w:style>
  <w:style w:type="paragraph" w:customStyle="1" w:styleId="700EF19FAD1D42C5B4DDC7925C575DE0">
    <w:name w:val="700EF19FAD1D42C5B4DDC7925C575DE0"/>
    <w:rsid w:val="007F6CF8"/>
  </w:style>
  <w:style w:type="paragraph" w:customStyle="1" w:styleId="24B7FB6DD87040F3B62CFB5FF66A2B0E">
    <w:name w:val="24B7FB6DD87040F3B62CFB5FF66A2B0E"/>
    <w:rsid w:val="007F6CF8"/>
  </w:style>
  <w:style w:type="paragraph" w:customStyle="1" w:styleId="9DD54EC2C894492CB308B06F17A4B39D">
    <w:name w:val="9DD54EC2C894492CB308B06F17A4B39D"/>
    <w:rsid w:val="007F6CF8"/>
  </w:style>
  <w:style w:type="paragraph" w:customStyle="1" w:styleId="30070445CBDE4B7299817922B5681E8A">
    <w:name w:val="30070445CBDE4B7299817922B5681E8A"/>
    <w:rsid w:val="007F6CF8"/>
  </w:style>
  <w:style w:type="paragraph" w:customStyle="1" w:styleId="6921B3A1086C4FE78D636C61B2EF228D">
    <w:name w:val="6921B3A1086C4FE78D636C61B2EF228D"/>
    <w:rsid w:val="007F6CF8"/>
  </w:style>
  <w:style w:type="paragraph" w:customStyle="1" w:styleId="40AE8A9C26E243EAA98C543FCB06D3D7">
    <w:name w:val="40AE8A9C26E243EAA98C543FCB06D3D7"/>
    <w:rsid w:val="007F6CF8"/>
  </w:style>
  <w:style w:type="paragraph" w:customStyle="1" w:styleId="852F8F0EB96D455CAE7383EFE0AD25F1">
    <w:name w:val="852F8F0EB96D455CAE7383EFE0AD25F1"/>
    <w:rsid w:val="007F6CF8"/>
  </w:style>
  <w:style w:type="paragraph" w:customStyle="1" w:styleId="5728380149334761836DB5796B406A64">
    <w:name w:val="5728380149334761836DB5796B406A64"/>
    <w:rsid w:val="007F6CF8"/>
  </w:style>
  <w:style w:type="paragraph" w:customStyle="1" w:styleId="40B3D1D554E04F329EC78BCA47735699">
    <w:name w:val="40B3D1D554E04F329EC78BCA47735699"/>
    <w:rsid w:val="007F6CF8"/>
  </w:style>
  <w:style w:type="paragraph" w:customStyle="1" w:styleId="3A7566731E20402DAF0F59E66700D83D">
    <w:name w:val="3A7566731E20402DAF0F59E66700D83D"/>
    <w:rsid w:val="007F6CF8"/>
  </w:style>
  <w:style w:type="paragraph" w:customStyle="1" w:styleId="D3494C8A143A42D58E2A8E5FA882B5A6">
    <w:name w:val="D3494C8A143A42D58E2A8E5FA882B5A6"/>
    <w:rsid w:val="007F6CF8"/>
  </w:style>
  <w:style w:type="paragraph" w:customStyle="1" w:styleId="41EC1B4E1AC8411F9C8F9BE963E2C747">
    <w:name w:val="41EC1B4E1AC8411F9C8F9BE963E2C747"/>
    <w:rsid w:val="007F6CF8"/>
  </w:style>
  <w:style w:type="paragraph" w:customStyle="1" w:styleId="BCC9AF9DE0B74B578C552593C8C1822D">
    <w:name w:val="BCC9AF9DE0B74B578C552593C8C1822D"/>
    <w:rsid w:val="007F6CF8"/>
  </w:style>
  <w:style w:type="paragraph" w:customStyle="1" w:styleId="65E176B56334450EBB1ED2B5086A0D32">
    <w:name w:val="65E176B56334450EBB1ED2B5086A0D32"/>
    <w:rsid w:val="007F6CF8"/>
  </w:style>
  <w:style w:type="paragraph" w:customStyle="1" w:styleId="522F6BA60B0A4A72BA15385EC79D7F8C">
    <w:name w:val="522F6BA60B0A4A72BA15385EC79D7F8C"/>
    <w:rsid w:val="007F6CF8"/>
  </w:style>
  <w:style w:type="paragraph" w:customStyle="1" w:styleId="85EE1120FFF14CADB805386DD9C55292">
    <w:name w:val="85EE1120FFF14CADB805386DD9C55292"/>
    <w:rsid w:val="007F6CF8"/>
  </w:style>
  <w:style w:type="paragraph" w:customStyle="1" w:styleId="E7E6D5624C8544C2803E0884FFE60632">
    <w:name w:val="E7E6D5624C8544C2803E0884FFE60632"/>
    <w:rsid w:val="007F6C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Departementssekreterare/Desk Officer</SenderTitle>
      <SenderMail> </SenderMail>
      <SenderPhone> </SenderPhone>
    </Sender>
    <TopId>1</TopId>
    <TopSender>Miljö- och klimatministern samt vice statsministern</TopSender>
    <OrganisationInfo>
      <Organisatoriskenhet1>Miljö- och energidepartementet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
    <Office/>
    <Dnr>M2019/00876/Nm</Dnr>
    <ParagrafNr/>
    <DocumentTitle/>
    <VisitingAddress/>
    <Extra1/>
    <Extra2/>
    <Extra3/>
    <Number/>
    <Recipient>Till riksdagen</Recipient>
    <SenderText/>
    <DocNumber/>
    <Doclanguage>1053</Doclanguage>
    <Appendix/>
    <LogotypeName>RK_LOGO_SV_BW.emf</LogotypeName>
  </BaseInfo>
</DocumentInfo>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f0edc8c6-09cd-491e-bd98-fdf9d3e2f3be</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Departementssekreterare/Desk Officer</SenderTitle>
      <SenderMail> </SenderMail>
      <SenderPhone> </SenderPhone>
    </Sender>
    <TopId>1</TopId>
    <TopSender>Miljö- och klimatministern samt vice statsministern</TopSender>
    <OrganisationInfo>
      <Organisatoriskenhet1>Miljö- och energidepartementet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
    <Office/>
    <Dnr>M2019/00876/Nm</Dnr>
    <ParagrafNr/>
    <DocumentTitle/>
    <VisitingAddress/>
    <Extra1/>
    <Extra2/>
    <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50698-A3A3-46A6-9939-5D13BB2C91F2}"/>
</file>

<file path=customXml/itemProps2.xml><?xml version="1.0" encoding="utf-8"?>
<ds:datastoreItem xmlns:ds="http://schemas.openxmlformats.org/officeDocument/2006/customXml" ds:itemID="{EAB1DE8B-5FCE-4C2B-B5E3-0E6B9F48CB31}"/>
</file>

<file path=customXml/itemProps3.xml><?xml version="1.0" encoding="utf-8"?>
<ds:datastoreItem xmlns:ds="http://schemas.openxmlformats.org/officeDocument/2006/customXml" ds:itemID="{C7692FDE-9DB1-444C-83FD-6CDFBDEA34E6}"/>
</file>

<file path=customXml/itemProps4.xml><?xml version="1.0" encoding="utf-8"?>
<ds:datastoreItem xmlns:ds="http://schemas.openxmlformats.org/officeDocument/2006/customXml" ds:itemID="{05050698-A3A3-46A6-9939-5D13BB2C91F2}"/>
</file>

<file path=customXml/itemProps5.xml><?xml version="1.0" encoding="utf-8"?>
<ds:datastoreItem xmlns:ds="http://schemas.openxmlformats.org/officeDocument/2006/customXml" ds:itemID="{EAB1DE8B-5FCE-4C2B-B5E3-0E6B9F48CB31}"/>
</file>

<file path=customXml/itemProps6.xml><?xml version="1.0" encoding="utf-8"?>
<ds:datastoreItem xmlns:ds="http://schemas.openxmlformats.org/officeDocument/2006/customXml" ds:itemID="{1DD8DF6A-091F-4050-86B3-9B0F348C02ED}"/>
</file>

<file path=customXml/itemProps7.xml><?xml version="1.0" encoding="utf-8"?>
<ds:datastoreItem xmlns:ds="http://schemas.openxmlformats.org/officeDocument/2006/customXml" ds:itemID="{493A709B-DA64-42ED-9352-A8EF05D2F766}"/>
</file>

<file path=docProps/app.xml><?xml version="1.0" encoding="utf-8"?>
<Properties xmlns="http://schemas.openxmlformats.org/officeDocument/2006/extended-properties" xmlns:vt="http://schemas.openxmlformats.org/officeDocument/2006/docPropsVTypes">
  <Template>RK Basmall</Template>
  <TotalTime>0</TotalTime>
  <Pages>1</Pages>
  <Words>210</Words>
  <Characters>1114</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Svejgaard</dc:creator>
  <cp:keywords/>
  <dc:description/>
  <cp:lastModifiedBy>Thomas H Pettersson</cp:lastModifiedBy>
  <cp:revision>2</cp:revision>
  <cp:lastPrinted>2019-02-13T13:18:00Z</cp:lastPrinted>
  <dcterms:created xsi:type="dcterms:W3CDTF">2019-04-17T05:53:00Z</dcterms:created>
  <dcterms:modified xsi:type="dcterms:W3CDTF">2019-04-17T05:53:00Z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7b332131-2e02-4e23-bc1e-6141035ec0e4</vt:lpwstr>
  </property>
  <property fmtid="{D5CDD505-2E9C-101B-9397-08002B2CF9AE}" pid="6" name="TaxKeyword">
    <vt:lpwstr/>
  </property>
  <property fmtid="{D5CDD505-2E9C-101B-9397-08002B2CF9AE}" pid="7" name="TaxKeywordTaxHTField">
    <vt:lpwstr/>
  </property>
</Properties>
</file>