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B261F" w14:textId="29E771B3" w:rsidR="00290F1F" w:rsidRDefault="00290F1F" w:rsidP="00DA0661">
      <w:pPr>
        <w:pStyle w:val="Rubrik"/>
      </w:pPr>
      <w:bookmarkStart w:id="0" w:name="Start"/>
      <w:bookmarkEnd w:id="0"/>
      <w:r>
        <w:t>Svar på fråga 2020/21:2634 av Björn Söder (SD)</w:t>
      </w:r>
      <w:r>
        <w:br/>
        <w:t xml:space="preserve">Föräldrars möjligheter att lämna synpunkter på undervisningen och fråga 2020/21:2646 av Lars Andersson (SD) Skolans objektivitetsprincip  </w:t>
      </w:r>
    </w:p>
    <w:p w14:paraId="386C2E7C" w14:textId="34C5B7FE" w:rsidR="00290F1F" w:rsidRDefault="00290F1F" w:rsidP="00290F1F">
      <w:pPr>
        <w:pStyle w:val="Brdtext"/>
      </w:pPr>
      <w:r>
        <w:t>Björn Söder har frågat mig</w:t>
      </w:r>
      <w:r w:rsidRPr="00290F1F">
        <w:t xml:space="preserve"> </w:t>
      </w:r>
      <w:r>
        <w:t xml:space="preserve">om jag står fast vid mitt uttalande, eller om jag nu är beredd att vidta åtgärder för att säkerställa att även politiskt aktiva föräldrar ska kunna känna sig trygga i att lämna synpunkter på sina barns undervisning i skolan. Lars Andersson har frågat mig om jag avser att vidta några åtgärder för att försäkra svenska föräldrar och elever att svenska skolor faktiskt förstår och utövar objektivitetsprincipen.  </w:t>
      </w:r>
    </w:p>
    <w:p w14:paraId="2940233D" w14:textId="7BCBDAD0" w:rsidR="00290F1F" w:rsidRDefault="00290F1F" w:rsidP="00290F1F">
      <w:pPr>
        <w:pStyle w:val="Brdtext"/>
      </w:pPr>
      <w:bookmarkStart w:id="1" w:name="_Hlk68159668"/>
      <w:r>
        <w:t xml:space="preserve">Som framgår av regeringsformen ska alla </w:t>
      </w:r>
      <w:r w:rsidRPr="00B87413">
        <w:t xml:space="preserve">som fullgör offentliga förvaltningsuppgifter i sin verksamhet iaktta saklighet och opartiskhet (1 kap. 9 § ). Denna objektivitetsprincip gäller tjänstemän vid såväl kommunala som fristående skolor som bedriver utbildning enligt skollagen. Vid utförande av sitt arbete får en tjänsteman inte vägledas av den egna politiska åsikten eller liknande. Vidare ställs i läroplanerna krav på att undervisningen ska vara saklig och allsidig. </w:t>
      </w:r>
    </w:p>
    <w:p w14:paraId="0EBD0083" w14:textId="10F29B73" w:rsidR="00290F1F" w:rsidRDefault="00290F1F" w:rsidP="00290F1F">
      <w:pPr>
        <w:pStyle w:val="Brdtext"/>
      </w:pPr>
      <w:r>
        <w:t>Av skollagen framgår att utbildn</w:t>
      </w:r>
      <w:r>
        <w:softHyphen/>
        <w:t xml:space="preserve">ingen ska vila på vetenskaplig grund och beprövad erfarenhet, </w:t>
      </w:r>
      <w:r w:rsidRPr="00960C28">
        <w:t>att det är rektor</w:t>
      </w:r>
      <w:r w:rsidR="005E5268">
        <w:t>n</w:t>
      </w:r>
      <w:r w:rsidRPr="00960C28">
        <w:t xml:space="preserve"> som är ansvarig för att leda och samordna det pedagogiska arbetet i skolan</w:t>
      </w:r>
      <w:r>
        <w:t xml:space="preserve"> och att det är </w:t>
      </w:r>
      <w:r w:rsidRPr="009A1D8B">
        <w:t>läraren</w:t>
      </w:r>
      <w:r>
        <w:t xml:space="preserve"> som ansvarar för under</w:t>
      </w:r>
      <w:r>
        <w:softHyphen/>
        <w:t xml:space="preserve">visningen och beslutar om betyg. </w:t>
      </w:r>
      <w:bookmarkStart w:id="2" w:name="_Hlk57190404"/>
      <w:r>
        <w:t xml:space="preserve">Det är läroplanen, kursplanerna och ämnesplanerna som styr, och ska styra, utbildningen och undervisningen i grund- och gymnasieskolan. </w:t>
      </w:r>
    </w:p>
    <w:p w14:paraId="03C96794" w14:textId="37581B9E" w:rsidR="00290F1F" w:rsidRDefault="00290F1F" w:rsidP="00290F1F">
      <w:pPr>
        <w:pStyle w:val="Brdtext"/>
      </w:pPr>
      <w:r w:rsidRPr="00A25DD8">
        <w:t>Enligt 4 kap. 12 § skollagen ska vårdnadshavare för elever i bl.a. grundskolan erbjudas möjlighet till inflytande över utbildningen. Enligt förarbetena till bestämmelsen är det dock även i förhållande till vårdnadshavarna självklart att det är den pedagogiska personalen som utifrån sin profession har ansvaret för hur undervisningen planeras, genomförs och utvärderas tillsammans med barnen och eleverna (se prop. 2009/10:165 s. 313).</w:t>
      </w:r>
      <w:r w:rsidR="000C2956">
        <w:t xml:space="preserve"> </w:t>
      </w:r>
      <w:r w:rsidRPr="0039327B">
        <w:t xml:space="preserve">Skolans uppdrag vad gäller undervisningens innehåll och formerna för samverkan med elevernas vårdnadshavare är tydligt </w:t>
      </w:r>
      <w:r>
        <w:t xml:space="preserve">även </w:t>
      </w:r>
      <w:r w:rsidRPr="0039327B">
        <w:t xml:space="preserve">i </w:t>
      </w:r>
      <w:r>
        <w:t>läroplanerna</w:t>
      </w:r>
      <w:r w:rsidRPr="0039327B">
        <w:t xml:space="preserve">. </w:t>
      </w:r>
      <w:r>
        <w:t xml:space="preserve">I läroplanen för grundskolan anges att skolan ska </w:t>
      </w:r>
      <w:r w:rsidRPr="00A90908">
        <w:t>samarbeta med elevernas vårdnads</w:t>
      </w:r>
      <w:r>
        <w:t>h</w:t>
      </w:r>
      <w:r w:rsidRPr="00A90908">
        <w:t>avare</w:t>
      </w:r>
      <w:r>
        <w:t xml:space="preserve"> så</w:t>
      </w:r>
      <w:r w:rsidRPr="00A90908">
        <w:t xml:space="preserve"> att man tillsammans kan utveckla skolans innehåll och verksamhet. </w:t>
      </w:r>
      <w:r>
        <w:t xml:space="preserve">Vidare anges att det är rektorn som pedagogisk ledare och som lärarnas chef, som har ett särskilt ansvar för att utveckla </w:t>
      </w:r>
      <w:r w:rsidRPr="00F1182D">
        <w:t xml:space="preserve">formerna för samarbete mellan skolan och hemmen och att </w:t>
      </w:r>
      <w:r>
        <w:t>vårdnadshavarna</w:t>
      </w:r>
      <w:r w:rsidRPr="00F1182D">
        <w:t xml:space="preserve"> får information om skolans mål och sätt att arbeta och om olika valalternativ</w:t>
      </w:r>
      <w:r>
        <w:t>.</w:t>
      </w:r>
      <w:r w:rsidRPr="0039327B">
        <w:t xml:space="preserve"> Skolans och vårdnadshavarnas gemensamma ansvar för elevernas skolgång ska skapa de bästa möjliga förutsättningarna för barns och ungdomars utveckling och lärande.</w:t>
      </w:r>
      <w:r>
        <w:t xml:space="preserve"> I läroplanen för gymnasieskolan anges att rektorn har ett särskilt ansvar för att vårdnadshavare får insyn i elevernas skolgång. </w:t>
      </w:r>
    </w:p>
    <w:bookmarkEnd w:id="1"/>
    <w:bookmarkEnd w:id="2"/>
    <w:p w14:paraId="60973EE7" w14:textId="77777777" w:rsidR="00290F1F" w:rsidRDefault="00290F1F" w:rsidP="00290F1F">
      <w:pPr>
        <w:pStyle w:val="Brdtext"/>
      </w:pPr>
      <w:r>
        <w:t>Lärare som sköter sitt arbete och undervisar professionellt och allsidigt enligt läroplanen ska känna att de har stöd inte bara av</w:t>
      </w:r>
      <w:r w:rsidRPr="00C37785">
        <w:t xml:space="preserve"> rektorer</w:t>
      </w:r>
      <w:r>
        <w:t xml:space="preserve"> och</w:t>
      </w:r>
      <w:r w:rsidRPr="00C37785">
        <w:t xml:space="preserve"> huvudmän, utan även </w:t>
      </w:r>
      <w:r>
        <w:t xml:space="preserve">av </w:t>
      </w:r>
      <w:r w:rsidRPr="00C37785">
        <w:t>vårdnadshavare och resten av samhället</w:t>
      </w:r>
      <w:r>
        <w:t xml:space="preserve">. Lärare ska inte behöva anpassa undervisningen efter vårdnadshavares partipolitiska önskemål. </w:t>
      </w:r>
      <w:r w:rsidRPr="00C37785">
        <w:t>Vidare anser jag</w:t>
      </w:r>
      <w:r>
        <w:t xml:space="preserve"> fortsatt</w:t>
      </w:r>
      <w:r w:rsidRPr="00C37785">
        <w:t xml:space="preserve"> att lärare ska bemötas med respekt för sitt viktiga uppdrag i en skola </w:t>
      </w:r>
      <w:r>
        <w:t>och inte behöva vara</w:t>
      </w:r>
      <w:r w:rsidRPr="00CC6769">
        <w:t xml:space="preserve"> oroliga </w:t>
      </w:r>
      <w:r>
        <w:t xml:space="preserve">för påtryckningar när de i sin </w:t>
      </w:r>
      <w:r w:rsidRPr="00CC6769">
        <w:t>undervisning tar upp kontroversiella ämne</w:t>
      </w:r>
      <w:r>
        <w:t>n i enlighet med läroplanen.</w:t>
      </w:r>
    </w:p>
    <w:p w14:paraId="25550F38" w14:textId="77777777" w:rsidR="00290F1F" w:rsidRDefault="00290F1F" w:rsidP="00290F1F">
      <w:pPr>
        <w:pStyle w:val="Brdtext"/>
      </w:pPr>
      <w:r w:rsidRPr="00A25DD8">
        <w:t>Avslutningsvis har jag stort förtroende för att de som arbetar inom skolväsendet utför sina uppgifter på ett sakligt och korrekt sätt. Det är samtidigt ett fortsatt angeläget uppdrag för regeringen att med olika former av insatser stödja skolan i detta arbete.</w:t>
      </w:r>
    </w:p>
    <w:p w14:paraId="1944A3FA" w14:textId="4B358F04" w:rsidR="00290F1F" w:rsidRDefault="00290F1F" w:rsidP="002749F7">
      <w:pPr>
        <w:pStyle w:val="Brdtext"/>
      </w:pPr>
    </w:p>
    <w:p w14:paraId="79536929" w14:textId="15BE382F" w:rsidR="00290F1F" w:rsidRDefault="00290F1F" w:rsidP="006A12F1">
      <w:pPr>
        <w:pStyle w:val="Brdtext"/>
      </w:pPr>
      <w:r>
        <w:t xml:space="preserve">Stockholm den </w:t>
      </w:r>
      <w:sdt>
        <w:sdtPr>
          <w:id w:val="-1225218591"/>
          <w:placeholder>
            <w:docPart w:val="32EF3E591D0D4473A3C10125E1FF918E"/>
          </w:placeholder>
          <w:dataBinding w:prefixMappings="xmlns:ns0='http://lp/documentinfo/RK' " w:xpath="/ns0:DocumentInfo[1]/ns0:BaseInfo[1]/ns0:HeaderDate[1]" w:storeItemID="{CF9C061F-1365-4DA8-96AF-C3B9FB1A515A}"/>
          <w:date w:fullDate="2021-05-05T00:00:00Z">
            <w:dateFormat w:val="d MMMM yyyy"/>
            <w:lid w:val="sv-SE"/>
            <w:storeMappedDataAs w:val="dateTime"/>
            <w:calendar w:val="gregorian"/>
          </w:date>
        </w:sdtPr>
        <w:sdtEndPr/>
        <w:sdtContent>
          <w:r>
            <w:t>5 maj 2021</w:t>
          </w:r>
        </w:sdtContent>
      </w:sdt>
    </w:p>
    <w:p w14:paraId="0FF644B5" w14:textId="77777777" w:rsidR="00290F1F" w:rsidRDefault="00290F1F" w:rsidP="004E7A8F">
      <w:pPr>
        <w:pStyle w:val="Brdtextutanavstnd"/>
      </w:pPr>
    </w:p>
    <w:p w14:paraId="75B67C23" w14:textId="77777777" w:rsidR="00290F1F" w:rsidRDefault="00290F1F" w:rsidP="004E7A8F">
      <w:pPr>
        <w:pStyle w:val="Brdtextutanavstnd"/>
      </w:pPr>
    </w:p>
    <w:p w14:paraId="74C5473E" w14:textId="77777777" w:rsidR="00290F1F" w:rsidRDefault="00290F1F" w:rsidP="004E7A8F">
      <w:pPr>
        <w:pStyle w:val="Brdtextutanavstnd"/>
      </w:pPr>
    </w:p>
    <w:p w14:paraId="4F4B1187" w14:textId="4C1213D0" w:rsidR="00290F1F" w:rsidRDefault="00290F1F" w:rsidP="00422A41">
      <w:pPr>
        <w:pStyle w:val="Brdtext"/>
      </w:pPr>
      <w:r>
        <w:t>Anna Ekström</w:t>
      </w:r>
    </w:p>
    <w:p w14:paraId="50F232BA" w14:textId="4FF0F59C" w:rsidR="00290F1F" w:rsidRPr="00DB48AB" w:rsidRDefault="00290F1F" w:rsidP="00DB48AB">
      <w:pPr>
        <w:pStyle w:val="Brdtext"/>
      </w:pPr>
    </w:p>
    <w:sectPr w:rsidR="00290F1F"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45C53" w14:textId="77777777" w:rsidR="0087202E" w:rsidRDefault="0087202E" w:rsidP="00A87A54">
      <w:pPr>
        <w:spacing w:after="0" w:line="240" w:lineRule="auto"/>
      </w:pPr>
      <w:r>
        <w:separator/>
      </w:r>
    </w:p>
  </w:endnote>
  <w:endnote w:type="continuationSeparator" w:id="0">
    <w:p w14:paraId="2EF97A5F" w14:textId="77777777" w:rsidR="0087202E" w:rsidRDefault="0087202E"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872D453" w14:textId="77777777" w:rsidTr="006A26EC">
      <w:trPr>
        <w:trHeight w:val="227"/>
        <w:jc w:val="right"/>
      </w:trPr>
      <w:tc>
        <w:tcPr>
          <w:tcW w:w="708" w:type="dxa"/>
          <w:vAlign w:val="bottom"/>
        </w:tcPr>
        <w:p w14:paraId="09E4C554"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66B73408" w14:textId="77777777" w:rsidTr="006A26EC">
      <w:trPr>
        <w:trHeight w:val="850"/>
        <w:jc w:val="right"/>
      </w:trPr>
      <w:tc>
        <w:tcPr>
          <w:tcW w:w="708" w:type="dxa"/>
          <w:vAlign w:val="bottom"/>
        </w:tcPr>
        <w:p w14:paraId="58483F74" w14:textId="77777777" w:rsidR="005606BC" w:rsidRPr="00347E11" w:rsidRDefault="005606BC" w:rsidP="005606BC">
          <w:pPr>
            <w:pStyle w:val="Sidfot"/>
            <w:spacing w:line="276" w:lineRule="auto"/>
            <w:jc w:val="right"/>
          </w:pPr>
        </w:p>
      </w:tc>
    </w:tr>
  </w:tbl>
  <w:p w14:paraId="1D541084"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52BC2A9" w14:textId="77777777" w:rsidTr="001F4302">
      <w:trPr>
        <w:trHeight w:val="510"/>
      </w:trPr>
      <w:tc>
        <w:tcPr>
          <w:tcW w:w="8525" w:type="dxa"/>
          <w:gridSpan w:val="2"/>
          <w:vAlign w:val="bottom"/>
        </w:tcPr>
        <w:p w14:paraId="08D81860" w14:textId="77777777" w:rsidR="00347E11" w:rsidRPr="00347E11" w:rsidRDefault="00347E11" w:rsidP="00347E11">
          <w:pPr>
            <w:pStyle w:val="Sidfot"/>
            <w:rPr>
              <w:sz w:val="8"/>
            </w:rPr>
          </w:pPr>
        </w:p>
      </w:tc>
    </w:tr>
    <w:tr w:rsidR="00093408" w:rsidRPr="00EE3C0F" w14:paraId="52EBB3BA" w14:textId="77777777" w:rsidTr="00C26068">
      <w:trPr>
        <w:trHeight w:val="227"/>
      </w:trPr>
      <w:tc>
        <w:tcPr>
          <w:tcW w:w="4074" w:type="dxa"/>
        </w:tcPr>
        <w:p w14:paraId="5AD7B88A" w14:textId="77777777" w:rsidR="00347E11" w:rsidRPr="00F53AEA" w:rsidRDefault="00347E11" w:rsidP="00C26068">
          <w:pPr>
            <w:pStyle w:val="Sidfot"/>
            <w:spacing w:line="276" w:lineRule="auto"/>
          </w:pPr>
        </w:p>
      </w:tc>
      <w:tc>
        <w:tcPr>
          <w:tcW w:w="4451" w:type="dxa"/>
        </w:tcPr>
        <w:p w14:paraId="20CF7C99" w14:textId="77777777" w:rsidR="00093408" w:rsidRPr="00F53AEA" w:rsidRDefault="00093408" w:rsidP="00F53AEA">
          <w:pPr>
            <w:pStyle w:val="Sidfot"/>
            <w:spacing w:line="276" w:lineRule="auto"/>
          </w:pPr>
        </w:p>
      </w:tc>
    </w:tr>
  </w:tbl>
  <w:p w14:paraId="375ABE9D"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81DC2" w14:textId="77777777" w:rsidR="0087202E" w:rsidRDefault="0087202E" w:rsidP="00A87A54">
      <w:pPr>
        <w:spacing w:after="0" w:line="240" w:lineRule="auto"/>
      </w:pPr>
      <w:r>
        <w:separator/>
      </w:r>
    </w:p>
  </w:footnote>
  <w:footnote w:type="continuationSeparator" w:id="0">
    <w:p w14:paraId="5F9E3D23" w14:textId="77777777" w:rsidR="0087202E" w:rsidRDefault="0087202E"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90F1F" w14:paraId="330EEA29" w14:textId="77777777" w:rsidTr="00C93EBA">
      <w:trPr>
        <w:trHeight w:val="227"/>
      </w:trPr>
      <w:tc>
        <w:tcPr>
          <w:tcW w:w="5534" w:type="dxa"/>
        </w:tcPr>
        <w:p w14:paraId="5399F77B" w14:textId="77777777" w:rsidR="00290F1F" w:rsidRPr="007D73AB" w:rsidRDefault="00290F1F">
          <w:pPr>
            <w:pStyle w:val="Sidhuvud"/>
          </w:pPr>
        </w:p>
      </w:tc>
      <w:tc>
        <w:tcPr>
          <w:tcW w:w="3170" w:type="dxa"/>
          <w:vAlign w:val="bottom"/>
        </w:tcPr>
        <w:p w14:paraId="54B7FD4D" w14:textId="77777777" w:rsidR="00290F1F" w:rsidRPr="007D73AB" w:rsidRDefault="00290F1F" w:rsidP="00340DE0">
          <w:pPr>
            <w:pStyle w:val="Sidhuvud"/>
          </w:pPr>
        </w:p>
      </w:tc>
      <w:tc>
        <w:tcPr>
          <w:tcW w:w="1134" w:type="dxa"/>
        </w:tcPr>
        <w:p w14:paraId="317D6816" w14:textId="77777777" w:rsidR="00290F1F" w:rsidRDefault="00290F1F" w:rsidP="005A703A">
          <w:pPr>
            <w:pStyle w:val="Sidhuvud"/>
          </w:pPr>
        </w:p>
      </w:tc>
    </w:tr>
    <w:tr w:rsidR="00290F1F" w14:paraId="581AB615" w14:textId="77777777" w:rsidTr="00C93EBA">
      <w:trPr>
        <w:trHeight w:val="1928"/>
      </w:trPr>
      <w:tc>
        <w:tcPr>
          <w:tcW w:w="5534" w:type="dxa"/>
        </w:tcPr>
        <w:p w14:paraId="5E39FC63" w14:textId="77777777" w:rsidR="00290F1F" w:rsidRPr="00340DE0" w:rsidRDefault="00290F1F" w:rsidP="00340DE0">
          <w:pPr>
            <w:pStyle w:val="Sidhuvud"/>
          </w:pPr>
          <w:r>
            <w:rPr>
              <w:noProof/>
            </w:rPr>
            <w:drawing>
              <wp:inline distT="0" distB="0" distL="0" distR="0" wp14:anchorId="04A880CA" wp14:editId="4F617290">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71944578" w14:textId="77777777" w:rsidR="00290F1F" w:rsidRPr="00710A6C" w:rsidRDefault="00290F1F" w:rsidP="00EE3C0F">
          <w:pPr>
            <w:pStyle w:val="Sidhuvud"/>
            <w:rPr>
              <w:b/>
            </w:rPr>
          </w:pPr>
        </w:p>
        <w:p w14:paraId="6039EED3" w14:textId="77777777" w:rsidR="00290F1F" w:rsidRDefault="00290F1F" w:rsidP="00EE3C0F">
          <w:pPr>
            <w:pStyle w:val="Sidhuvud"/>
          </w:pPr>
        </w:p>
        <w:p w14:paraId="298BF397" w14:textId="77777777" w:rsidR="00290F1F" w:rsidRDefault="00290F1F" w:rsidP="00EE3C0F">
          <w:pPr>
            <w:pStyle w:val="Sidhuvud"/>
          </w:pPr>
        </w:p>
        <w:p w14:paraId="790CA0A6" w14:textId="77777777" w:rsidR="00290F1F" w:rsidRDefault="00290F1F" w:rsidP="00EE3C0F">
          <w:pPr>
            <w:pStyle w:val="Sidhuvud"/>
          </w:pPr>
        </w:p>
        <w:sdt>
          <w:sdtPr>
            <w:alias w:val="Dnr"/>
            <w:tag w:val="ccRKShow_Dnr"/>
            <w:id w:val="-829283628"/>
            <w:placeholder>
              <w:docPart w:val="1D119A09FCAA4BEF85C63B3655C64866"/>
            </w:placeholder>
            <w:dataBinding w:prefixMappings="xmlns:ns0='http://lp/documentinfo/RK' " w:xpath="/ns0:DocumentInfo[1]/ns0:BaseInfo[1]/ns0:Dnr[1]" w:storeItemID="{CF9C061F-1365-4DA8-96AF-C3B9FB1A515A}"/>
            <w:text/>
          </w:sdtPr>
          <w:sdtEndPr/>
          <w:sdtContent>
            <w:p w14:paraId="747BF45E" w14:textId="0A0B942C" w:rsidR="00290F1F" w:rsidRDefault="00290F1F" w:rsidP="00EE3C0F">
              <w:pPr>
                <w:pStyle w:val="Sidhuvud"/>
              </w:pPr>
              <w:r>
                <w:t>U2021/02301</w:t>
              </w:r>
            </w:p>
          </w:sdtContent>
        </w:sdt>
        <w:sdt>
          <w:sdtPr>
            <w:alias w:val="DocNumber"/>
            <w:tag w:val="DocNumber"/>
            <w:id w:val="1726028884"/>
            <w:placeholder>
              <w:docPart w:val="E95E13BAAE8140E7876FBC0E0EC6CB92"/>
            </w:placeholder>
            <w:dataBinding w:prefixMappings="xmlns:ns0='http://lp/documentinfo/RK' " w:xpath="/ns0:DocumentInfo[1]/ns0:BaseInfo[1]/ns0:DocNumber[1]" w:storeItemID="{CF9C061F-1365-4DA8-96AF-C3B9FB1A515A}"/>
            <w:text/>
          </w:sdtPr>
          <w:sdtEndPr/>
          <w:sdtContent>
            <w:p w14:paraId="525AA1EC" w14:textId="60ED4324" w:rsidR="00290F1F" w:rsidRDefault="00290F1F" w:rsidP="00EE3C0F">
              <w:pPr>
                <w:pStyle w:val="Sidhuvud"/>
              </w:pPr>
              <w:r>
                <w:t>U2021/02302</w:t>
              </w:r>
            </w:p>
          </w:sdtContent>
        </w:sdt>
        <w:p w14:paraId="7A02CA99" w14:textId="77777777" w:rsidR="00290F1F" w:rsidRDefault="00290F1F" w:rsidP="00EE3C0F">
          <w:pPr>
            <w:pStyle w:val="Sidhuvud"/>
          </w:pPr>
        </w:p>
      </w:tc>
      <w:tc>
        <w:tcPr>
          <w:tcW w:w="1134" w:type="dxa"/>
        </w:tcPr>
        <w:p w14:paraId="5823570D" w14:textId="77777777" w:rsidR="00290F1F" w:rsidRDefault="00290F1F" w:rsidP="0094502D">
          <w:pPr>
            <w:pStyle w:val="Sidhuvud"/>
          </w:pPr>
        </w:p>
        <w:p w14:paraId="5ECF7725" w14:textId="77777777" w:rsidR="00290F1F" w:rsidRPr="0094502D" w:rsidRDefault="00290F1F" w:rsidP="00EC71A6">
          <w:pPr>
            <w:pStyle w:val="Sidhuvud"/>
          </w:pPr>
        </w:p>
      </w:tc>
    </w:tr>
    <w:tr w:rsidR="00290F1F" w14:paraId="3A62F1DC" w14:textId="77777777" w:rsidTr="00C93EBA">
      <w:trPr>
        <w:trHeight w:val="2268"/>
      </w:trPr>
      <w:sdt>
        <w:sdtPr>
          <w:rPr>
            <w:b/>
          </w:rPr>
          <w:alias w:val="SenderText"/>
          <w:tag w:val="ccRKShow_SenderText"/>
          <w:id w:val="1374046025"/>
          <w:placeholder>
            <w:docPart w:val="80A8B2DA053540A989F75277F27BD394"/>
          </w:placeholder>
        </w:sdtPr>
        <w:sdtEndPr>
          <w:rPr>
            <w:b w:val="0"/>
          </w:rPr>
        </w:sdtEndPr>
        <w:sdtContent>
          <w:tc>
            <w:tcPr>
              <w:tcW w:w="5534" w:type="dxa"/>
              <w:tcMar>
                <w:right w:w="1134" w:type="dxa"/>
              </w:tcMar>
            </w:tcPr>
            <w:p w14:paraId="43869A63" w14:textId="77777777" w:rsidR="00290F1F" w:rsidRPr="00290F1F" w:rsidRDefault="00290F1F" w:rsidP="00340DE0">
              <w:pPr>
                <w:pStyle w:val="Sidhuvud"/>
                <w:rPr>
                  <w:b/>
                </w:rPr>
              </w:pPr>
              <w:r w:rsidRPr="00290F1F">
                <w:rPr>
                  <w:b/>
                </w:rPr>
                <w:t>Utbildningsdepartementet</w:t>
              </w:r>
            </w:p>
            <w:p w14:paraId="13C83633" w14:textId="1DDDAB2C" w:rsidR="00290F1F" w:rsidRPr="00340DE0" w:rsidRDefault="00290F1F" w:rsidP="00340DE0">
              <w:pPr>
                <w:pStyle w:val="Sidhuvud"/>
              </w:pPr>
              <w:r w:rsidRPr="00290F1F">
                <w:t>Utbildningsministern</w:t>
              </w:r>
            </w:p>
          </w:tc>
        </w:sdtContent>
      </w:sdt>
      <w:sdt>
        <w:sdtPr>
          <w:alias w:val="Recipient"/>
          <w:tag w:val="ccRKShow_Recipient"/>
          <w:id w:val="-28344517"/>
          <w:placeholder>
            <w:docPart w:val="DB92FB8EB2B24660A4C2C4C91B76F4BA"/>
          </w:placeholder>
          <w:dataBinding w:prefixMappings="xmlns:ns0='http://lp/documentinfo/RK' " w:xpath="/ns0:DocumentInfo[1]/ns0:BaseInfo[1]/ns0:Recipient[1]" w:storeItemID="{CF9C061F-1365-4DA8-96AF-C3B9FB1A515A}"/>
          <w:text w:multiLine="1"/>
        </w:sdtPr>
        <w:sdtEndPr/>
        <w:sdtContent>
          <w:tc>
            <w:tcPr>
              <w:tcW w:w="3170" w:type="dxa"/>
            </w:tcPr>
            <w:p w14:paraId="02D3EB98" w14:textId="77777777" w:rsidR="00290F1F" w:rsidRDefault="00290F1F" w:rsidP="00547B89">
              <w:pPr>
                <w:pStyle w:val="Sidhuvud"/>
              </w:pPr>
              <w:r>
                <w:t>Till riksdagen</w:t>
              </w:r>
            </w:p>
          </w:tc>
        </w:sdtContent>
      </w:sdt>
      <w:tc>
        <w:tcPr>
          <w:tcW w:w="1134" w:type="dxa"/>
        </w:tcPr>
        <w:p w14:paraId="1701C804" w14:textId="77777777" w:rsidR="00290F1F" w:rsidRDefault="00290F1F" w:rsidP="003E6020">
          <w:pPr>
            <w:pStyle w:val="Sidhuvud"/>
          </w:pPr>
        </w:p>
      </w:tc>
    </w:tr>
  </w:tbl>
  <w:p w14:paraId="00E55C71"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hideSpellingErrors/>
  <w:hideGrammaticalErrors/>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F1F"/>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2956"/>
    <w:rsid w:val="000C61D1"/>
    <w:rsid w:val="000D31A9"/>
    <w:rsid w:val="000D370F"/>
    <w:rsid w:val="000D5449"/>
    <w:rsid w:val="000D7110"/>
    <w:rsid w:val="000E12D9"/>
    <w:rsid w:val="000E431B"/>
    <w:rsid w:val="000E59A9"/>
    <w:rsid w:val="000E638A"/>
    <w:rsid w:val="000E6472"/>
    <w:rsid w:val="000E64CB"/>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6294F"/>
    <w:rsid w:val="00164463"/>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0F1F"/>
    <w:rsid w:val="00292420"/>
    <w:rsid w:val="00296B7A"/>
    <w:rsid w:val="002974DC"/>
    <w:rsid w:val="002A0CB3"/>
    <w:rsid w:val="002A39EF"/>
    <w:rsid w:val="002A422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2F7FAD"/>
    <w:rsid w:val="00300342"/>
    <w:rsid w:val="00304401"/>
    <w:rsid w:val="003050DB"/>
    <w:rsid w:val="00310561"/>
    <w:rsid w:val="00311D8C"/>
    <w:rsid w:val="0031273D"/>
    <w:rsid w:val="003128E2"/>
    <w:rsid w:val="003153D9"/>
    <w:rsid w:val="003172B4"/>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EDA"/>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1C61"/>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77628"/>
    <w:rsid w:val="00480A8A"/>
    <w:rsid w:val="00480EC3"/>
    <w:rsid w:val="0048317E"/>
    <w:rsid w:val="00485601"/>
    <w:rsid w:val="004865B8"/>
    <w:rsid w:val="00486C0D"/>
    <w:rsid w:val="004911D9"/>
    <w:rsid w:val="00491796"/>
    <w:rsid w:val="00493416"/>
    <w:rsid w:val="0049423C"/>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15921"/>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268"/>
    <w:rsid w:val="005E5CE7"/>
    <w:rsid w:val="005E790C"/>
    <w:rsid w:val="005F08C5"/>
    <w:rsid w:val="005F6EB0"/>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A3EA1"/>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B30E9"/>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0DD8"/>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45B9F"/>
    <w:rsid w:val="008504F6"/>
    <w:rsid w:val="0085240E"/>
    <w:rsid w:val="00852484"/>
    <w:rsid w:val="008573B9"/>
    <w:rsid w:val="0085782D"/>
    <w:rsid w:val="00863BB7"/>
    <w:rsid w:val="0087202E"/>
    <w:rsid w:val="008730FD"/>
    <w:rsid w:val="00873DA1"/>
    <w:rsid w:val="00875DDD"/>
    <w:rsid w:val="00881BC6"/>
    <w:rsid w:val="008848F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422"/>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2DC4"/>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6DC"/>
    <w:rsid w:val="00AF4853"/>
    <w:rsid w:val="00AF53B9"/>
    <w:rsid w:val="00B00702"/>
    <w:rsid w:val="00B0110B"/>
    <w:rsid w:val="00B0234E"/>
    <w:rsid w:val="00B06751"/>
    <w:rsid w:val="00B06B65"/>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21B"/>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16825"/>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0A37"/>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01ECA"/>
  <w15:docId w15:val="{6B2DDA73-50EC-4A3B-B2EA-A20765EA2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D119A09FCAA4BEF85C63B3655C64866"/>
        <w:category>
          <w:name w:val="Allmänt"/>
          <w:gallery w:val="placeholder"/>
        </w:category>
        <w:types>
          <w:type w:val="bbPlcHdr"/>
        </w:types>
        <w:behaviors>
          <w:behavior w:val="content"/>
        </w:behaviors>
        <w:guid w:val="{82A79D64-F777-45BE-8AEF-95EC6B74BDFF}"/>
      </w:docPartPr>
      <w:docPartBody>
        <w:p w:rsidR="00496768" w:rsidRDefault="00556E19" w:rsidP="00556E19">
          <w:pPr>
            <w:pStyle w:val="1D119A09FCAA4BEF85C63B3655C64866"/>
          </w:pPr>
          <w:r>
            <w:rPr>
              <w:rStyle w:val="Platshllartext"/>
            </w:rPr>
            <w:t xml:space="preserve"> </w:t>
          </w:r>
        </w:p>
      </w:docPartBody>
    </w:docPart>
    <w:docPart>
      <w:docPartPr>
        <w:name w:val="E95E13BAAE8140E7876FBC0E0EC6CB92"/>
        <w:category>
          <w:name w:val="Allmänt"/>
          <w:gallery w:val="placeholder"/>
        </w:category>
        <w:types>
          <w:type w:val="bbPlcHdr"/>
        </w:types>
        <w:behaviors>
          <w:behavior w:val="content"/>
        </w:behaviors>
        <w:guid w:val="{5F46E27C-1010-4DF7-8CBB-30B9AD616F02}"/>
      </w:docPartPr>
      <w:docPartBody>
        <w:p w:rsidR="00496768" w:rsidRDefault="00556E19" w:rsidP="00556E19">
          <w:pPr>
            <w:pStyle w:val="E95E13BAAE8140E7876FBC0E0EC6CB921"/>
          </w:pPr>
          <w:r>
            <w:rPr>
              <w:rStyle w:val="Platshllartext"/>
            </w:rPr>
            <w:t xml:space="preserve"> </w:t>
          </w:r>
        </w:p>
      </w:docPartBody>
    </w:docPart>
    <w:docPart>
      <w:docPartPr>
        <w:name w:val="80A8B2DA053540A989F75277F27BD394"/>
        <w:category>
          <w:name w:val="Allmänt"/>
          <w:gallery w:val="placeholder"/>
        </w:category>
        <w:types>
          <w:type w:val="bbPlcHdr"/>
        </w:types>
        <w:behaviors>
          <w:behavior w:val="content"/>
        </w:behaviors>
        <w:guid w:val="{BD05993D-657A-46D8-8BDF-6C77665C7213}"/>
      </w:docPartPr>
      <w:docPartBody>
        <w:p w:rsidR="00496768" w:rsidRDefault="00556E19" w:rsidP="00556E19">
          <w:pPr>
            <w:pStyle w:val="80A8B2DA053540A989F75277F27BD3941"/>
          </w:pPr>
          <w:r>
            <w:rPr>
              <w:rStyle w:val="Platshllartext"/>
            </w:rPr>
            <w:t xml:space="preserve"> </w:t>
          </w:r>
        </w:p>
      </w:docPartBody>
    </w:docPart>
    <w:docPart>
      <w:docPartPr>
        <w:name w:val="DB92FB8EB2B24660A4C2C4C91B76F4BA"/>
        <w:category>
          <w:name w:val="Allmänt"/>
          <w:gallery w:val="placeholder"/>
        </w:category>
        <w:types>
          <w:type w:val="bbPlcHdr"/>
        </w:types>
        <w:behaviors>
          <w:behavior w:val="content"/>
        </w:behaviors>
        <w:guid w:val="{9C4F94DC-1DFE-4235-9E34-30FAD1CD87F2}"/>
      </w:docPartPr>
      <w:docPartBody>
        <w:p w:rsidR="00496768" w:rsidRDefault="00556E19" w:rsidP="00556E19">
          <w:pPr>
            <w:pStyle w:val="DB92FB8EB2B24660A4C2C4C91B76F4BA"/>
          </w:pPr>
          <w:r>
            <w:rPr>
              <w:rStyle w:val="Platshllartext"/>
            </w:rPr>
            <w:t xml:space="preserve"> </w:t>
          </w:r>
        </w:p>
      </w:docPartBody>
    </w:docPart>
    <w:docPart>
      <w:docPartPr>
        <w:name w:val="32EF3E591D0D4473A3C10125E1FF918E"/>
        <w:category>
          <w:name w:val="Allmänt"/>
          <w:gallery w:val="placeholder"/>
        </w:category>
        <w:types>
          <w:type w:val="bbPlcHdr"/>
        </w:types>
        <w:behaviors>
          <w:behavior w:val="content"/>
        </w:behaviors>
        <w:guid w:val="{432C5129-A57B-468B-B4DD-207EBF78436E}"/>
      </w:docPartPr>
      <w:docPartBody>
        <w:p w:rsidR="00496768" w:rsidRDefault="00556E19" w:rsidP="00556E19">
          <w:pPr>
            <w:pStyle w:val="32EF3E591D0D4473A3C10125E1FF918E"/>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E19"/>
    <w:rsid w:val="00496768"/>
    <w:rsid w:val="00556E19"/>
    <w:rsid w:val="00D70D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A6FF139823844629D2F8BC941B734C2">
    <w:name w:val="BA6FF139823844629D2F8BC941B734C2"/>
    <w:rsid w:val="00556E19"/>
  </w:style>
  <w:style w:type="character" w:styleId="Platshllartext">
    <w:name w:val="Placeholder Text"/>
    <w:basedOn w:val="Standardstycketeckensnitt"/>
    <w:uiPriority w:val="99"/>
    <w:semiHidden/>
    <w:rsid w:val="00556E19"/>
    <w:rPr>
      <w:noProof w:val="0"/>
      <w:color w:val="808080"/>
    </w:rPr>
  </w:style>
  <w:style w:type="paragraph" w:customStyle="1" w:styleId="73B6CF4AAFD04D00892E10F5F0E702C6">
    <w:name w:val="73B6CF4AAFD04D00892E10F5F0E702C6"/>
    <w:rsid w:val="00556E19"/>
  </w:style>
  <w:style w:type="paragraph" w:customStyle="1" w:styleId="D321557B3A5A45F8B4775773360936AA">
    <w:name w:val="D321557B3A5A45F8B4775773360936AA"/>
    <w:rsid w:val="00556E19"/>
  </w:style>
  <w:style w:type="paragraph" w:customStyle="1" w:styleId="3E31A6DA586546AFB92AC8C4946CA7E3">
    <w:name w:val="3E31A6DA586546AFB92AC8C4946CA7E3"/>
    <w:rsid w:val="00556E19"/>
  </w:style>
  <w:style w:type="paragraph" w:customStyle="1" w:styleId="1D119A09FCAA4BEF85C63B3655C64866">
    <w:name w:val="1D119A09FCAA4BEF85C63B3655C64866"/>
    <w:rsid w:val="00556E19"/>
  </w:style>
  <w:style w:type="paragraph" w:customStyle="1" w:styleId="E95E13BAAE8140E7876FBC0E0EC6CB92">
    <w:name w:val="E95E13BAAE8140E7876FBC0E0EC6CB92"/>
    <w:rsid w:val="00556E19"/>
  </w:style>
  <w:style w:type="paragraph" w:customStyle="1" w:styleId="335A44A58E514C4F83A7C06B3EF4B7A9">
    <w:name w:val="335A44A58E514C4F83A7C06B3EF4B7A9"/>
    <w:rsid w:val="00556E19"/>
  </w:style>
  <w:style w:type="paragraph" w:customStyle="1" w:styleId="1CA9110F0AE24070BA07EDB75B9C6D78">
    <w:name w:val="1CA9110F0AE24070BA07EDB75B9C6D78"/>
    <w:rsid w:val="00556E19"/>
  </w:style>
  <w:style w:type="paragraph" w:customStyle="1" w:styleId="7A79A49F4D964F4EAE67F02503199A38">
    <w:name w:val="7A79A49F4D964F4EAE67F02503199A38"/>
    <w:rsid w:val="00556E19"/>
  </w:style>
  <w:style w:type="paragraph" w:customStyle="1" w:styleId="80A8B2DA053540A989F75277F27BD394">
    <w:name w:val="80A8B2DA053540A989F75277F27BD394"/>
    <w:rsid w:val="00556E19"/>
  </w:style>
  <w:style w:type="paragraph" w:customStyle="1" w:styleId="DB92FB8EB2B24660A4C2C4C91B76F4BA">
    <w:name w:val="DB92FB8EB2B24660A4C2C4C91B76F4BA"/>
    <w:rsid w:val="00556E19"/>
  </w:style>
  <w:style w:type="paragraph" w:customStyle="1" w:styleId="E95E13BAAE8140E7876FBC0E0EC6CB921">
    <w:name w:val="E95E13BAAE8140E7876FBC0E0EC6CB921"/>
    <w:rsid w:val="00556E1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0A8B2DA053540A989F75277F27BD3941">
    <w:name w:val="80A8B2DA053540A989F75277F27BD3941"/>
    <w:rsid w:val="00556E1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E50D1E7901C47B58F069D1EF380A478">
    <w:name w:val="4E50D1E7901C47B58F069D1EF380A478"/>
    <w:rsid w:val="00556E19"/>
  </w:style>
  <w:style w:type="paragraph" w:customStyle="1" w:styleId="B8D80E389076419F9B68897A1F9D4676">
    <w:name w:val="B8D80E389076419F9B68897A1F9D4676"/>
    <w:rsid w:val="00556E19"/>
  </w:style>
  <w:style w:type="paragraph" w:customStyle="1" w:styleId="243C42BE657D4402B02D1B1A8F906131">
    <w:name w:val="243C42BE657D4402B02D1B1A8F906131"/>
    <w:rsid w:val="00556E19"/>
  </w:style>
  <w:style w:type="paragraph" w:customStyle="1" w:styleId="075C263AEA294E34B11209B4F75983B3">
    <w:name w:val="075C263AEA294E34B11209B4F75983B3"/>
    <w:rsid w:val="00556E19"/>
  </w:style>
  <w:style w:type="paragraph" w:customStyle="1" w:styleId="C0F468E555BF4806A4D51B6B2E638AAC">
    <w:name w:val="C0F468E555BF4806A4D51B6B2E638AAC"/>
    <w:rsid w:val="00556E19"/>
  </w:style>
  <w:style w:type="paragraph" w:customStyle="1" w:styleId="32EF3E591D0D4473A3C10125E1FF918E">
    <w:name w:val="32EF3E591D0D4473A3C10125E1FF918E"/>
    <w:rsid w:val="00556E19"/>
  </w:style>
  <w:style w:type="paragraph" w:customStyle="1" w:styleId="AFD8BC5C098741ACB9C40AA6E8DC7680">
    <w:name w:val="AFD8BC5C098741ACB9C40AA6E8DC7680"/>
    <w:rsid w:val="00556E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2021-05-05T00:00:00</HeaderDate>
    <Office/>
    <Dnr>U2021/02301</Dnr>
    <ParagrafNr/>
    <DocumentTitle/>
    <VisitingAddress/>
    <Extra1/>
    <Extra2/>
    <Extra3>Björn Söder</Extra3>
    <Number/>
    <Recipient>Till riksdagen</Recipient>
    <SenderText/>
    <DocNumber>U2021/02302</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8eb4b491-b3c5-48da-a64c-afd976549f6c</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2021-05-05T00:00:00</HeaderDate>
    <Office/>
    <Dnr>U2021/02301</Dnr>
    <ParagrafNr/>
    <DocumentTitle/>
    <VisitingAddress/>
    <Extra1/>
    <Extra2/>
    <Extra3>Björn Söder</Extra3>
    <Number/>
    <Recipient>Till riksdagen</Recipient>
    <SenderText/>
    <DocNumber>U2021/02302</DocNumber>
    <Doclanguage>1053</Doclanguage>
    <Appendix/>
    <LogotypeName>RK_LOGO_SV_BW.emf</LogotypeName>
  </BaseInfo>
</DocumentInfo>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682651-EABF-40A7-BE14-7880D78D3DE8}"/>
</file>

<file path=customXml/itemProps2.xml><?xml version="1.0" encoding="utf-8"?>
<ds:datastoreItem xmlns:ds="http://schemas.openxmlformats.org/officeDocument/2006/customXml" ds:itemID="{CF9C061F-1365-4DA8-96AF-C3B9FB1A515A}"/>
</file>

<file path=customXml/itemProps3.xml><?xml version="1.0" encoding="utf-8"?>
<ds:datastoreItem xmlns:ds="http://schemas.openxmlformats.org/officeDocument/2006/customXml" ds:itemID="{F4D8519C-9AB4-4E7A-8488-89B2F8866E8C}"/>
</file>

<file path=customXml/itemProps4.xml><?xml version="1.0" encoding="utf-8"?>
<ds:datastoreItem xmlns:ds="http://schemas.openxmlformats.org/officeDocument/2006/customXml" ds:itemID="{CF9C061F-1365-4DA8-96AF-C3B9FB1A515A}">
  <ds:schemaRefs>
    <ds:schemaRef ds:uri="http://lp/documentinfo/RK"/>
  </ds:schemaRefs>
</ds:datastoreItem>
</file>

<file path=customXml/itemProps5.xml><?xml version="1.0" encoding="utf-8"?>
<ds:datastoreItem xmlns:ds="http://schemas.openxmlformats.org/officeDocument/2006/customXml" ds:itemID="{00848140-3E91-4490-8DBE-BA509A0C5030}">
  <ds:schemaRefs>
    <ds:schemaRef ds:uri="Microsoft.SharePoint.Taxonomy.ContentTypeSync"/>
  </ds:schemaRefs>
</ds:datastoreItem>
</file>

<file path=customXml/itemProps6.xml><?xml version="1.0" encoding="utf-8"?>
<ds:datastoreItem xmlns:ds="http://schemas.openxmlformats.org/officeDocument/2006/customXml" ds:itemID="{E2263727-2401-4CBA-ABA1-489E3B2D9C2D}">
  <ds:schemaRefs>
    <ds:schemaRef ds:uri="http://schemas.microsoft.com/sharepoint/events"/>
  </ds:schemaRefs>
</ds:datastoreItem>
</file>

<file path=customXml/itemProps7.xml><?xml version="1.0" encoding="utf-8"?>
<ds:datastoreItem xmlns:ds="http://schemas.openxmlformats.org/officeDocument/2006/customXml" ds:itemID="{D7C85A3A-061B-4586-9B04-05C04FA96BEA}"/>
</file>

<file path=customXml/itemProps8.xml><?xml version="1.0" encoding="utf-8"?>
<ds:datastoreItem xmlns:ds="http://schemas.openxmlformats.org/officeDocument/2006/customXml" ds:itemID="{EF678A61-5F3B-4AA1-92D7-187160AB6454}"/>
</file>

<file path=docProps/app.xml><?xml version="1.0" encoding="utf-8"?>
<Properties xmlns="http://schemas.openxmlformats.org/officeDocument/2006/extended-properties" xmlns:vt="http://schemas.openxmlformats.org/officeDocument/2006/docPropsVTypes">
  <Template>RK Basmall</Template>
  <TotalTime>0</TotalTime>
  <Pages>1</Pages>
  <Words>577</Words>
  <Characters>3059</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2020 21 2634 2646 SLUTLIG.docx</dc:title>
  <dc:subject/>
  <dc:creator>Per Gunnar Rosengren</dc:creator>
  <cp:keywords/>
  <dc:description/>
  <cp:lastModifiedBy>Per Gunnar Rosengren</cp:lastModifiedBy>
  <cp:revision>5</cp:revision>
  <dcterms:created xsi:type="dcterms:W3CDTF">2021-05-03T11:39:00Z</dcterms:created>
  <dcterms:modified xsi:type="dcterms:W3CDTF">2021-05-04T13:24:00Z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227fc9eb-b22f-4eaf-a257-598bdacbd334</vt:lpwstr>
  </property>
</Properties>
</file>