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B988" w14:textId="6ED1D2B0" w:rsidR="00D223A5" w:rsidRPr="00931793" w:rsidRDefault="00B803F6" w:rsidP="00D36718">
      <w:pPr>
        <w:pStyle w:val="Rubrik"/>
        <w:rPr>
          <w:rFonts w:cstheme="majorHAnsi"/>
          <w:szCs w:val="26"/>
        </w:rPr>
      </w:pPr>
      <w:bookmarkStart w:id="0" w:name="Start"/>
      <w:bookmarkEnd w:id="0"/>
      <w:r w:rsidRPr="00931793">
        <w:rPr>
          <w:rFonts w:cstheme="majorHAnsi"/>
          <w:szCs w:val="26"/>
        </w:rPr>
        <w:t>Svar på fråg</w:t>
      </w:r>
      <w:r w:rsidR="00D36718" w:rsidRPr="00931793">
        <w:rPr>
          <w:rFonts w:cstheme="majorHAnsi"/>
          <w:szCs w:val="26"/>
        </w:rPr>
        <w:t>a 2020/21:</w:t>
      </w:r>
      <w:r w:rsidR="000C647D" w:rsidRPr="000C647D">
        <w:rPr>
          <w:rFonts w:cstheme="majorHAnsi"/>
          <w:szCs w:val="26"/>
        </w:rPr>
        <w:t xml:space="preserve"> 2336</w:t>
      </w:r>
      <w:r w:rsidR="00D36718" w:rsidRPr="00931793">
        <w:rPr>
          <w:rFonts w:cstheme="majorHAnsi"/>
          <w:szCs w:val="26"/>
        </w:rPr>
        <w:t xml:space="preserve"> </w:t>
      </w:r>
      <w:r w:rsidR="00FD3B37" w:rsidRPr="00931793">
        <w:rPr>
          <w:rFonts w:cstheme="majorHAnsi"/>
          <w:szCs w:val="26"/>
        </w:rPr>
        <w:t xml:space="preserve">av </w:t>
      </w:r>
      <w:r w:rsidR="000C647D" w:rsidRPr="000C647D">
        <w:rPr>
          <w:rFonts w:cstheme="majorHAnsi"/>
          <w:szCs w:val="26"/>
        </w:rPr>
        <w:t>Mattias Vepsä (S)</w:t>
      </w:r>
      <w:r w:rsidR="00F32958">
        <w:rPr>
          <w:rFonts w:cstheme="majorHAnsi"/>
          <w:szCs w:val="26"/>
        </w:rPr>
        <w:t xml:space="preserve"> </w:t>
      </w:r>
      <w:r w:rsidR="000C647D" w:rsidRPr="000C647D">
        <w:rPr>
          <w:rFonts w:cstheme="majorHAnsi"/>
          <w:szCs w:val="26"/>
        </w:rPr>
        <w:t xml:space="preserve">Klimatomställningen och human </w:t>
      </w:r>
      <w:proofErr w:type="spellStart"/>
      <w:r w:rsidR="000C647D" w:rsidRPr="000C647D">
        <w:rPr>
          <w:rFonts w:cstheme="majorHAnsi"/>
          <w:szCs w:val="26"/>
        </w:rPr>
        <w:t>rights</w:t>
      </w:r>
      <w:proofErr w:type="spellEnd"/>
      <w:r w:rsidR="000C647D" w:rsidRPr="000C647D">
        <w:rPr>
          <w:rFonts w:cstheme="majorHAnsi"/>
          <w:szCs w:val="26"/>
        </w:rPr>
        <w:t xml:space="preserve"> </w:t>
      </w:r>
      <w:proofErr w:type="spellStart"/>
      <w:r w:rsidR="000C647D" w:rsidRPr="000C647D">
        <w:rPr>
          <w:rFonts w:cstheme="majorHAnsi"/>
          <w:szCs w:val="26"/>
        </w:rPr>
        <w:t>due</w:t>
      </w:r>
      <w:proofErr w:type="spellEnd"/>
      <w:r w:rsidR="000C647D" w:rsidRPr="000C647D">
        <w:rPr>
          <w:rFonts w:cstheme="majorHAnsi"/>
          <w:szCs w:val="26"/>
        </w:rPr>
        <w:t xml:space="preserve"> </w:t>
      </w:r>
      <w:proofErr w:type="spellStart"/>
      <w:r w:rsidR="000C647D" w:rsidRPr="000C647D">
        <w:rPr>
          <w:rFonts w:cstheme="majorHAnsi"/>
          <w:szCs w:val="26"/>
        </w:rPr>
        <w:t>diligence</w:t>
      </w:r>
      <w:proofErr w:type="spellEnd"/>
    </w:p>
    <w:p w14:paraId="16951CE2" w14:textId="23B75971" w:rsidR="000C647D" w:rsidRPr="000C647D" w:rsidRDefault="00DA15DA" w:rsidP="000C647D">
      <w:pPr>
        <w:autoSpaceDE w:val="0"/>
        <w:autoSpaceDN w:val="0"/>
        <w:adjustRightInd w:val="0"/>
        <w:spacing w:after="0"/>
        <w:rPr>
          <w:rFonts w:cs="TimesNewRomanPSMT"/>
        </w:rPr>
      </w:pPr>
      <w:r w:rsidRPr="000C647D">
        <w:rPr>
          <w:rFonts w:cstheme="majorHAnsi"/>
          <w:szCs w:val="26"/>
        </w:rPr>
        <w:t xml:space="preserve">Mattias Vepsä </w:t>
      </w:r>
      <w:r w:rsidR="00F32958" w:rsidRPr="000C647D">
        <w:rPr>
          <w:rFonts w:cs="TimesNewRomanPSMT"/>
        </w:rPr>
        <w:t>har frågat mi</w:t>
      </w:r>
      <w:r w:rsidR="000F6B41" w:rsidRPr="000C647D">
        <w:rPr>
          <w:rFonts w:cs="TimesNewRomanPSMT"/>
        </w:rPr>
        <w:t xml:space="preserve">g </w:t>
      </w:r>
      <w:r w:rsidR="000C647D" w:rsidRPr="000C647D">
        <w:rPr>
          <w:rFonts w:cs="TimesNewRomanPSMT"/>
        </w:rPr>
        <w:t xml:space="preserve">hur </w:t>
      </w:r>
      <w:r w:rsidR="000F6B41" w:rsidRPr="000C647D">
        <w:rPr>
          <w:rFonts w:cs="TimesNewRomanPSMT"/>
        </w:rPr>
        <w:t>regeringen</w:t>
      </w:r>
      <w:r w:rsidR="000C647D" w:rsidRPr="000C647D">
        <w:rPr>
          <w:rFonts w:cs="TimesNewRomanPSMT"/>
        </w:rPr>
        <w:t>s</w:t>
      </w:r>
      <w:r w:rsidR="000F6B41" w:rsidRPr="000C647D">
        <w:rPr>
          <w:rFonts w:cs="TimesNewRomanPSMT"/>
        </w:rPr>
        <w:t xml:space="preserve"> </w:t>
      </w:r>
      <w:r w:rsidR="000C647D" w:rsidRPr="000C647D">
        <w:rPr>
          <w:rFonts w:cs="TimesNewRomanPSMT"/>
        </w:rPr>
        <w:t>arbete ser ut för att säkerställa att svenska företag står upp för</w:t>
      </w:r>
      <w:r w:rsidR="000C647D">
        <w:rPr>
          <w:rFonts w:cs="TimesNewRomanPSMT"/>
        </w:rPr>
        <w:t xml:space="preserve"> </w:t>
      </w:r>
      <w:r w:rsidR="000C647D" w:rsidRPr="000C647D">
        <w:rPr>
          <w:rFonts w:cs="TimesNewRomanPSMT"/>
        </w:rPr>
        <w:t>och driver på för mänskliga rättigheter och anständiga arbetsvillkor i hela</w:t>
      </w:r>
      <w:r w:rsidR="000C647D">
        <w:rPr>
          <w:rFonts w:cs="TimesNewRomanPSMT"/>
        </w:rPr>
        <w:t xml:space="preserve"> </w:t>
      </w:r>
      <w:r w:rsidR="000C647D" w:rsidRPr="000C647D">
        <w:rPr>
          <w:rFonts w:cs="TimesNewRomanPSMT"/>
        </w:rPr>
        <w:t>världen</w:t>
      </w:r>
      <w:r w:rsidR="00E8251E">
        <w:rPr>
          <w:rFonts w:cs="TimesNewRomanPSMT"/>
        </w:rPr>
        <w:t>.</w:t>
      </w:r>
    </w:p>
    <w:p w14:paraId="40A659DC" w14:textId="77777777" w:rsidR="000F6B41" w:rsidRPr="000C647D" w:rsidRDefault="000F6B41" w:rsidP="000F6B41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59B9D60B" w14:textId="629A8F5C" w:rsidR="000F6B41" w:rsidRDefault="009A7F27" w:rsidP="000F6B41">
      <w:pPr>
        <w:autoSpaceDE w:val="0"/>
        <w:autoSpaceDN w:val="0"/>
        <w:adjustRightInd w:val="0"/>
        <w:spacing w:after="0"/>
      </w:pPr>
      <w:r>
        <w:t xml:space="preserve">Som utrikeshandelsminister är det </w:t>
      </w:r>
      <w:r w:rsidR="004B6A03">
        <w:t xml:space="preserve">viktigt </w:t>
      </w:r>
      <w:r>
        <w:t xml:space="preserve">för mig att verka för en handel som bygger </w:t>
      </w:r>
      <w:r w:rsidR="003F61F1">
        <w:t xml:space="preserve">både </w:t>
      </w:r>
      <w:r>
        <w:t xml:space="preserve">på en sund </w:t>
      </w:r>
      <w:r w:rsidR="00BF776A">
        <w:t>konkurrens</w:t>
      </w:r>
      <w:r w:rsidR="00BF776A" w:rsidRPr="00BF776A">
        <w:t xml:space="preserve"> </w:t>
      </w:r>
      <w:r w:rsidR="00BF776A">
        <w:t>och hållbara värdekedj</w:t>
      </w:r>
      <w:r w:rsidR="003F61F1">
        <w:t>or</w:t>
      </w:r>
      <w:r w:rsidR="00BF776A">
        <w:t xml:space="preserve">. </w:t>
      </w:r>
      <w:r w:rsidR="003F61F1">
        <w:t xml:space="preserve">Därvidlag lägger regeringen stor vikt vid </w:t>
      </w:r>
      <w:r w:rsidR="000B2BF5">
        <w:t>social</w:t>
      </w:r>
      <w:r w:rsidR="003077B1">
        <w:t>t</w:t>
      </w:r>
      <w:r w:rsidR="000B2BF5">
        <w:t xml:space="preserve"> hållbart företagande och </w:t>
      </w:r>
      <w:r w:rsidR="003F61F1">
        <w:t>mänskliga rättigheter</w:t>
      </w:r>
      <w:r w:rsidR="000B2BF5">
        <w:t xml:space="preserve"> </w:t>
      </w:r>
      <w:r w:rsidR="000F6B41">
        <w:t xml:space="preserve">och för en aktiv dialog med företag, fackföreningar, </w:t>
      </w:r>
      <w:r>
        <w:t xml:space="preserve">arbetsgivarrepresentanter, </w:t>
      </w:r>
      <w:r w:rsidR="000F6B41">
        <w:t xml:space="preserve">civilsamhället och näringslivsorganisationer. </w:t>
      </w:r>
      <w:r w:rsidR="00C932CA">
        <w:t xml:space="preserve">I 2019 års </w:t>
      </w:r>
      <w:r w:rsidR="000F6B41">
        <w:t>plattform för internationellt hållbart företagande</w:t>
      </w:r>
      <w:r w:rsidR="00C932CA">
        <w:t xml:space="preserve"> har r</w:t>
      </w:r>
      <w:r w:rsidR="000F6B41">
        <w:t>egeringen uttryckt en tydlig förväntan på att svenska företag agerar hållbart och ansvarsfullt genom att arbeta för mänskliga rättigheter, jämställdhet, goda arbetsvillkor, miljö, klimat och korruptionsbekämpning.</w:t>
      </w:r>
      <w:r w:rsidR="001E47DA">
        <w:t xml:space="preserve"> </w:t>
      </w:r>
      <w:r w:rsidR="001E47DA" w:rsidRPr="001E47DA">
        <w:t>Företagens verksamhet skall inte orsaka, bidra eller vara kopplade till övergrepp eller kränkningar av mänskliga rättigheter.</w:t>
      </w:r>
    </w:p>
    <w:p w14:paraId="28B20169" w14:textId="4FECF3BB" w:rsidR="00E8251E" w:rsidRDefault="00E8251E" w:rsidP="000F6B41">
      <w:pPr>
        <w:autoSpaceDE w:val="0"/>
        <w:autoSpaceDN w:val="0"/>
        <w:adjustRightInd w:val="0"/>
        <w:spacing w:after="0"/>
      </w:pPr>
    </w:p>
    <w:p w14:paraId="504F3DED" w14:textId="789A9859" w:rsidR="00E8251E" w:rsidRPr="00E8251E" w:rsidRDefault="009A7F27" w:rsidP="000F6B41">
      <w:pPr>
        <w:autoSpaceDE w:val="0"/>
        <w:autoSpaceDN w:val="0"/>
        <w:adjustRightInd w:val="0"/>
        <w:spacing w:after="0"/>
        <w:rPr>
          <w:rFonts w:cs="TimesNewRomanPSMT"/>
        </w:rPr>
      </w:pPr>
      <w:r>
        <w:t>Det råder ingen tvekan om att r</w:t>
      </w:r>
      <w:r w:rsidR="00943F86" w:rsidRPr="00943F86">
        <w:t xml:space="preserve">egeringen ser mycket allvarligt på </w:t>
      </w:r>
      <w:r w:rsidR="003F61F1">
        <w:t xml:space="preserve">de rapporter som framkommit om mänskliga rättigheter i Xinjiang provinsen. </w:t>
      </w:r>
      <w:r w:rsidR="00E8251E">
        <w:rPr>
          <w:rFonts w:cs="TimesNewRomanPSMT"/>
        </w:rPr>
        <w:t>R</w:t>
      </w:r>
      <w:r w:rsidR="00E8251E" w:rsidRPr="00E8251E">
        <w:t>egeringen har sedan ett flertal år etablerat ett CSR-center i Kina. CSR-centret vid ambassaden utgör en plattform för dialog och erfarenhetsutbyte om hållbart företagande på central, regional och lokal nivå i Kina men även mellan svenska och kinesiska företag.</w:t>
      </w:r>
      <w:r w:rsidR="00E8251E">
        <w:t xml:space="preserve"> </w:t>
      </w:r>
      <w:r w:rsidR="00E8251E" w:rsidRPr="00E8251E">
        <w:t xml:space="preserve">CSR-centret kan även informera svenska företag om risker och utmaningar på den kinesiska marknaden kopplat till olika sektorer. I det arbetet är </w:t>
      </w:r>
      <w:r w:rsidR="000044CF">
        <w:t>mänskliga rättigheter i arbetslivet</w:t>
      </w:r>
      <w:r w:rsidR="00E8251E" w:rsidRPr="00E8251E">
        <w:t xml:space="preserve"> en viktig och central fråga.</w:t>
      </w:r>
      <w:r w:rsidR="005F69E1">
        <w:t xml:space="preserve"> Regeringen är även i dialog med svenska aktörer om upphandling från Kina och tillbörlig aktsamhet i leverantörskedjorna.</w:t>
      </w:r>
    </w:p>
    <w:p w14:paraId="5C21EDE7" w14:textId="1CB08BD0" w:rsidR="00531657" w:rsidRDefault="00531657" w:rsidP="000F6B41">
      <w:pPr>
        <w:autoSpaceDE w:val="0"/>
        <w:autoSpaceDN w:val="0"/>
        <w:adjustRightInd w:val="0"/>
        <w:spacing w:after="0"/>
      </w:pPr>
    </w:p>
    <w:p w14:paraId="3D1FC544" w14:textId="3AEE99F2" w:rsidR="001E47DA" w:rsidRDefault="00E8251E" w:rsidP="001E47DA">
      <w:pPr>
        <w:pStyle w:val="Brdtext"/>
      </w:pPr>
      <w:r>
        <w:t xml:space="preserve">Regeringen </w:t>
      </w:r>
      <w:r w:rsidR="00986823">
        <w:t xml:space="preserve">tar </w:t>
      </w:r>
      <w:r w:rsidR="003F61F1">
        <w:t xml:space="preserve">en </w:t>
      </w:r>
      <w:r w:rsidR="00986823">
        <w:t xml:space="preserve">aktiv </w:t>
      </w:r>
      <w:r w:rsidR="003F61F1">
        <w:t xml:space="preserve">roll i EU </w:t>
      </w:r>
      <w:r>
        <w:t xml:space="preserve">för att </w:t>
      </w:r>
      <w:r w:rsidR="001E47DA">
        <w:t>det på EU-nivå tas fram bindande regler för tillbörlig aktsamhet (</w:t>
      </w:r>
      <w:r w:rsidR="00943F86">
        <w:t>’</w:t>
      </w:r>
      <w:proofErr w:type="spellStart"/>
      <w:r w:rsidR="001E47DA">
        <w:t>due</w:t>
      </w:r>
      <w:proofErr w:type="spellEnd"/>
      <w:r w:rsidR="001E47DA">
        <w:t xml:space="preserve"> </w:t>
      </w:r>
      <w:proofErr w:type="spellStart"/>
      <w:r w:rsidR="001E47DA">
        <w:t>diligence</w:t>
      </w:r>
      <w:proofErr w:type="spellEnd"/>
      <w:r w:rsidR="00943F86">
        <w:t>’</w:t>
      </w:r>
      <w:r w:rsidR="001E47DA">
        <w:t>) för mänskliga rättigheter</w:t>
      </w:r>
      <w:r w:rsidR="00E84CB7">
        <w:t>, arbetsvillkor</w:t>
      </w:r>
      <w:r w:rsidR="001E47DA">
        <w:t xml:space="preserve"> och miljö i globala leverantörskedjor. En lagstiftning på EU-nivå får större effekt </w:t>
      </w:r>
      <w:r w:rsidR="000B2BF5">
        <w:t xml:space="preserve">än nationell lagstiftning </w:t>
      </w:r>
      <w:r w:rsidR="001E47DA">
        <w:t xml:space="preserve">och underlättar för företagen att uppfylla de villkor som ställs eftersom de blir gemensamma för hela EU:s marknad. </w:t>
      </w:r>
    </w:p>
    <w:p w14:paraId="3C6D3B02" w14:textId="5E9B9A16" w:rsidR="00DE21A0" w:rsidRPr="000B2BF5" w:rsidRDefault="00DE21A0" w:rsidP="00DE21A0">
      <w:r w:rsidRPr="000B2BF5">
        <w:t xml:space="preserve">Vidare stödjer regeringen arbetet med att genomföra FN:s vägledande principer om företagande och mänskliga rättigheter inklusive att fler länder ska anta nationella handlingsplaner precis som Sverige gjorde redan </w:t>
      </w:r>
      <w:r w:rsidR="0064064C">
        <w:t xml:space="preserve">år </w:t>
      </w:r>
      <w:r w:rsidRPr="000B2BF5">
        <w:t>2015. Regeringen anser att FN-principerna och OECD:s riktlinjer för multinationella företag bör ligga till grund för EU:s kommande lagstiftning på området.</w:t>
      </w:r>
    </w:p>
    <w:p w14:paraId="6E08CF34" w14:textId="4FCE7843" w:rsidR="009A7F27" w:rsidRDefault="000211AE" w:rsidP="001E47DA">
      <w:pPr>
        <w:pStyle w:val="Brdtext"/>
      </w:pPr>
      <w:r>
        <w:t>Som initiativtagare och aktiv part verkar r</w:t>
      </w:r>
      <w:r w:rsidR="009A7F27">
        <w:t xml:space="preserve">egeringen </w:t>
      </w:r>
      <w:r>
        <w:t xml:space="preserve">även för att </w:t>
      </w:r>
      <w:r w:rsidR="009A7F27">
        <w:t>Global Deal,</w:t>
      </w:r>
      <w:r>
        <w:t xml:space="preserve"> som handlar om att stärka den sociala dialogen, får så stort genomslag som möjligt. </w:t>
      </w:r>
      <w:r w:rsidR="00986823">
        <w:t xml:space="preserve">Global Deal har i skrivande </w:t>
      </w:r>
      <w:r w:rsidR="00800183">
        <w:t xml:space="preserve">stund </w:t>
      </w:r>
      <w:r w:rsidR="00986823">
        <w:t xml:space="preserve">drygt 100 företag och länder över hela världen som har </w:t>
      </w:r>
      <w:r w:rsidR="003F61F1">
        <w:t>anslutit</w:t>
      </w:r>
      <w:r w:rsidR="00986823">
        <w:t xml:space="preserve"> sig till detta </w:t>
      </w:r>
      <w:r w:rsidR="000B2BF5">
        <w:t>initiativ</w:t>
      </w:r>
      <w:r w:rsidR="00986823">
        <w:t xml:space="preserve">. </w:t>
      </w:r>
      <w:r>
        <w:t xml:space="preserve">Att stärka den sociala dialogen är ett viktigt sätt för att driva på för goda arbetsvillkor och hållbart företagande. Något som gynnar både företag och arbetstagare.  </w:t>
      </w:r>
      <w:r w:rsidR="009A7F27">
        <w:t xml:space="preserve"> </w:t>
      </w:r>
    </w:p>
    <w:p w14:paraId="26745B5C" w14:textId="77777777" w:rsidR="009A7F27" w:rsidRDefault="009A7F27" w:rsidP="001E47DA">
      <w:pPr>
        <w:pStyle w:val="Brdtext"/>
      </w:pPr>
    </w:p>
    <w:p w14:paraId="186D8651" w14:textId="6FB1D872" w:rsidR="00B803F6" w:rsidRPr="008111DC" w:rsidRDefault="00B803F6" w:rsidP="00A238F8">
      <w:pPr>
        <w:pStyle w:val="Brdtext"/>
      </w:pPr>
      <w:r w:rsidRPr="008111DC">
        <w:t xml:space="preserve">Stockholm den </w:t>
      </w:r>
      <w:sdt>
        <w:sdtPr>
          <w:id w:val="-1225218591"/>
          <w:placeholder>
            <w:docPart w:val="3A2277B6F8744EA19C2C2A07959C107D"/>
          </w:placeholder>
          <w:dataBinding w:prefixMappings="xmlns:ns0='http://lp/documentinfo/RK' " w:xpath="/ns0:DocumentInfo[1]/ns0:BaseInfo[1]/ns0:HeaderDate[1]" w:storeItemID="{8CB08D8B-0C27-4019-A94D-0DA30B9A6862}"/>
          <w:date w:fullDate="2021-04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8251E">
            <w:t>7 april</w:t>
          </w:r>
          <w:r w:rsidRPr="008111DC">
            <w:t xml:space="preserve"> 202</w:t>
          </w:r>
          <w:r w:rsidR="00E1793E">
            <w:t>1</w:t>
          </w:r>
        </w:sdtContent>
      </w:sdt>
    </w:p>
    <w:p w14:paraId="25F3EE75" w14:textId="77777777" w:rsidR="00B803F6" w:rsidRPr="008111DC" w:rsidRDefault="00B803F6" w:rsidP="00A238F8">
      <w:pPr>
        <w:pStyle w:val="Brdtextutanavstnd"/>
      </w:pPr>
    </w:p>
    <w:p w14:paraId="1A0FB26F" w14:textId="77777777" w:rsidR="00B803F6" w:rsidRPr="008111DC" w:rsidRDefault="00B803F6" w:rsidP="00A238F8">
      <w:pPr>
        <w:pStyle w:val="Brdtextutanavstnd"/>
      </w:pPr>
    </w:p>
    <w:p w14:paraId="673CFB14" w14:textId="3E401047" w:rsidR="00B803F6" w:rsidRPr="008111DC" w:rsidRDefault="00B803F6" w:rsidP="00A238F8">
      <w:pPr>
        <w:pStyle w:val="Brdtext"/>
      </w:pPr>
      <w:r w:rsidRPr="008111DC">
        <w:t>Ann</w:t>
      </w:r>
      <w:r w:rsidR="00404F78">
        <w:t>a Hallberg</w:t>
      </w:r>
    </w:p>
    <w:p w14:paraId="2979154B" w14:textId="4BAC06A6" w:rsidR="00B803F6" w:rsidRDefault="00B803F6" w:rsidP="00DB48AB">
      <w:pPr>
        <w:pStyle w:val="Brdtext"/>
      </w:pPr>
    </w:p>
    <w:p w14:paraId="2187E081" w14:textId="74BC724D" w:rsidR="00D36718" w:rsidRDefault="00D36718" w:rsidP="00DB48AB">
      <w:pPr>
        <w:pStyle w:val="Brdtext"/>
      </w:pPr>
    </w:p>
    <w:p w14:paraId="7C79F213" w14:textId="6D48B7B7" w:rsidR="00D36718" w:rsidRDefault="00D36718" w:rsidP="00DB48AB">
      <w:pPr>
        <w:pStyle w:val="Brdtext"/>
      </w:pPr>
    </w:p>
    <w:p w14:paraId="19BCC837" w14:textId="7A59ACA2" w:rsidR="00D36718" w:rsidRDefault="00D36718" w:rsidP="00DB48AB">
      <w:pPr>
        <w:pStyle w:val="Brdtext"/>
      </w:pPr>
    </w:p>
    <w:p w14:paraId="5D40CE11" w14:textId="1A2E4EE6" w:rsidR="00D36718" w:rsidRDefault="00D36718" w:rsidP="00DB48AB">
      <w:pPr>
        <w:pStyle w:val="Brdtext"/>
      </w:pPr>
    </w:p>
    <w:sectPr w:rsidR="00D36718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EE7A0" w14:textId="77777777" w:rsidR="00B803F6" w:rsidRDefault="00B803F6" w:rsidP="00A87A54">
      <w:pPr>
        <w:spacing w:after="0" w:line="240" w:lineRule="auto"/>
      </w:pPr>
      <w:r>
        <w:separator/>
      </w:r>
    </w:p>
  </w:endnote>
  <w:endnote w:type="continuationSeparator" w:id="0">
    <w:p w14:paraId="71CCFAA0" w14:textId="77777777" w:rsidR="00B803F6" w:rsidRDefault="00B803F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CD9EEE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D7501F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19CF25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FAFAD6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D09888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F459D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F040D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BACA9F" w14:textId="77777777" w:rsidTr="00C26068">
      <w:trPr>
        <w:trHeight w:val="227"/>
      </w:trPr>
      <w:tc>
        <w:tcPr>
          <w:tcW w:w="4074" w:type="dxa"/>
        </w:tcPr>
        <w:p w14:paraId="2826550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197FC6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EFBE90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F9A7B" w14:textId="77777777" w:rsidR="00B803F6" w:rsidRDefault="00B803F6" w:rsidP="00A87A54">
      <w:pPr>
        <w:spacing w:after="0" w:line="240" w:lineRule="auto"/>
      </w:pPr>
      <w:r>
        <w:separator/>
      </w:r>
    </w:p>
  </w:footnote>
  <w:footnote w:type="continuationSeparator" w:id="0">
    <w:p w14:paraId="219AE6A7" w14:textId="77777777" w:rsidR="00B803F6" w:rsidRDefault="00B803F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803F6" w14:paraId="2EEB44FD" w14:textId="77777777" w:rsidTr="00C93EBA">
      <w:trPr>
        <w:trHeight w:val="227"/>
      </w:trPr>
      <w:tc>
        <w:tcPr>
          <w:tcW w:w="5534" w:type="dxa"/>
        </w:tcPr>
        <w:p w14:paraId="243859D8" w14:textId="77777777" w:rsidR="00B803F6" w:rsidRPr="007D73AB" w:rsidRDefault="00B803F6">
          <w:pPr>
            <w:pStyle w:val="Sidhuvud"/>
          </w:pPr>
        </w:p>
      </w:tc>
      <w:tc>
        <w:tcPr>
          <w:tcW w:w="3170" w:type="dxa"/>
          <w:vAlign w:val="bottom"/>
        </w:tcPr>
        <w:p w14:paraId="20DB7E2D" w14:textId="77777777" w:rsidR="00B803F6" w:rsidRPr="007D73AB" w:rsidRDefault="00B803F6" w:rsidP="00340DE0">
          <w:pPr>
            <w:pStyle w:val="Sidhuvud"/>
          </w:pPr>
        </w:p>
      </w:tc>
      <w:tc>
        <w:tcPr>
          <w:tcW w:w="1134" w:type="dxa"/>
        </w:tcPr>
        <w:p w14:paraId="1F843B7F" w14:textId="77777777" w:rsidR="00B803F6" w:rsidRDefault="00B803F6" w:rsidP="005A703A">
          <w:pPr>
            <w:pStyle w:val="Sidhuvud"/>
          </w:pPr>
        </w:p>
      </w:tc>
    </w:tr>
    <w:tr w:rsidR="00B803F6" w14:paraId="63DE62E0" w14:textId="77777777" w:rsidTr="00C93EBA">
      <w:trPr>
        <w:trHeight w:val="1928"/>
      </w:trPr>
      <w:tc>
        <w:tcPr>
          <w:tcW w:w="5534" w:type="dxa"/>
        </w:tcPr>
        <w:p w14:paraId="12C26D30" w14:textId="77777777" w:rsidR="00B803F6" w:rsidRPr="00340DE0" w:rsidRDefault="00B803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CCD9B0B" wp14:editId="06C1DC8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7E384A8" w14:textId="77777777" w:rsidR="00B803F6" w:rsidRPr="00710A6C" w:rsidRDefault="00B803F6" w:rsidP="00EE3C0F">
          <w:pPr>
            <w:pStyle w:val="Sidhuvud"/>
            <w:rPr>
              <w:b/>
            </w:rPr>
          </w:pPr>
        </w:p>
        <w:p w14:paraId="7E650009" w14:textId="77777777" w:rsidR="00B803F6" w:rsidRDefault="00B803F6" w:rsidP="00EE3C0F">
          <w:pPr>
            <w:pStyle w:val="Sidhuvud"/>
          </w:pPr>
        </w:p>
        <w:p w14:paraId="03BF65C4" w14:textId="77777777" w:rsidR="00B803F6" w:rsidRDefault="00B803F6" w:rsidP="00EE3C0F">
          <w:pPr>
            <w:pStyle w:val="Sidhuvud"/>
          </w:pPr>
        </w:p>
        <w:p w14:paraId="60AFB37E" w14:textId="77777777" w:rsidR="00B803F6" w:rsidRDefault="00B803F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D4D21CDC0B54C86BB79504AE90252E4"/>
            </w:placeholder>
            <w:showingPlcHdr/>
            <w:dataBinding w:prefixMappings="xmlns:ns0='http://lp/documentinfo/RK' " w:xpath="/ns0:DocumentInfo[1]/ns0:BaseInfo[1]/ns0:Dnr[1]" w:storeItemID="{8CB08D8B-0C27-4019-A94D-0DA30B9A6862}"/>
            <w:text/>
          </w:sdtPr>
          <w:sdtEndPr/>
          <w:sdtContent>
            <w:p w14:paraId="4F85D7D1" w14:textId="5719D8F4" w:rsidR="00B803F6" w:rsidRDefault="00DE2FC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AD68A0E3735491896F4E2CBA6FD1D12"/>
            </w:placeholder>
            <w:showingPlcHdr/>
            <w:dataBinding w:prefixMappings="xmlns:ns0='http://lp/documentinfo/RK' " w:xpath="/ns0:DocumentInfo[1]/ns0:BaseInfo[1]/ns0:DocNumber[1]" w:storeItemID="{8CB08D8B-0C27-4019-A94D-0DA30B9A6862}"/>
            <w:text/>
          </w:sdtPr>
          <w:sdtEndPr/>
          <w:sdtContent>
            <w:p w14:paraId="5CB54E1B" w14:textId="77777777" w:rsidR="00B803F6" w:rsidRDefault="00B803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825234" w14:textId="77777777" w:rsidR="00B803F6" w:rsidRDefault="00B803F6" w:rsidP="00EE3C0F">
          <w:pPr>
            <w:pStyle w:val="Sidhuvud"/>
          </w:pPr>
        </w:p>
      </w:tc>
      <w:tc>
        <w:tcPr>
          <w:tcW w:w="1134" w:type="dxa"/>
        </w:tcPr>
        <w:p w14:paraId="4C985A0D" w14:textId="77777777" w:rsidR="00B803F6" w:rsidRDefault="00B803F6" w:rsidP="0094502D">
          <w:pPr>
            <w:pStyle w:val="Sidhuvud"/>
          </w:pPr>
        </w:p>
        <w:p w14:paraId="0BC3714E" w14:textId="77777777" w:rsidR="00B803F6" w:rsidRPr="0094502D" w:rsidRDefault="00B803F6" w:rsidP="00EC71A6">
          <w:pPr>
            <w:pStyle w:val="Sidhuvud"/>
          </w:pPr>
        </w:p>
      </w:tc>
    </w:tr>
    <w:tr w:rsidR="00B803F6" w14:paraId="103688F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EBD5FBCCC674A699331A6BC5B3614C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5840549" w14:textId="77777777" w:rsidR="00B803F6" w:rsidRPr="00B803F6" w:rsidRDefault="00B803F6" w:rsidP="00340DE0">
              <w:pPr>
                <w:pStyle w:val="Sidhuvud"/>
                <w:rPr>
                  <w:b/>
                </w:rPr>
              </w:pPr>
              <w:r w:rsidRPr="00B803F6">
                <w:rPr>
                  <w:b/>
                </w:rPr>
                <w:t>Utrikesdepartementet</w:t>
              </w:r>
            </w:p>
            <w:p w14:paraId="71F03616" w14:textId="0E66CAFA" w:rsidR="00DE2FCB" w:rsidRDefault="001D6331" w:rsidP="00340DE0">
              <w:pPr>
                <w:pStyle w:val="Sidhuvud"/>
              </w:pPr>
              <w:r>
                <w:t>Utrikeshandelsministern och ministern med ansvar för nordiska frågor</w:t>
              </w:r>
            </w:p>
            <w:p w14:paraId="14CBC087" w14:textId="5E7AA41F" w:rsidR="00B803F6" w:rsidRPr="00340DE0" w:rsidRDefault="00B803F6" w:rsidP="00FD3B37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1BFD542CF1B4E99B812F7D86711FE1A"/>
          </w:placeholder>
          <w:dataBinding w:prefixMappings="xmlns:ns0='http://lp/documentinfo/RK' " w:xpath="/ns0:DocumentInfo[1]/ns0:BaseInfo[1]/ns0:Recipient[1]" w:storeItemID="{8CB08D8B-0C27-4019-A94D-0DA30B9A6862}"/>
          <w:text w:multiLine="1"/>
        </w:sdtPr>
        <w:sdtEndPr/>
        <w:sdtContent>
          <w:tc>
            <w:tcPr>
              <w:tcW w:w="3170" w:type="dxa"/>
            </w:tcPr>
            <w:p w14:paraId="67A5A9F2" w14:textId="674F50B2" w:rsidR="00B803F6" w:rsidRDefault="00B803F6" w:rsidP="00547B89">
              <w:pPr>
                <w:pStyle w:val="Sidhuvud"/>
              </w:pPr>
              <w:r>
                <w:t>Till riksdagen</w:t>
              </w:r>
              <w:r w:rsidR="00FD3B37">
                <w:br/>
              </w:r>
              <w:r w:rsidR="00FD3B37">
                <w:br/>
              </w:r>
              <w:r w:rsidR="00DE2FCB">
                <w:br/>
              </w:r>
              <w:r w:rsidR="00DE2FCB">
                <w:br/>
              </w:r>
            </w:p>
          </w:tc>
        </w:sdtContent>
      </w:sdt>
      <w:tc>
        <w:tcPr>
          <w:tcW w:w="1134" w:type="dxa"/>
        </w:tcPr>
        <w:p w14:paraId="59759DE0" w14:textId="77777777" w:rsidR="00B803F6" w:rsidRDefault="00B803F6" w:rsidP="003E6020">
          <w:pPr>
            <w:pStyle w:val="Sidhuvud"/>
          </w:pPr>
        </w:p>
      </w:tc>
    </w:tr>
  </w:tbl>
  <w:p w14:paraId="17316FD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F6"/>
    <w:rsid w:val="00000290"/>
    <w:rsid w:val="00001068"/>
    <w:rsid w:val="0000412C"/>
    <w:rsid w:val="000044CF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11AE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4485"/>
    <w:rsid w:val="00055875"/>
    <w:rsid w:val="00057FE0"/>
    <w:rsid w:val="000620FD"/>
    <w:rsid w:val="00063DCB"/>
    <w:rsid w:val="000647D2"/>
    <w:rsid w:val="000656A1"/>
    <w:rsid w:val="00066BC9"/>
    <w:rsid w:val="000677D5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822"/>
    <w:rsid w:val="000A13CA"/>
    <w:rsid w:val="000A456A"/>
    <w:rsid w:val="000A5E43"/>
    <w:rsid w:val="000A6C32"/>
    <w:rsid w:val="000B2BF5"/>
    <w:rsid w:val="000B56A9"/>
    <w:rsid w:val="000C61D1"/>
    <w:rsid w:val="000C647D"/>
    <w:rsid w:val="000D31A9"/>
    <w:rsid w:val="000D370F"/>
    <w:rsid w:val="000D5449"/>
    <w:rsid w:val="000D7110"/>
    <w:rsid w:val="000E12D9"/>
    <w:rsid w:val="000E2B55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6B41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214D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5BD9"/>
    <w:rsid w:val="001D6331"/>
    <w:rsid w:val="001D761A"/>
    <w:rsid w:val="001E0BD5"/>
    <w:rsid w:val="001E1A13"/>
    <w:rsid w:val="001E20CC"/>
    <w:rsid w:val="001E3D83"/>
    <w:rsid w:val="001E47DA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06A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6C4D"/>
    <w:rsid w:val="002E150B"/>
    <w:rsid w:val="002E2C89"/>
    <w:rsid w:val="002E3609"/>
    <w:rsid w:val="002E4D3F"/>
    <w:rsid w:val="002E5668"/>
    <w:rsid w:val="002E61A5"/>
    <w:rsid w:val="002F2C05"/>
    <w:rsid w:val="002F3675"/>
    <w:rsid w:val="002F59E0"/>
    <w:rsid w:val="002F66A6"/>
    <w:rsid w:val="00300342"/>
    <w:rsid w:val="003050DB"/>
    <w:rsid w:val="003077B1"/>
    <w:rsid w:val="00310561"/>
    <w:rsid w:val="00311D8C"/>
    <w:rsid w:val="0031273D"/>
    <w:rsid w:val="003128E2"/>
    <w:rsid w:val="003153D9"/>
    <w:rsid w:val="00321621"/>
    <w:rsid w:val="00323EF7"/>
    <w:rsid w:val="003240E1"/>
    <w:rsid w:val="0032656D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0386"/>
    <w:rsid w:val="003E0901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1F1"/>
    <w:rsid w:val="003F6B92"/>
    <w:rsid w:val="004008FB"/>
    <w:rsid w:val="0040090E"/>
    <w:rsid w:val="00403D11"/>
    <w:rsid w:val="00404DB4"/>
    <w:rsid w:val="00404F78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01B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A7E35"/>
    <w:rsid w:val="004B1E7B"/>
    <w:rsid w:val="004B3029"/>
    <w:rsid w:val="004B352B"/>
    <w:rsid w:val="004B35E7"/>
    <w:rsid w:val="004B4B73"/>
    <w:rsid w:val="004B63BF"/>
    <w:rsid w:val="004B66DA"/>
    <w:rsid w:val="004B696B"/>
    <w:rsid w:val="004B6A03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1657"/>
    <w:rsid w:val="00544738"/>
    <w:rsid w:val="005456E4"/>
    <w:rsid w:val="005459D2"/>
    <w:rsid w:val="00547B89"/>
    <w:rsid w:val="00551027"/>
    <w:rsid w:val="005568AF"/>
    <w:rsid w:val="00556AF5"/>
    <w:rsid w:val="005606BC"/>
    <w:rsid w:val="00563E73"/>
    <w:rsid w:val="0056426C"/>
    <w:rsid w:val="0056570D"/>
    <w:rsid w:val="00565792"/>
    <w:rsid w:val="00567799"/>
    <w:rsid w:val="005710DE"/>
    <w:rsid w:val="00571A0B"/>
    <w:rsid w:val="00573DFD"/>
    <w:rsid w:val="005747D0"/>
    <w:rsid w:val="005827D5"/>
    <w:rsid w:val="00582918"/>
    <w:rsid w:val="00582D74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66F"/>
    <w:rsid w:val="005E2F29"/>
    <w:rsid w:val="005E400D"/>
    <w:rsid w:val="005E49D4"/>
    <w:rsid w:val="005E4E79"/>
    <w:rsid w:val="005E5CE7"/>
    <w:rsid w:val="005E790C"/>
    <w:rsid w:val="005F08C5"/>
    <w:rsid w:val="005F69E1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73CC"/>
    <w:rsid w:val="0064064C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2F3D"/>
    <w:rsid w:val="0069523C"/>
    <w:rsid w:val="006962CA"/>
    <w:rsid w:val="00696A95"/>
    <w:rsid w:val="006A09DA"/>
    <w:rsid w:val="006A1835"/>
    <w:rsid w:val="006A226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2DB1"/>
    <w:rsid w:val="007F61D0"/>
    <w:rsid w:val="00800183"/>
    <w:rsid w:val="0080228F"/>
    <w:rsid w:val="00804C1B"/>
    <w:rsid w:val="0080595A"/>
    <w:rsid w:val="0080608A"/>
    <w:rsid w:val="008111DC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5E26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1260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1793"/>
    <w:rsid w:val="00935814"/>
    <w:rsid w:val="00943F86"/>
    <w:rsid w:val="0094502D"/>
    <w:rsid w:val="00946561"/>
    <w:rsid w:val="00946B39"/>
    <w:rsid w:val="00946B83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823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A7F27"/>
    <w:rsid w:val="009B2F70"/>
    <w:rsid w:val="009B4594"/>
    <w:rsid w:val="009B4DEC"/>
    <w:rsid w:val="009B65C2"/>
    <w:rsid w:val="009C01E9"/>
    <w:rsid w:val="009C2459"/>
    <w:rsid w:val="009C255A"/>
    <w:rsid w:val="009C2B46"/>
    <w:rsid w:val="009C4448"/>
    <w:rsid w:val="009C610D"/>
    <w:rsid w:val="009D024E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00DC"/>
    <w:rsid w:val="009F19C0"/>
    <w:rsid w:val="009F505F"/>
    <w:rsid w:val="00A007E3"/>
    <w:rsid w:val="00A00AE4"/>
    <w:rsid w:val="00A00D24"/>
    <w:rsid w:val="00A0129C"/>
    <w:rsid w:val="00A01F5C"/>
    <w:rsid w:val="00A12A69"/>
    <w:rsid w:val="00A2019A"/>
    <w:rsid w:val="00A23493"/>
    <w:rsid w:val="00A23830"/>
    <w:rsid w:val="00A238F8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5FB7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4EC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FE2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47"/>
    <w:rsid w:val="00B64962"/>
    <w:rsid w:val="00B66AC0"/>
    <w:rsid w:val="00B71634"/>
    <w:rsid w:val="00B73091"/>
    <w:rsid w:val="00B75139"/>
    <w:rsid w:val="00B803F6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BF776A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2CA"/>
    <w:rsid w:val="00C93EBA"/>
    <w:rsid w:val="00CA0BD8"/>
    <w:rsid w:val="00CA2FD7"/>
    <w:rsid w:val="00CA491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4408"/>
    <w:rsid w:val="00CD09EF"/>
    <w:rsid w:val="00CD12D6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503F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23A5"/>
    <w:rsid w:val="00D249A5"/>
    <w:rsid w:val="00D24A4E"/>
    <w:rsid w:val="00D270FD"/>
    <w:rsid w:val="00D2793F"/>
    <w:rsid w:val="00D279D8"/>
    <w:rsid w:val="00D27C8E"/>
    <w:rsid w:val="00D3026A"/>
    <w:rsid w:val="00D32D62"/>
    <w:rsid w:val="00D33B6E"/>
    <w:rsid w:val="00D36718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377A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4244"/>
    <w:rsid w:val="00D95424"/>
    <w:rsid w:val="00D96717"/>
    <w:rsid w:val="00DA15DA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21A0"/>
    <w:rsid w:val="00DE2FCB"/>
    <w:rsid w:val="00DE73D2"/>
    <w:rsid w:val="00DF5BFB"/>
    <w:rsid w:val="00DF5CD6"/>
    <w:rsid w:val="00E022DA"/>
    <w:rsid w:val="00E03BCB"/>
    <w:rsid w:val="00E124DC"/>
    <w:rsid w:val="00E15A41"/>
    <w:rsid w:val="00E1793E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51E"/>
    <w:rsid w:val="00E82DF1"/>
    <w:rsid w:val="00E84CB7"/>
    <w:rsid w:val="00E90CAA"/>
    <w:rsid w:val="00E93339"/>
    <w:rsid w:val="00E96532"/>
    <w:rsid w:val="00E973A0"/>
    <w:rsid w:val="00EA1688"/>
    <w:rsid w:val="00EA1AFC"/>
    <w:rsid w:val="00EA2317"/>
    <w:rsid w:val="00EA2E62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268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CFD"/>
    <w:rsid w:val="00F14FA3"/>
    <w:rsid w:val="00F15DB1"/>
    <w:rsid w:val="00F24297"/>
    <w:rsid w:val="00F2564A"/>
    <w:rsid w:val="00F25761"/>
    <w:rsid w:val="00F259D7"/>
    <w:rsid w:val="00F32958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885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3B37"/>
    <w:rsid w:val="00FD4C08"/>
    <w:rsid w:val="00FE1DCC"/>
    <w:rsid w:val="00FE1DD4"/>
    <w:rsid w:val="00FE22F8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636C1BF"/>
  <w15:docId w15:val="{FB7B0E06-6CB5-4246-A907-046B5FF8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ss-901oao">
    <w:name w:val="css-901oao"/>
    <w:basedOn w:val="Standardstycketeckensnitt"/>
    <w:rsid w:val="00094822"/>
  </w:style>
  <w:style w:type="character" w:customStyle="1" w:styleId="r-18u37iz">
    <w:name w:val="r-18u37iz"/>
    <w:basedOn w:val="Standardstycketeckensnitt"/>
    <w:rsid w:val="0009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2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796443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35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4D21CDC0B54C86BB79504AE90252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A4F1E-548C-4297-BCC3-ED1AB2F9AF7C}"/>
      </w:docPartPr>
      <w:docPartBody>
        <w:p w:rsidR="00205AD5" w:rsidRDefault="00827339" w:rsidP="00827339">
          <w:pPr>
            <w:pStyle w:val="FD4D21CDC0B54C86BB79504AE90252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D68A0E3735491896F4E2CBA6FD1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08CE6-5238-4774-874E-7D5D38F64886}"/>
      </w:docPartPr>
      <w:docPartBody>
        <w:p w:rsidR="00205AD5" w:rsidRDefault="00827339" w:rsidP="00827339">
          <w:pPr>
            <w:pStyle w:val="2AD68A0E3735491896F4E2CBA6FD1D1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BD5FBCCC674A699331A6BC5B361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CFB92-199B-4463-BFF6-85BE113A98ED}"/>
      </w:docPartPr>
      <w:docPartBody>
        <w:p w:rsidR="00205AD5" w:rsidRDefault="00827339" w:rsidP="00827339">
          <w:pPr>
            <w:pStyle w:val="EEBD5FBCCC674A699331A6BC5B3614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BFD542CF1B4E99B812F7D86711F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31BAB-2B55-43BD-9090-25F84C89D530}"/>
      </w:docPartPr>
      <w:docPartBody>
        <w:p w:rsidR="00205AD5" w:rsidRDefault="00827339" w:rsidP="00827339">
          <w:pPr>
            <w:pStyle w:val="11BFD542CF1B4E99B812F7D86711FE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2277B6F8744EA19C2C2A07959C1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5378B-4D17-4C41-A78E-771A1645F22A}"/>
      </w:docPartPr>
      <w:docPartBody>
        <w:p w:rsidR="00205AD5" w:rsidRDefault="00827339" w:rsidP="00827339">
          <w:pPr>
            <w:pStyle w:val="3A2277B6F8744EA19C2C2A07959C107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39"/>
    <w:rsid w:val="00205AD5"/>
    <w:rsid w:val="0082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54453E7AFE84FF1B70A309727924108">
    <w:name w:val="054453E7AFE84FF1B70A309727924108"/>
    <w:rsid w:val="00827339"/>
  </w:style>
  <w:style w:type="character" w:styleId="Platshllartext">
    <w:name w:val="Placeholder Text"/>
    <w:basedOn w:val="Standardstycketeckensnitt"/>
    <w:uiPriority w:val="99"/>
    <w:semiHidden/>
    <w:rsid w:val="00827339"/>
    <w:rPr>
      <w:noProof w:val="0"/>
      <w:color w:val="808080"/>
    </w:rPr>
  </w:style>
  <w:style w:type="paragraph" w:customStyle="1" w:styleId="CA4DD615F40443758D626667705955E5">
    <w:name w:val="CA4DD615F40443758D626667705955E5"/>
    <w:rsid w:val="00827339"/>
  </w:style>
  <w:style w:type="paragraph" w:customStyle="1" w:styleId="C90C6F69E82241ECA67422DAD0511FC5">
    <w:name w:val="C90C6F69E82241ECA67422DAD0511FC5"/>
    <w:rsid w:val="00827339"/>
  </w:style>
  <w:style w:type="paragraph" w:customStyle="1" w:styleId="766C768738D9439797E4CE7D1BB4649B">
    <w:name w:val="766C768738D9439797E4CE7D1BB4649B"/>
    <w:rsid w:val="00827339"/>
  </w:style>
  <w:style w:type="paragraph" w:customStyle="1" w:styleId="FD4D21CDC0B54C86BB79504AE90252E4">
    <w:name w:val="FD4D21CDC0B54C86BB79504AE90252E4"/>
    <w:rsid w:val="00827339"/>
  </w:style>
  <w:style w:type="paragraph" w:customStyle="1" w:styleId="2AD68A0E3735491896F4E2CBA6FD1D12">
    <w:name w:val="2AD68A0E3735491896F4E2CBA6FD1D12"/>
    <w:rsid w:val="00827339"/>
  </w:style>
  <w:style w:type="paragraph" w:customStyle="1" w:styleId="C7AD059D2AC64653A7AAC8AE8505FB97">
    <w:name w:val="C7AD059D2AC64653A7AAC8AE8505FB97"/>
    <w:rsid w:val="00827339"/>
  </w:style>
  <w:style w:type="paragraph" w:customStyle="1" w:styleId="1AC0CAEC629545F2AD4CBFE6ED09B9C9">
    <w:name w:val="1AC0CAEC629545F2AD4CBFE6ED09B9C9"/>
    <w:rsid w:val="00827339"/>
  </w:style>
  <w:style w:type="paragraph" w:customStyle="1" w:styleId="ABCA9CECB9A74AFD85D187BA270E2226">
    <w:name w:val="ABCA9CECB9A74AFD85D187BA270E2226"/>
    <w:rsid w:val="00827339"/>
  </w:style>
  <w:style w:type="paragraph" w:customStyle="1" w:styleId="EEBD5FBCCC674A699331A6BC5B3614CE">
    <w:name w:val="EEBD5FBCCC674A699331A6BC5B3614CE"/>
    <w:rsid w:val="00827339"/>
  </w:style>
  <w:style w:type="paragraph" w:customStyle="1" w:styleId="11BFD542CF1B4E99B812F7D86711FE1A">
    <w:name w:val="11BFD542CF1B4E99B812F7D86711FE1A"/>
    <w:rsid w:val="00827339"/>
  </w:style>
  <w:style w:type="paragraph" w:customStyle="1" w:styleId="2AD68A0E3735491896F4E2CBA6FD1D121">
    <w:name w:val="2AD68A0E3735491896F4E2CBA6FD1D121"/>
    <w:rsid w:val="0082733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BD5FBCCC674A699331A6BC5B3614CE1">
    <w:name w:val="EEBD5FBCCC674A699331A6BC5B3614CE1"/>
    <w:rsid w:val="0082733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A6E999B69341ED9F1F0C3BE83C8B17">
    <w:name w:val="DBA6E999B69341ED9F1F0C3BE83C8B17"/>
    <w:rsid w:val="00827339"/>
  </w:style>
  <w:style w:type="paragraph" w:customStyle="1" w:styleId="F5DA30B630374432B47D8096716A5CC0">
    <w:name w:val="F5DA30B630374432B47D8096716A5CC0"/>
    <w:rsid w:val="00827339"/>
  </w:style>
  <w:style w:type="paragraph" w:customStyle="1" w:styleId="E10F110031994464AFE5F737CC356462">
    <w:name w:val="E10F110031994464AFE5F737CC356462"/>
    <w:rsid w:val="00827339"/>
  </w:style>
  <w:style w:type="paragraph" w:customStyle="1" w:styleId="172A48A9C02F4B2FBDE0419485AAD9F1">
    <w:name w:val="172A48A9C02F4B2FBDE0419485AAD9F1"/>
    <w:rsid w:val="00827339"/>
  </w:style>
  <w:style w:type="paragraph" w:customStyle="1" w:styleId="9A41F90C844542988EE99535F3BEB0FC">
    <w:name w:val="9A41F90C844542988EE99535F3BEB0FC"/>
    <w:rsid w:val="00827339"/>
  </w:style>
  <w:style w:type="paragraph" w:customStyle="1" w:styleId="DE8A2B0353D749479F2B01576284D1C5">
    <w:name w:val="DE8A2B0353D749479F2B01576284D1C5"/>
    <w:rsid w:val="00827339"/>
  </w:style>
  <w:style w:type="paragraph" w:customStyle="1" w:styleId="EFAC86894517466EB89734DABAC24064">
    <w:name w:val="EFAC86894517466EB89734DABAC24064"/>
    <w:rsid w:val="00827339"/>
  </w:style>
  <w:style w:type="paragraph" w:customStyle="1" w:styleId="643C397FC7C64B6996852CBC89BD0813">
    <w:name w:val="643C397FC7C64B6996852CBC89BD0813"/>
    <w:rsid w:val="00827339"/>
  </w:style>
  <w:style w:type="paragraph" w:customStyle="1" w:styleId="3A2277B6F8744EA19C2C2A07959C107D">
    <w:name w:val="3A2277B6F8744EA19C2C2A07959C107D"/>
    <w:rsid w:val="00827339"/>
  </w:style>
  <w:style w:type="paragraph" w:customStyle="1" w:styleId="940092CA58034F4D9735965B02FFF0C8">
    <w:name w:val="940092CA58034F4D9735965B02FFF0C8"/>
    <w:rsid w:val="00827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2021-04-07T00:00:00</HeaderDate>
    <Office/>
    <Dnr/>
    <ParagrafNr/>
    <DocumentTitle/>
    <VisitingAddress/>
    <Extra1/>
    <Extra2/>
    <Extra3>Ann-Sofie Alm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2021-04-07T00:00:00</HeaderDate>
    <Office/>
    <Dnr/>
    <ParagrafNr/>
    <DocumentTitle/>
    <VisitingAddress/>
    <Extra1/>
    <Extra2/>
    <Extra3>Ann-Sofie Alm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6aa24c38-efa2-400d-8857-a8524a61cd8f</RD_Svarsid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7ACFA-3F9A-4865-88C9-6048764EBF63}"/>
</file>

<file path=customXml/itemProps2.xml><?xml version="1.0" encoding="utf-8"?>
<ds:datastoreItem xmlns:ds="http://schemas.openxmlformats.org/officeDocument/2006/customXml" ds:itemID="{8CB08D8B-0C27-4019-A94D-0DA30B9A6862}"/>
</file>

<file path=customXml/itemProps3.xml><?xml version="1.0" encoding="utf-8"?>
<ds:datastoreItem xmlns:ds="http://schemas.openxmlformats.org/officeDocument/2006/customXml" ds:itemID="{E53C8E91-B9FC-4756-A0B0-3BD924E6F3F3}"/>
</file>

<file path=customXml/itemProps4.xml><?xml version="1.0" encoding="utf-8"?>
<ds:datastoreItem xmlns:ds="http://schemas.openxmlformats.org/officeDocument/2006/customXml" ds:itemID="{8CB08D8B-0C27-4019-A94D-0DA30B9A6862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05232E52-2939-4F99-9C60-B45E05C9BAB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024671E-2639-40E4-B7C2-F106BF74D11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D210793-3D9F-4479-B2DF-F017BA729405}"/>
</file>

<file path=customXml/itemProps8.xml><?xml version="1.0" encoding="utf-8"?>
<ds:datastoreItem xmlns:ds="http://schemas.openxmlformats.org/officeDocument/2006/customXml" ds:itemID="{9161F246-9815-4B1C-8FCD-FCEA88571F7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487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Rd fråga 2336 Klimatomställningen och human rights due diligence.docx</dc:title>
  <dc:subject/>
  <dc:creator>Sandra Alsén</dc:creator>
  <cp:keywords/>
  <dc:description/>
  <cp:lastModifiedBy>Viktoria Piirainen Andersson</cp:lastModifiedBy>
  <cp:revision>2</cp:revision>
  <cp:lastPrinted>2021-03-30T13:54:00Z</cp:lastPrinted>
  <dcterms:created xsi:type="dcterms:W3CDTF">2021-04-07T09:46:00Z</dcterms:created>
  <dcterms:modified xsi:type="dcterms:W3CDTF">2021-04-07T09:46:00Z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ef0a4d07-4ada-4d74-b3cc-34063a04aac5</vt:lpwstr>
  </property>
  <property fmtid="{D5CDD505-2E9C-101B-9397-08002B2CF9AE}" pid="7" name="c9cd366cc722410295b9eacffbd73909">
    <vt:lpwstr/>
  </property>
</Properties>
</file>