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12C0" w14:textId="6B0B9F01" w:rsidR="00B94B3D" w:rsidRDefault="00B94B3D" w:rsidP="00DA0661">
      <w:pPr>
        <w:pStyle w:val="Rubrik"/>
      </w:pPr>
      <w:bookmarkStart w:id="0" w:name="Start"/>
      <w:bookmarkEnd w:id="0"/>
      <w:r>
        <w:t>Svar på fråga 2018/19:317 av Johan Hultberg (M)</w:t>
      </w:r>
      <w:r>
        <w:br/>
        <w:t>Marknadsföring av snus och andra tobaksvaror</w:t>
      </w:r>
    </w:p>
    <w:p w14:paraId="44674576" w14:textId="050C8E8D" w:rsidR="00B94B3D" w:rsidRDefault="00B94B3D" w:rsidP="00023907">
      <w:pPr>
        <w:pStyle w:val="Brdtext"/>
        <w:spacing w:line="240" w:lineRule="atLeast"/>
      </w:pPr>
      <w:r>
        <w:t>Johan Hultberg har frågat mig varför det inte finns någon proposition om marknadsföring av tobaksvaror på internet uppsatt på regeringens förteck</w:t>
      </w:r>
      <w:r w:rsidR="00023907">
        <w:softHyphen/>
      </w:r>
      <w:r>
        <w:t>ning över propositioner som regeringen avser att lämna till riksdagen under återstoden av riksmötet när riksdagen har uppmanat regeringen att åter</w:t>
      </w:r>
      <w:r w:rsidR="00023907">
        <w:softHyphen/>
      </w:r>
      <w:r>
        <w:t>komma med förslag senast den 19 mars i år.</w:t>
      </w:r>
    </w:p>
    <w:p w14:paraId="6D838EC2" w14:textId="4DC573B0" w:rsidR="00B94B3D" w:rsidRDefault="00B94B3D" w:rsidP="002749F7">
      <w:pPr>
        <w:pStyle w:val="Brdtext"/>
      </w:pPr>
      <w:r>
        <w:t>I propositionen Ny lag om tobak och liknande produkter (prop. 2017/18:156) föreslog regeringen en ny lag om tobak och liknande produkter som ersätter tobakslagen (1993:581) och lagen (2017:425) om elektroniska cigaretter och påfyllningsbehållare. Riksdagen behandlade förslagen i propositionen i betänkandet och tog ställning till dem genom beslut den 12 december 2018. I propositionen föreslogs bl.a. nya bestämmelser om marknadsföring av tobaksvaror. Riksdagen beslutade dock att inte anta dessa bestämmelser. Som en följd av detta tog riksdagen bort ett antal bestämmelser från den föreslagna lagen.</w:t>
      </w:r>
      <w:r w:rsidR="000A485B">
        <w:t xml:space="preserve"> </w:t>
      </w:r>
      <w:r>
        <w:t>Riksdagen har tillkännagett att regeringen senast den 19 mars 2019 bör återkomma till riksdagen med lag</w:t>
      </w:r>
      <w:r w:rsidR="00023907">
        <w:softHyphen/>
      </w:r>
      <w:r>
        <w:t>förslag om marknadsföring av t</w:t>
      </w:r>
      <w:r w:rsidR="00FB1230">
        <w:t>obaksvaror på internet, omnumreringar i lagtexten och eventuella ytterligare följdändringar.</w:t>
      </w:r>
    </w:p>
    <w:p w14:paraId="6B088EFA" w14:textId="756780AF" w:rsidR="00FB1230" w:rsidRDefault="000A485B" w:rsidP="002749F7">
      <w:pPr>
        <w:pStyle w:val="Brdtext"/>
      </w:pPr>
      <w:r>
        <w:t>Skälet till att det inte finns någon proposition om marknadsföring av tobaksvaror på internet uppsatt på regeringens förteckning över propositioner är att r</w:t>
      </w:r>
      <w:r w:rsidR="00FB1230">
        <w:t xml:space="preserve">egeringen har för avsikt att återkomma till riksdagen med anledning av tillkännagivandet </w:t>
      </w:r>
      <w:r>
        <w:t>i propositionen Reglering av alkoglass m.fl. produkter, som regeringen avser att besluta den 14 mars</w:t>
      </w:r>
      <w:r w:rsidR="00FB1230">
        <w:t>.</w:t>
      </w:r>
    </w:p>
    <w:p w14:paraId="4261F93E" w14:textId="58DFCD67" w:rsidR="00B94B3D" w:rsidRDefault="00B94B3D" w:rsidP="006A12F1">
      <w:pPr>
        <w:pStyle w:val="Brdtext"/>
      </w:pPr>
      <w:r>
        <w:t xml:space="preserve">Stockholm den </w:t>
      </w:r>
      <w:sdt>
        <w:sdtPr>
          <w:id w:val="-1225218591"/>
          <w:placeholder>
            <w:docPart w:val="7AF6228D929542D6B112A0B98BA180F9"/>
          </w:placeholder>
          <w:dataBinding w:prefixMappings="xmlns:ns0='http://lp/documentinfo/RK' " w:xpath="/ns0:DocumentInfo[1]/ns0:BaseInfo[1]/ns0:HeaderDate[1]" w:storeItemID="{1D5F856F-F5CE-4D10-AE11-EA0B44BB1ECC}"/>
          <w:date w:fullDate="2019-03-06T00:00:00Z">
            <w:dateFormat w:val="d MMMM yyyy"/>
            <w:lid w:val="sv-SE"/>
            <w:storeMappedDataAs w:val="dateTime"/>
            <w:calendar w:val="gregorian"/>
          </w:date>
        </w:sdtPr>
        <w:sdtEndPr/>
        <w:sdtContent>
          <w:r w:rsidR="00CC4B13">
            <w:t>6 mars 2019</w:t>
          </w:r>
        </w:sdtContent>
      </w:sdt>
    </w:p>
    <w:p w14:paraId="10F52380" w14:textId="07DA383E" w:rsidR="00B94B3D" w:rsidRPr="00DB48AB" w:rsidRDefault="00023907" w:rsidP="00023907">
      <w:pPr>
        <w:pStyle w:val="Brdtext"/>
        <w:spacing w:after="0"/>
      </w:pPr>
      <w:bookmarkStart w:id="1" w:name="_GoBack"/>
      <w:bookmarkEnd w:id="1"/>
      <w:r>
        <w:br/>
      </w:r>
      <w:r w:rsidR="00A45417">
        <w:t>Lena Hallengren</w:t>
      </w:r>
    </w:p>
    <w:sectPr w:rsidR="00B94B3D" w:rsidRPr="00DB48AB" w:rsidSect="00B94B3D">
      <w:footerReference w:type="default" r:id="rId14"/>
      <w:head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D363" w14:textId="77777777" w:rsidR="00B94B3D" w:rsidRDefault="00B94B3D" w:rsidP="00A87A54">
      <w:pPr>
        <w:spacing w:after="0" w:line="240" w:lineRule="auto"/>
      </w:pPr>
      <w:r>
        <w:separator/>
      </w:r>
    </w:p>
  </w:endnote>
  <w:endnote w:type="continuationSeparator" w:id="0">
    <w:p w14:paraId="3777B475" w14:textId="77777777" w:rsidR="00B94B3D" w:rsidRDefault="00B94B3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FE50EA" w14:textId="77777777" w:rsidTr="006A26EC">
      <w:trPr>
        <w:trHeight w:val="227"/>
        <w:jc w:val="right"/>
      </w:trPr>
      <w:tc>
        <w:tcPr>
          <w:tcW w:w="708" w:type="dxa"/>
          <w:vAlign w:val="bottom"/>
        </w:tcPr>
        <w:p w14:paraId="1FBB4978" w14:textId="4353A71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2390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23907">
            <w:rPr>
              <w:rStyle w:val="Sidnummer"/>
              <w:noProof/>
            </w:rPr>
            <w:t>1</w:t>
          </w:r>
          <w:r>
            <w:rPr>
              <w:rStyle w:val="Sidnummer"/>
            </w:rPr>
            <w:fldChar w:fldCharType="end"/>
          </w:r>
          <w:r>
            <w:rPr>
              <w:rStyle w:val="Sidnummer"/>
            </w:rPr>
            <w:t>)</w:t>
          </w:r>
        </w:p>
      </w:tc>
    </w:tr>
    <w:tr w:rsidR="005606BC" w:rsidRPr="00347E11" w14:paraId="332FF8FD" w14:textId="77777777" w:rsidTr="006A26EC">
      <w:trPr>
        <w:trHeight w:val="850"/>
        <w:jc w:val="right"/>
      </w:trPr>
      <w:tc>
        <w:tcPr>
          <w:tcW w:w="708" w:type="dxa"/>
          <w:vAlign w:val="bottom"/>
        </w:tcPr>
        <w:p w14:paraId="2D73166C" w14:textId="77777777" w:rsidR="005606BC" w:rsidRPr="00347E11" w:rsidRDefault="005606BC" w:rsidP="005606BC">
          <w:pPr>
            <w:pStyle w:val="Sidfot"/>
            <w:spacing w:line="276" w:lineRule="auto"/>
            <w:jc w:val="right"/>
          </w:pPr>
        </w:p>
      </w:tc>
    </w:tr>
  </w:tbl>
  <w:p w14:paraId="526FCDE3" w14:textId="77777777" w:rsidR="005606BC" w:rsidRPr="005606BC" w:rsidRDefault="005606BC" w:rsidP="005606BC">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18B3" w14:textId="77777777" w:rsidR="00B94B3D" w:rsidRDefault="00B94B3D" w:rsidP="00A87A54">
      <w:pPr>
        <w:spacing w:after="0" w:line="240" w:lineRule="auto"/>
      </w:pPr>
      <w:r>
        <w:separator/>
      </w:r>
    </w:p>
  </w:footnote>
  <w:footnote w:type="continuationSeparator" w:id="0">
    <w:p w14:paraId="22A6C5CD" w14:textId="77777777" w:rsidR="00B94B3D" w:rsidRDefault="00B94B3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94B3D" w14:paraId="1EE50C11" w14:textId="77777777" w:rsidTr="00C93EBA">
      <w:trPr>
        <w:trHeight w:val="227"/>
      </w:trPr>
      <w:tc>
        <w:tcPr>
          <w:tcW w:w="5534" w:type="dxa"/>
        </w:tcPr>
        <w:p w14:paraId="284250DA" w14:textId="77777777" w:rsidR="00B94B3D" w:rsidRPr="007D73AB" w:rsidRDefault="00B94B3D">
          <w:pPr>
            <w:pStyle w:val="Sidhuvud"/>
          </w:pPr>
        </w:p>
      </w:tc>
      <w:tc>
        <w:tcPr>
          <w:tcW w:w="3170" w:type="dxa"/>
          <w:vAlign w:val="bottom"/>
        </w:tcPr>
        <w:p w14:paraId="132490D7" w14:textId="77777777" w:rsidR="00B94B3D" w:rsidRPr="007D73AB" w:rsidRDefault="00B94B3D" w:rsidP="00340DE0">
          <w:pPr>
            <w:pStyle w:val="Sidhuvud"/>
          </w:pPr>
        </w:p>
      </w:tc>
      <w:tc>
        <w:tcPr>
          <w:tcW w:w="1134" w:type="dxa"/>
        </w:tcPr>
        <w:p w14:paraId="7CD5532E" w14:textId="77777777" w:rsidR="00B94B3D" w:rsidRDefault="00B94B3D" w:rsidP="005A703A">
          <w:pPr>
            <w:pStyle w:val="Sidhuvud"/>
          </w:pPr>
        </w:p>
      </w:tc>
    </w:tr>
    <w:tr w:rsidR="00B94B3D" w14:paraId="53C21FB8" w14:textId="77777777" w:rsidTr="00C93EBA">
      <w:trPr>
        <w:trHeight w:val="1928"/>
      </w:trPr>
      <w:tc>
        <w:tcPr>
          <w:tcW w:w="5534" w:type="dxa"/>
        </w:tcPr>
        <w:p w14:paraId="540CA17F" w14:textId="77777777" w:rsidR="00B94B3D" w:rsidRPr="00340DE0" w:rsidRDefault="00B94B3D" w:rsidP="00340DE0">
          <w:pPr>
            <w:pStyle w:val="Sidhuvud"/>
          </w:pPr>
          <w:r>
            <w:rPr>
              <w:noProof/>
            </w:rPr>
            <w:drawing>
              <wp:inline distT="0" distB="0" distL="0" distR="0" wp14:anchorId="74747FFC" wp14:editId="345EE7A7">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39C5D42" w14:textId="77777777" w:rsidR="00B94B3D" w:rsidRPr="00710A6C" w:rsidRDefault="00B94B3D" w:rsidP="00EE3C0F">
          <w:pPr>
            <w:pStyle w:val="Sidhuvud"/>
            <w:rPr>
              <w:b/>
            </w:rPr>
          </w:pPr>
        </w:p>
        <w:p w14:paraId="20B25178" w14:textId="77777777" w:rsidR="00B94B3D" w:rsidRDefault="00B94B3D" w:rsidP="00EE3C0F">
          <w:pPr>
            <w:pStyle w:val="Sidhuvud"/>
          </w:pPr>
        </w:p>
        <w:p w14:paraId="73EC2DAD" w14:textId="77777777" w:rsidR="00B94B3D" w:rsidRDefault="00B94B3D" w:rsidP="00EE3C0F">
          <w:pPr>
            <w:pStyle w:val="Sidhuvud"/>
          </w:pPr>
        </w:p>
        <w:p w14:paraId="46A131D2" w14:textId="77777777" w:rsidR="00B94B3D" w:rsidRDefault="00B94B3D" w:rsidP="00EE3C0F">
          <w:pPr>
            <w:pStyle w:val="Sidhuvud"/>
          </w:pPr>
        </w:p>
        <w:sdt>
          <w:sdtPr>
            <w:alias w:val="Dnr"/>
            <w:tag w:val="ccRKShow_Dnr"/>
            <w:id w:val="-829283628"/>
            <w:placeholder>
              <w:docPart w:val="782108FAE49E41A8A15847CCFCB3D37E"/>
            </w:placeholder>
            <w:dataBinding w:prefixMappings="xmlns:ns0='http://lp/documentinfo/RK' " w:xpath="/ns0:DocumentInfo[1]/ns0:BaseInfo[1]/ns0:Dnr[1]" w:storeItemID="{1D5F856F-F5CE-4D10-AE11-EA0B44BB1ECC}"/>
            <w:text/>
          </w:sdtPr>
          <w:sdtEndPr/>
          <w:sdtContent>
            <w:p w14:paraId="31011563" w14:textId="40D7CBF0" w:rsidR="00B94B3D" w:rsidRDefault="00B94B3D" w:rsidP="00EE3C0F">
              <w:pPr>
                <w:pStyle w:val="Sidhuvud"/>
              </w:pPr>
              <w:r>
                <w:t>S2019/</w:t>
              </w:r>
              <w:r w:rsidR="00A45417">
                <w:t>00925/FS</w:t>
              </w:r>
            </w:p>
          </w:sdtContent>
        </w:sdt>
        <w:sdt>
          <w:sdtPr>
            <w:alias w:val="DocNumber"/>
            <w:tag w:val="DocNumber"/>
            <w:id w:val="1726028884"/>
            <w:placeholder>
              <w:docPart w:val="AA89C3023BBA4E1EA715C71A84C3B1BD"/>
            </w:placeholder>
            <w:showingPlcHdr/>
            <w:dataBinding w:prefixMappings="xmlns:ns0='http://lp/documentinfo/RK' " w:xpath="/ns0:DocumentInfo[1]/ns0:BaseInfo[1]/ns0:DocNumber[1]" w:storeItemID="{1D5F856F-F5CE-4D10-AE11-EA0B44BB1ECC}"/>
            <w:text/>
          </w:sdtPr>
          <w:sdtEndPr/>
          <w:sdtContent>
            <w:p w14:paraId="119E577A" w14:textId="77777777" w:rsidR="00B94B3D" w:rsidRDefault="00B94B3D" w:rsidP="00EE3C0F">
              <w:pPr>
                <w:pStyle w:val="Sidhuvud"/>
              </w:pPr>
              <w:r>
                <w:rPr>
                  <w:rStyle w:val="Platshllartext"/>
                </w:rPr>
                <w:t xml:space="preserve"> </w:t>
              </w:r>
            </w:p>
          </w:sdtContent>
        </w:sdt>
        <w:p w14:paraId="028E9500" w14:textId="77777777" w:rsidR="00B94B3D" w:rsidRDefault="00B94B3D" w:rsidP="00EE3C0F">
          <w:pPr>
            <w:pStyle w:val="Sidhuvud"/>
          </w:pPr>
        </w:p>
      </w:tc>
      <w:tc>
        <w:tcPr>
          <w:tcW w:w="1134" w:type="dxa"/>
        </w:tcPr>
        <w:p w14:paraId="32F6E4E3" w14:textId="77777777" w:rsidR="00B94B3D" w:rsidRDefault="00B94B3D" w:rsidP="0094502D">
          <w:pPr>
            <w:pStyle w:val="Sidhuvud"/>
          </w:pPr>
        </w:p>
        <w:p w14:paraId="44B7A1AC" w14:textId="77777777" w:rsidR="00B94B3D" w:rsidRPr="0094502D" w:rsidRDefault="00B94B3D" w:rsidP="00EC71A6">
          <w:pPr>
            <w:pStyle w:val="Sidhuvud"/>
          </w:pPr>
        </w:p>
      </w:tc>
    </w:tr>
    <w:tr w:rsidR="00B94B3D" w14:paraId="0B959045" w14:textId="77777777" w:rsidTr="00023907">
      <w:trPr>
        <w:trHeight w:val="1537"/>
      </w:trPr>
      <w:sdt>
        <w:sdtPr>
          <w:rPr>
            <w:b/>
          </w:rPr>
          <w:alias w:val="SenderText"/>
          <w:tag w:val="ccRKShow_SenderText"/>
          <w:id w:val="1374046025"/>
          <w:placeholder>
            <w:docPart w:val="D7ADA4557913402085B532F0DCC6816E"/>
          </w:placeholder>
        </w:sdtPr>
        <w:sdtEndPr/>
        <w:sdtContent>
          <w:tc>
            <w:tcPr>
              <w:tcW w:w="5534" w:type="dxa"/>
              <w:tcMar>
                <w:right w:w="1134" w:type="dxa"/>
              </w:tcMar>
            </w:tcPr>
            <w:p w14:paraId="516CAA3A" w14:textId="77777777" w:rsidR="00A45417" w:rsidRPr="00A45417" w:rsidRDefault="00A45417" w:rsidP="00340DE0">
              <w:pPr>
                <w:pStyle w:val="Sidhuvud"/>
                <w:rPr>
                  <w:b/>
                </w:rPr>
              </w:pPr>
              <w:r w:rsidRPr="00A45417">
                <w:rPr>
                  <w:b/>
                </w:rPr>
                <w:t>Socialdepartementet</w:t>
              </w:r>
            </w:p>
            <w:p w14:paraId="5947C6AF" w14:textId="2365C19E" w:rsidR="00B94B3D" w:rsidRPr="00B076EF" w:rsidRDefault="00A45417" w:rsidP="00340DE0">
              <w:pPr>
                <w:pStyle w:val="Sidhuvud"/>
              </w:pPr>
              <w:r w:rsidRPr="00A45417">
                <w:t>Socialministern</w:t>
              </w:r>
            </w:p>
          </w:tc>
        </w:sdtContent>
      </w:sdt>
      <w:sdt>
        <w:sdtPr>
          <w:alias w:val="Recipient"/>
          <w:tag w:val="ccRKShow_Recipient"/>
          <w:id w:val="-28344517"/>
          <w:placeholder>
            <w:docPart w:val="20F75ED4C7354900B6C318B70C8B5B53"/>
          </w:placeholder>
          <w:dataBinding w:prefixMappings="xmlns:ns0='http://lp/documentinfo/RK' " w:xpath="/ns0:DocumentInfo[1]/ns0:BaseInfo[1]/ns0:Recipient[1]" w:storeItemID="{1D5F856F-F5CE-4D10-AE11-EA0B44BB1ECC}"/>
          <w:text w:multiLine="1"/>
        </w:sdtPr>
        <w:sdtEndPr/>
        <w:sdtContent>
          <w:tc>
            <w:tcPr>
              <w:tcW w:w="3170" w:type="dxa"/>
            </w:tcPr>
            <w:p w14:paraId="319E168B" w14:textId="77777777" w:rsidR="00B94B3D" w:rsidRDefault="00B94B3D" w:rsidP="00547B89">
              <w:pPr>
                <w:pStyle w:val="Sidhuvud"/>
              </w:pPr>
              <w:r>
                <w:t>Till riksdagen</w:t>
              </w:r>
            </w:p>
          </w:tc>
        </w:sdtContent>
      </w:sdt>
      <w:tc>
        <w:tcPr>
          <w:tcW w:w="1134" w:type="dxa"/>
        </w:tcPr>
        <w:p w14:paraId="18D3ACB6" w14:textId="77777777" w:rsidR="00B94B3D" w:rsidRDefault="00B94B3D" w:rsidP="003E6020">
          <w:pPr>
            <w:pStyle w:val="Sidhuvud"/>
          </w:pPr>
        </w:p>
      </w:tc>
    </w:tr>
  </w:tbl>
  <w:p w14:paraId="03CC6BD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3D"/>
    <w:rsid w:val="00000290"/>
    <w:rsid w:val="0000412C"/>
    <w:rsid w:val="00004D5C"/>
    <w:rsid w:val="00005F68"/>
    <w:rsid w:val="00006CA7"/>
    <w:rsid w:val="00012B00"/>
    <w:rsid w:val="00014EF6"/>
    <w:rsid w:val="00017197"/>
    <w:rsid w:val="0001725B"/>
    <w:rsid w:val="000203B0"/>
    <w:rsid w:val="00023907"/>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262C"/>
    <w:rsid w:val="000862E0"/>
    <w:rsid w:val="000873C3"/>
    <w:rsid w:val="00093408"/>
    <w:rsid w:val="00093BBF"/>
    <w:rsid w:val="0009435C"/>
    <w:rsid w:val="000A13CA"/>
    <w:rsid w:val="000A456A"/>
    <w:rsid w:val="000A485B"/>
    <w:rsid w:val="000A5E43"/>
    <w:rsid w:val="000B56A9"/>
    <w:rsid w:val="000C61D1"/>
    <w:rsid w:val="000D31A9"/>
    <w:rsid w:val="000D370F"/>
    <w:rsid w:val="000D39A2"/>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750"/>
    <w:rsid w:val="001318F5"/>
    <w:rsid w:val="001331B1"/>
    <w:rsid w:val="00134837"/>
    <w:rsid w:val="00135111"/>
    <w:rsid w:val="001428E2"/>
    <w:rsid w:val="00157E89"/>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D693B"/>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5417"/>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076EF"/>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4B3D"/>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4B13"/>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18D4"/>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3B36"/>
    <w:rsid w:val="00ED592E"/>
    <w:rsid w:val="00ED6ABD"/>
    <w:rsid w:val="00ED72E1"/>
    <w:rsid w:val="00EE2D8C"/>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0FC"/>
    <w:rsid w:val="00FB0647"/>
    <w:rsid w:val="00FB1230"/>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9BAE0"/>
  <w15:docId w15:val="{3AC7A963-0C6B-4251-97BC-E21CBF99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108FAE49E41A8A15847CCFCB3D37E"/>
        <w:category>
          <w:name w:val="Allmänt"/>
          <w:gallery w:val="placeholder"/>
        </w:category>
        <w:types>
          <w:type w:val="bbPlcHdr"/>
        </w:types>
        <w:behaviors>
          <w:behavior w:val="content"/>
        </w:behaviors>
        <w:guid w:val="{8F3EE4B5-9A8B-4E1B-95A9-BA3A74E26ED2}"/>
      </w:docPartPr>
      <w:docPartBody>
        <w:p w:rsidR="00752D37" w:rsidRDefault="00FD0F0C" w:rsidP="00FD0F0C">
          <w:pPr>
            <w:pStyle w:val="782108FAE49E41A8A15847CCFCB3D37E"/>
          </w:pPr>
          <w:r>
            <w:rPr>
              <w:rStyle w:val="Platshllartext"/>
            </w:rPr>
            <w:t xml:space="preserve"> </w:t>
          </w:r>
        </w:p>
      </w:docPartBody>
    </w:docPart>
    <w:docPart>
      <w:docPartPr>
        <w:name w:val="AA89C3023BBA4E1EA715C71A84C3B1BD"/>
        <w:category>
          <w:name w:val="Allmänt"/>
          <w:gallery w:val="placeholder"/>
        </w:category>
        <w:types>
          <w:type w:val="bbPlcHdr"/>
        </w:types>
        <w:behaviors>
          <w:behavior w:val="content"/>
        </w:behaviors>
        <w:guid w:val="{EC2D400C-B802-4A21-BC22-C0399BAFD445}"/>
      </w:docPartPr>
      <w:docPartBody>
        <w:p w:rsidR="00752D37" w:rsidRDefault="00FD0F0C" w:rsidP="00FD0F0C">
          <w:pPr>
            <w:pStyle w:val="AA89C3023BBA4E1EA715C71A84C3B1BD"/>
          </w:pPr>
          <w:r>
            <w:rPr>
              <w:rStyle w:val="Platshllartext"/>
            </w:rPr>
            <w:t xml:space="preserve"> </w:t>
          </w:r>
        </w:p>
      </w:docPartBody>
    </w:docPart>
    <w:docPart>
      <w:docPartPr>
        <w:name w:val="D7ADA4557913402085B532F0DCC6816E"/>
        <w:category>
          <w:name w:val="Allmänt"/>
          <w:gallery w:val="placeholder"/>
        </w:category>
        <w:types>
          <w:type w:val="bbPlcHdr"/>
        </w:types>
        <w:behaviors>
          <w:behavior w:val="content"/>
        </w:behaviors>
        <w:guid w:val="{E9E0A94F-253B-4504-8502-3B1202244AC6}"/>
      </w:docPartPr>
      <w:docPartBody>
        <w:p w:rsidR="00752D37" w:rsidRDefault="00FD0F0C" w:rsidP="00FD0F0C">
          <w:pPr>
            <w:pStyle w:val="D7ADA4557913402085B532F0DCC6816E"/>
          </w:pPr>
          <w:r>
            <w:rPr>
              <w:rStyle w:val="Platshllartext"/>
            </w:rPr>
            <w:t xml:space="preserve"> </w:t>
          </w:r>
        </w:p>
      </w:docPartBody>
    </w:docPart>
    <w:docPart>
      <w:docPartPr>
        <w:name w:val="20F75ED4C7354900B6C318B70C8B5B53"/>
        <w:category>
          <w:name w:val="Allmänt"/>
          <w:gallery w:val="placeholder"/>
        </w:category>
        <w:types>
          <w:type w:val="bbPlcHdr"/>
        </w:types>
        <w:behaviors>
          <w:behavior w:val="content"/>
        </w:behaviors>
        <w:guid w:val="{CC1320D4-B986-4EF8-9D1C-B0A5B4E55EA5}"/>
      </w:docPartPr>
      <w:docPartBody>
        <w:p w:rsidR="00752D37" w:rsidRDefault="00FD0F0C" w:rsidP="00FD0F0C">
          <w:pPr>
            <w:pStyle w:val="20F75ED4C7354900B6C318B70C8B5B53"/>
          </w:pPr>
          <w:r>
            <w:rPr>
              <w:rStyle w:val="Platshllartext"/>
            </w:rPr>
            <w:t xml:space="preserve"> </w:t>
          </w:r>
        </w:p>
      </w:docPartBody>
    </w:docPart>
    <w:docPart>
      <w:docPartPr>
        <w:name w:val="7AF6228D929542D6B112A0B98BA180F9"/>
        <w:category>
          <w:name w:val="Allmänt"/>
          <w:gallery w:val="placeholder"/>
        </w:category>
        <w:types>
          <w:type w:val="bbPlcHdr"/>
        </w:types>
        <w:behaviors>
          <w:behavior w:val="content"/>
        </w:behaviors>
        <w:guid w:val="{1A27BE3C-2D69-4C2C-B460-4D632B8A84D5}"/>
      </w:docPartPr>
      <w:docPartBody>
        <w:p w:rsidR="00752D37" w:rsidRDefault="00FD0F0C" w:rsidP="00FD0F0C">
          <w:pPr>
            <w:pStyle w:val="7AF6228D929542D6B112A0B98BA180F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0C"/>
    <w:rsid w:val="00752D37"/>
    <w:rsid w:val="00FD0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BDFF1703C045D5BC2F2C07AEA2D856">
    <w:name w:val="E6BDFF1703C045D5BC2F2C07AEA2D856"/>
    <w:rsid w:val="00FD0F0C"/>
  </w:style>
  <w:style w:type="character" w:styleId="Platshllartext">
    <w:name w:val="Placeholder Text"/>
    <w:basedOn w:val="Standardstycketeckensnitt"/>
    <w:uiPriority w:val="99"/>
    <w:semiHidden/>
    <w:rsid w:val="00FD0F0C"/>
    <w:rPr>
      <w:noProof w:val="0"/>
      <w:color w:val="808080"/>
    </w:rPr>
  </w:style>
  <w:style w:type="paragraph" w:customStyle="1" w:styleId="E6A5CAB85FE5409B9FD081E31B48F824">
    <w:name w:val="E6A5CAB85FE5409B9FD081E31B48F824"/>
    <w:rsid w:val="00FD0F0C"/>
  </w:style>
  <w:style w:type="paragraph" w:customStyle="1" w:styleId="90F5B6F4E6F64F8DA87987A86E03EED4">
    <w:name w:val="90F5B6F4E6F64F8DA87987A86E03EED4"/>
    <w:rsid w:val="00FD0F0C"/>
  </w:style>
  <w:style w:type="paragraph" w:customStyle="1" w:styleId="BCD2C924C75147D2809D1A2F4D657A95">
    <w:name w:val="BCD2C924C75147D2809D1A2F4D657A95"/>
    <w:rsid w:val="00FD0F0C"/>
  </w:style>
  <w:style w:type="paragraph" w:customStyle="1" w:styleId="782108FAE49E41A8A15847CCFCB3D37E">
    <w:name w:val="782108FAE49E41A8A15847CCFCB3D37E"/>
    <w:rsid w:val="00FD0F0C"/>
  </w:style>
  <w:style w:type="paragraph" w:customStyle="1" w:styleId="AA89C3023BBA4E1EA715C71A84C3B1BD">
    <w:name w:val="AA89C3023BBA4E1EA715C71A84C3B1BD"/>
    <w:rsid w:val="00FD0F0C"/>
  </w:style>
  <w:style w:type="paragraph" w:customStyle="1" w:styleId="4200F6CA3DFF428A84C4F2A48EDF93E1">
    <w:name w:val="4200F6CA3DFF428A84C4F2A48EDF93E1"/>
    <w:rsid w:val="00FD0F0C"/>
  </w:style>
  <w:style w:type="paragraph" w:customStyle="1" w:styleId="D5E7E5A167834B0DAE590637B1A3C136">
    <w:name w:val="D5E7E5A167834B0DAE590637B1A3C136"/>
    <w:rsid w:val="00FD0F0C"/>
  </w:style>
  <w:style w:type="paragraph" w:customStyle="1" w:styleId="1D18B33194AF4813ABF6C6F386152568">
    <w:name w:val="1D18B33194AF4813ABF6C6F386152568"/>
    <w:rsid w:val="00FD0F0C"/>
  </w:style>
  <w:style w:type="paragraph" w:customStyle="1" w:styleId="D7ADA4557913402085B532F0DCC6816E">
    <w:name w:val="D7ADA4557913402085B532F0DCC6816E"/>
    <w:rsid w:val="00FD0F0C"/>
  </w:style>
  <w:style w:type="paragraph" w:customStyle="1" w:styleId="20F75ED4C7354900B6C318B70C8B5B53">
    <w:name w:val="20F75ED4C7354900B6C318B70C8B5B53"/>
    <w:rsid w:val="00FD0F0C"/>
  </w:style>
  <w:style w:type="paragraph" w:customStyle="1" w:styleId="D3DF1950114942A29E147B2774F9373D">
    <w:name w:val="D3DF1950114942A29E147B2774F9373D"/>
    <w:rsid w:val="00FD0F0C"/>
  </w:style>
  <w:style w:type="paragraph" w:customStyle="1" w:styleId="7D33317E5DEB44448B436A0219907E14">
    <w:name w:val="7D33317E5DEB44448B436A0219907E14"/>
    <w:rsid w:val="00FD0F0C"/>
  </w:style>
  <w:style w:type="paragraph" w:customStyle="1" w:styleId="F42A6600BE2B43258F3B765C8908AF1B">
    <w:name w:val="F42A6600BE2B43258F3B765C8908AF1B"/>
    <w:rsid w:val="00FD0F0C"/>
  </w:style>
  <w:style w:type="paragraph" w:customStyle="1" w:styleId="73D2C5C4F5974F70B9D8834B03FE7814">
    <w:name w:val="73D2C5C4F5974F70B9D8834B03FE7814"/>
    <w:rsid w:val="00FD0F0C"/>
  </w:style>
  <w:style w:type="paragraph" w:customStyle="1" w:styleId="264E1FF87A5844AD8A6E0419E2FCD836">
    <w:name w:val="264E1FF87A5844AD8A6E0419E2FCD836"/>
    <w:rsid w:val="00FD0F0C"/>
  </w:style>
  <w:style w:type="paragraph" w:customStyle="1" w:styleId="7AF6228D929542D6B112A0B98BA180F9">
    <w:name w:val="7AF6228D929542D6B112A0B98BA180F9"/>
    <w:rsid w:val="00FD0F0C"/>
  </w:style>
  <w:style w:type="paragraph" w:customStyle="1" w:styleId="47B7E0EA96C04862AAAB50D2B7130849">
    <w:name w:val="47B7E0EA96C04862AAAB50D2B7130849"/>
    <w:rsid w:val="00FD0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2019-03-06T00:00:00</HeaderDate>
    <Office/>
    <Dnr>S2019/00925/FS</Dnr>
    <ParagrafNr/>
    <DocumentTitle/>
    <VisitingAddress/>
    <Extra1/>
    <Extra2/>
    <Extra3>Johan Hultberg</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7dc4ef04-d2dc-4fbc-bce2-788ad560ced2</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8" ma:contentTypeDescription="Skapa nytt dokument med möjlighet att välja RK-mall" ma:contentTypeScope="" ma:versionID="17185114938b12ae07cda6c1ed81fb0d">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F856F-F5CE-4D10-AE11-EA0B44BB1ECC}"/>
</file>

<file path=customXml/itemProps2.xml><?xml version="1.0" encoding="utf-8"?>
<ds:datastoreItem xmlns:ds="http://schemas.openxmlformats.org/officeDocument/2006/customXml" ds:itemID="{D9E67C5E-4AE3-46C7-924E-4D54F6E7CDC0}"/>
</file>

<file path=customXml/itemProps3.xml><?xml version="1.0" encoding="utf-8"?>
<ds:datastoreItem xmlns:ds="http://schemas.openxmlformats.org/officeDocument/2006/customXml" ds:itemID="{262699CD-ACA3-4873-9CB0-373DD26A430B}"/>
</file>

<file path=customXml/itemProps4.xml><?xml version="1.0" encoding="utf-8"?>
<ds:datastoreItem xmlns:ds="http://schemas.openxmlformats.org/officeDocument/2006/customXml" ds:itemID="{63EB6C3E-736D-42A4-81D2-FE027CB044EC}">
  <ds:schemaRefs>
    <ds:schemaRef ds:uri="Microsoft.SharePoint.Taxonomy.ContentTypeSync"/>
  </ds:schemaRefs>
</ds:datastoreItem>
</file>

<file path=customXml/itemProps5.xml><?xml version="1.0" encoding="utf-8"?>
<ds:datastoreItem xmlns:ds="http://schemas.openxmlformats.org/officeDocument/2006/customXml" ds:itemID="{CFF1BF1F-7776-4174-B4FD-CD9A1DC7D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698200-AD12-4537-BA25-3A7C429BDD95}"/>
</file>

<file path=customXml/itemProps7.xml><?xml version="1.0" encoding="utf-8"?>
<ds:datastoreItem xmlns:ds="http://schemas.openxmlformats.org/officeDocument/2006/customXml" ds:itemID="{6F66F41C-804D-405C-8059-82228F65C191}"/>
</file>

<file path=docProps/app.xml><?xml version="1.0" encoding="utf-8"?>
<Properties xmlns="http://schemas.openxmlformats.org/officeDocument/2006/extended-properties" xmlns:vt="http://schemas.openxmlformats.org/officeDocument/2006/docPropsVTypes">
  <Template>RK Basmall</Template>
  <TotalTime>0</TotalTime>
  <Pages>1</Pages>
  <Words>262</Words>
  <Characters>1389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Aldenberg</dc:creator>
  <cp:keywords/>
  <dc:description/>
  <cp:lastModifiedBy>Helen Rudberg</cp:lastModifiedBy>
  <cp:revision>4</cp:revision>
  <cp:lastPrinted>2019-03-04T14:37:00Z</cp:lastPrinted>
  <dcterms:created xsi:type="dcterms:W3CDTF">2019-02-28T07:41:00Z</dcterms:created>
  <dcterms:modified xsi:type="dcterms:W3CDTF">2019-03-04T14:38:00Z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07b13861-77e9-4a8d-9f3d-2a2da405a632</vt:lpwstr>
  </property>
</Properties>
</file>