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C82B0" w14:textId="77777777" w:rsidR="001258F9" w:rsidRDefault="001258F9" w:rsidP="00DA0661">
      <w:pPr>
        <w:pStyle w:val="Rubrik"/>
      </w:pPr>
      <w:bookmarkStart w:id="0" w:name="Start"/>
      <w:bookmarkEnd w:id="0"/>
      <w:r>
        <w:t>Svar på fråga 20</w:t>
      </w:r>
      <w:r w:rsidR="00E34EAC">
        <w:t>18</w:t>
      </w:r>
      <w:r>
        <w:t>/</w:t>
      </w:r>
      <w:r w:rsidR="00E34EAC">
        <w:t>19</w:t>
      </w:r>
      <w:r>
        <w:t>:</w:t>
      </w:r>
      <w:r w:rsidR="00E34EAC">
        <w:t>304</w:t>
      </w:r>
      <w:r>
        <w:t xml:space="preserve"> av </w:t>
      </w:r>
      <w:sdt>
        <w:sdtPr>
          <w:alias w:val="Frågeställare"/>
          <w:tag w:val="delete"/>
          <w:id w:val="-211816850"/>
          <w:placeholder>
            <w:docPart w:val="A48916FF752B4DF0A10D22CD53987944"/>
          </w:placeholder>
          <w:dataBinding w:prefixMappings="xmlns:ns0='http://lp/documentinfo/RK' " w:xpath="/ns0:DocumentInfo[1]/ns0:BaseInfo[1]/ns0:Extra3[1]" w:storeItemID="{0E7F92CB-FF9E-4162-81C0-5F4FB63C223B}"/>
          <w:text/>
        </w:sdtPr>
        <w:sdtEndPr/>
        <w:sdtContent>
          <w:r>
            <w:t>Jessika Roswall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7F6A99F83960494BAA046FDFD30F47FB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M</w:t>
          </w:r>
        </w:sdtContent>
      </w:sdt>
      <w:r>
        <w:t>)</w:t>
      </w:r>
      <w:r>
        <w:br/>
        <w:t>Stängda flygplatser</w:t>
      </w:r>
    </w:p>
    <w:p w14:paraId="00EC82B1" w14:textId="77777777" w:rsidR="001258F9" w:rsidRDefault="00EC7FCD" w:rsidP="002749F7">
      <w:pPr>
        <w:pStyle w:val="Brdtext"/>
      </w:pPr>
      <w:sdt>
        <w:sdtPr>
          <w:alias w:val="Frågeställare"/>
          <w:tag w:val="delete"/>
          <w:id w:val="-1635256365"/>
          <w:placeholder>
            <w:docPart w:val="CE9D5027678C40B396644A6D398D4029"/>
          </w:placeholder>
          <w:dataBinding w:prefixMappings="xmlns:ns0='http://lp/documentinfo/RK' " w:xpath="/ns0:DocumentInfo[1]/ns0:BaseInfo[1]/ns0:Extra3[1]" w:storeItemID="{0E7F92CB-FF9E-4162-81C0-5F4FB63C223B}"/>
          <w:text/>
        </w:sdtPr>
        <w:sdtEndPr/>
        <w:sdtContent>
          <w:r w:rsidR="001258F9">
            <w:t>Jessika Roswall</w:t>
          </w:r>
        </w:sdtContent>
      </w:sdt>
      <w:r w:rsidR="001258F9">
        <w:t xml:space="preserve"> har frågat mig</w:t>
      </w:r>
      <w:r w:rsidR="002A5D9D">
        <w:t xml:space="preserve"> vilka flygplatser i mellersta Sverige</w:t>
      </w:r>
      <w:r w:rsidR="00A90B4E">
        <w:t xml:space="preserve"> som det är </w:t>
      </w:r>
      <w:r w:rsidR="002415CF">
        <w:t>regeringen vill lägga ned</w:t>
      </w:r>
      <w:r w:rsidR="002A5D9D">
        <w:t>.</w:t>
      </w:r>
    </w:p>
    <w:p w14:paraId="00EC82B2" w14:textId="77777777" w:rsidR="003C337B" w:rsidRDefault="00377266" w:rsidP="002749F7">
      <w:pPr>
        <w:pStyle w:val="Brdtext"/>
      </w:pPr>
      <w:r>
        <w:t xml:space="preserve">Enligt regeringens flygstrategi </w:t>
      </w:r>
      <w:r w:rsidR="00523156">
        <w:t xml:space="preserve">spelar flyget en stor roll i transportsystemet för de långväga inrikes och utrikes persontransporterna. </w:t>
      </w:r>
      <w:r w:rsidR="00B7030E">
        <w:t>Det framgår också av strategin att d</w:t>
      </w:r>
      <w:r w:rsidR="00192F9F">
        <w:t>e icke-statliga regionala flygplatserna</w:t>
      </w:r>
      <w:r w:rsidR="00B7030E">
        <w:t xml:space="preserve">, vid sidan av det statliga basutbudet, har en viktig roll att spela för att uppnå en god tillgänglighet i hela landet. </w:t>
      </w:r>
      <w:r w:rsidR="00355653" w:rsidRPr="0048178B">
        <w:t>Ett ökat flygresande ger emellertid negativa konsekvenser för klimatet och miljön.</w:t>
      </w:r>
      <w:r w:rsidR="00355653">
        <w:t xml:space="preserve"> Regeringen ser att miljö- och klimatpåverkan från flyget ska minska.</w:t>
      </w:r>
    </w:p>
    <w:p w14:paraId="00EC82B3" w14:textId="77777777" w:rsidR="00B7030E" w:rsidRDefault="003C337B" w:rsidP="002749F7">
      <w:pPr>
        <w:pStyle w:val="Brdtext"/>
      </w:pPr>
      <w:r>
        <w:t>De icke-statliga regionala flygplatserna ägs företrädesvis av sina värdkommuner. I vissa fall är det fler kommuner som tillsammans</w:t>
      </w:r>
      <w:r w:rsidR="009A54D4">
        <w:t>,</w:t>
      </w:r>
      <w:r>
        <w:t xml:space="preserve"> </w:t>
      </w:r>
      <w:r w:rsidR="009A54D4">
        <w:t xml:space="preserve">eller med en region, </w:t>
      </w:r>
      <w:r>
        <w:t>äger flygplats</w:t>
      </w:r>
      <w:r w:rsidR="005A361B">
        <w:t>en</w:t>
      </w:r>
      <w:r w:rsidR="009A54D4">
        <w:t xml:space="preserve">. </w:t>
      </w:r>
      <w:r w:rsidR="00176EB2">
        <w:t xml:space="preserve">Det finns även privat ägda flygplatser där det bedrivs linjetrafik. </w:t>
      </w:r>
      <w:r>
        <w:t xml:space="preserve">Det är </w:t>
      </w:r>
      <w:r w:rsidR="008D1B41">
        <w:t>ägaren</w:t>
      </w:r>
      <w:r>
        <w:t xml:space="preserve"> </w:t>
      </w:r>
      <w:r w:rsidR="00176EB2">
        <w:t xml:space="preserve">till en flygplats </w:t>
      </w:r>
      <w:r>
        <w:t xml:space="preserve">som ansvarar för beslut </w:t>
      </w:r>
      <w:r w:rsidR="009A54D4">
        <w:t>om</w:t>
      </w:r>
      <w:r>
        <w:t xml:space="preserve"> </w:t>
      </w:r>
      <w:r w:rsidR="008D1B41">
        <w:t xml:space="preserve">en eventuell </w:t>
      </w:r>
      <w:r>
        <w:t xml:space="preserve">nedläggning av en flygplats. </w:t>
      </w:r>
    </w:p>
    <w:p w14:paraId="00EC82B4" w14:textId="77777777" w:rsidR="001258F9" w:rsidRDefault="001258F9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56847BA0D615473DAE8215C0ED8760B8"/>
          </w:placeholder>
          <w:dataBinding w:prefixMappings="xmlns:ns0='http://lp/documentinfo/RK' " w:xpath="/ns0:DocumentInfo[1]/ns0:BaseInfo[1]/ns0:HeaderDate[1]" w:storeItemID="{0E7F92CB-FF9E-4162-81C0-5F4FB63C223B}"/>
          <w:date w:fullDate="2019-03-05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2A5D9D">
            <w:t>5 mars 2019</w:t>
          </w:r>
        </w:sdtContent>
      </w:sdt>
    </w:p>
    <w:p w14:paraId="00EC82B5" w14:textId="77777777" w:rsidR="001258F9" w:rsidRDefault="001258F9" w:rsidP="004E7A8F">
      <w:pPr>
        <w:pStyle w:val="Brdtextutanavstnd"/>
      </w:pPr>
    </w:p>
    <w:p w14:paraId="00EC82B6" w14:textId="77777777" w:rsidR="001258F9" w:rsidRDefault="001258F9" w:rsidP="004E7A8F">
      <w:pPr>
        <w:pStyle w:val="Brdtextutanavstnd"/>
      </w:pPr>
    </w:p>
    <w:p w14:paraId="00EC82B7" w14:textId="77777777" w:rsidR="001258F9" w:rsidRDefault="001258F9" w:rsidP="004E7A8F">
      <w:pPr>
        <w:pStyle w:val="Brdtextutanavstnd"/>
      </w:pPr>
    </w:p>
    <w:sdt>
      <w:sdtPr>
        <w:alias w:val="Klicka på listpilen"/>
        <w:tag w:val="run-loadAllMinistersFromDep_control-cmdAvsandare_bindto-SenderTitle_delete"/>
        <w:id w:val="-122627287"/>
        <w:placeholder>
          <w:docPart w:val="18EC5487D4A14284B735C67C7004E3B6"/>
        </w:placeholder>
        <w:dataBinding w:prefixMappings="xmlns:ns0='http://lp/documentinfo/RK' " w:xpath="/ns0:DocumentInfo[1]/ns0:BaseInfo[1]/ns0:TopSender[1]" w:storeItemID="{0E7F92CB-FF9E-4162-81C0-5F4FB63C223B}"/>
        <w:comboBox w:lastValue="Infrastrukturministern">
          <w:listItem w:displayText="Ibrahim Baylan" w:value="Näringsministern"/>
          <w:listItem w:displayText="Jennie Nilsson" w:value="Landsbygdsministern"/>
          <w:listItem w:displayText="Anders Ygeman" w:value="Energi- och digitaliseringsministern"/>
          <w:listItem w:displayText="Tomas Eneroth" w:value="Infrastrukturministern"/>
        </w:comboBox>
      </w:sdtPr>
      <w:sdtEndPr/>
      <w:sdtContent>
        <w:p w14:paraId="00EC82B8" w14:textId="77777777" w:rsidR="001258F9" w:rsidRDefault="001258F9" w:rsidP="00422A41">
          <w:pPr>
            <w:pStyle w:val="Brdtext"/>
          </w:pPr>
          <w:r>
            <w:t>Tomas Eneroth</w:t>
          </w:r>
        </w:p>
      </w:sdtContent>
    </w:sdt>
    <w:p w14:paraId="00EC82B9" w14:textId="77777777" w:rsidR="001258F9" w:rsidRPr="00DB48AB" w:rsidRDefault="001258F9" w:rsidP="00DB48AB">
      <w:pPr>
        <w:pStyle w:val="Brdtext"/>
      </w:pPr>
    </w:p>
    <w:sectPr w:rsidR="001258F9" w:rsidRPr="00DB48AB" w:rsidSect="001258F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EC82BC" w14:textId="77777777" w:rsidR="0098625C" w:rsidRDefault="0098625C" w:rsidP="00A87A54">
      <w:pPr>
        <w:spacing w:after="0" w:line="240" w:lineRule="auto"/>
      </w:pPr>
      <w:r>
        <w:separator/>
      </w:r>
    </w:p>
  </w:endnote>
  <w:endnote w:type="continuationSeparator" w:id="0">
    <w:p w14:paraId="00EC82BD" w14:textId="77777777" w:rsidR="0098625C" w:rsidRDefault="0098625C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4E56C" w14:textId="77777777" w:rsidR="00EC7FCD" w:rsidRDefault="00EC7FC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00EC82BF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00EC82BE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3C337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355653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00EC82C1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00EC82C0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00EC82C2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00EC82DB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00EC82DA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00EC82DE" w14:textId="77777777" w:rsidTr="00C26068">
      <w:trPr>
        <w:trHeight w:val="227"/>
      </w:trPr>
      <w:tc>
        <w:tcPr>
          <w:tcW w:w="4074" w:type="dxa"/>
        </w:tcPr>
        <w:p w14:paraId="00EC82DC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00EC82DD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00EC82DF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EC82BA" w14:textId="77777777" w:rsidR="0098625C" w:rsidRDefault="0098625C" w:rsidP="00A87A54">
      <w:pPr>
        <w:spacing w:after="0" w:line="240" w:lineRule="auto"/>
      </w:pPr>
      <w:r>
        <w:separator/>
      </w:r>
    </w:p>
  </w:footnote>
  <w:footnote w:type="continuationSeparator" w:id="0">
    <w:p w14:paraId="00EC82BB" w14:textId="77777777" w:rsidR="0098625C" w:rsidRDefault="0098625C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FC0DF" w14:textId="77777777" w:rsidR="00EC7FCD" w:rsidRDefault="00EC7FC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FAE7C" w14:textId="77777777" w:rsidR="00EC7FCD" w:rsidRDefault="00EC7FCD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1258F9" w14:paraId="00EC82C6" w14:textId="77777777" w:rsidTr="00C93EBA">
      <w:trPr>
        <w:trHeight w:val="227"/>
      </w:trPr>
      <w:tc>
        <w:tcPr>
          <w:tcW w:w="5534" w:type="dxa"/>
        </w:tcPr>
        <w:p w14:paraId="00EC82C3" w14:textId="77777777" w:rsidR="001258F9" w:rsidRPr="007D73AB" w:rsidRDefault="001258F9">
          <w:pPr>
            <w:pStyle w:val="Sidhuvud"/>
          </w:pPr>
        </w:p>
      </w:tc>
      <w:tc>
        <w:tcPr>
          <w:tcW w:w="3170" w:type="dxa"/>
          <w:vAlign w:val="bottom"/>
        </w:tcPr>
        <w:p w14:paraId="00EC82C4" w14:textId="77777777" w:rsidR="001258F9" w:rsidRPr="007D73AB" w:rsidRDefault="001258F9" w:rsidP="00340DE0">
          <w:pPr>
            <w:pStyle w:val="Sidhuvud"/>
          </w:pPr>
        </w:p>
      </w:tc>
      <w:tc>
        <w:tcPr>
          <w:tcW w:w="1134" w:type="dxa"/>
        </w:tcPr>
        <w:p w14:paraId="00EC82C5" w14:textId="77777777" w:rsidR="001258F9" w:rsidRDefault="001258F9" w:rsidP="005A703A">
          <w:pPr>
            <w:pStyle w:val="Sidhuvud"/>
          </w:pPr>
        </w:p>
      </w:tc>
    </w:tr>
    <w:tr w:rsidR="001258F9" w14:paraId="00EC82D1" w14:textId="77777777" w:rsidTr="00C93EBA">
      <w:trPr>
        <w:trHeight w:val="1928"/>
      </w:trPr>
      <w:tc>
        <w:tcPr>
          <w:tcW w:w="5534" w:type="dxa"/>
        </w:tcPr>
        <w:p w14:paraId="00EC82C7" w14:textId="77777777" w:rsidR="001258F9" w:rsidRPr="00340DE0" w:rsidRDefault="001258F9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00EC82E0" wp14:editId="00EC82E1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00EC82C8" w14:textId="77777777" w:rsidR="001258F9" w:rsidRPr="00710A6C" w:rsidRDefault="001258F9" w:rsidP="00EE3C0F">
          <w:pPr>
            <w:pStyle w:val="Sidhuvud"/>
            <w:rPr>
              <w:b/>
            </w:rPr>
          </w:pPr>
        </w:p>
        <w:p w14:paraId="00EC82C9" w14:textId="77777777" w:rsidR="001258F9" w:rsidRDefault="001258F9" w:rsidP="00EE3C0F">
          <w:pPr>
            <w:pStyle w:val="Sidhuvud"/>
          </w:pPr>
        </w:p>
        <w:p w14:paraId="00EC82CA" w14:textId="77777777" w:rsidR="001258F9" w:rsidRDefault="001258F9" w:rsidP="00EE3C0F">
          <w:pPr>
            <w:pStyle w:val="Sidhuvud"/>
          </w:pPr>
        </w:p>
        <w:p w14:paraId="00EC82CB" w14:textId="77777777" w:rsidR="001258F9" w:rsidRDefault="001258F9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A9BE1C54E03E4FB6AAB57925AE19385B"/>
            </w:placeholder>
            <w:dataBinding w:prefixMappings="xmlns:ns0='http://lp/documentinfo/RK' " w:xpath="/ns0:DocumentInfo[1]/ns0:BaseInfo[1]/ns0:Dnr[1]" w:storeItemID="{0E7F92CB-FF9E-4162-81C0-5F4FB63C223B}"/>
            <w:text/>
          </w:sdtPr>
          <w:sdtEndPr/>
          <w:sdtContent>
            <w:p w14:paraId="00EC82CC" w14:textId="77777777" w:rsidR="001258F9" w:rsidRDefault="001258F9" w:rsidP="00EE3C0F">
              <w:pPr>
                <w:pStyle w:val="Sidhuvud"/>
              </w:pPr>
              <w:r>
                <w:t>N2019/00905/TIF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C5E19261E3584EAC987851CF117950D3"/>
            </w:placeholder>
            <w:showingPlcHdr/>
            <w:dataBinding w:prefixMappings="xmlns:ns0='http://lp/documentinfo/RK' " w:xpath="/ns0:DocumentInfo[1]/ns0:BaseInfo[1]/ns0:DocNumber[1]" w:storeItemID="{0E7F92CB-FF9E-4162-81C0-5F4FB63C223B}"/>
            <w:text/>
          </w:sdtPr>
          <w:sdtEndPr/>
          <w:sdtContent>
            <w:p w14:paraId="00EC82CD" w14:textId="77777777" w:rsidR="001258F9" w:rsidRDefault="001258F9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00EC82CE" w14:textId="77777777" w:rsidR="001258F9" w:rsidRDefault="001258F9" w:rsidP="00EE3C0F">
          <w:pPr>
            <w:pStyle w:val="Sidhuvud"/>
          </w:pPr>
        </w:p>
      </w:tc>
      <w:tc>
        <w:tcPr>
          <w:tcW w:w="1134" w:type="dxa"/>
        </w:tcPr>
        <w:p w14:paraId="00EC82CF" w14:textId="77777777" w:rsidR="001258F9" w:rsidRDefault="001258F9" w:rsidP="0094502D">
          <w:pPr>
            <w:pStyle w:val="Sidhuvud"/>
          </w:pPr>
        </w:p>
        <w:p w14:paraId="00EC82D0" w14:textId="77777777" w:rsidR="001258F9" w:rsidRPr="0094502D" w:rsidRDefault="001258F9" w:rsidP="00EC71A6">
          <w:pPr>
            <w:pStyle w:val="Sidhuvud"/>
          </w:pPr>
        </w:p>
      </w:tc>
    </w:tr>
    <w:tr w:rsidR="001258F9" w14:paraId="00EC82D8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21D9F6E7544945DF946EC32F10189A66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00EC82D2" w14:textId="77777777" w:rsidR="001258F9" w:rsidRPr="001258F9" w:rsidRDefault="001258F9" w:rsidP="00340DE0">
              <w:pPr>
                <w:pStyle w:val="Sidhuvud"/>
                <w:rPr>
                  <w:b/>
                </w:rPr>
              </w:pPr>
              <w:r w:rsidRPr="001258F9">
                <w:rPr>
                  <w:b/>
                </w:rPr>
                <w:t>Näringsdepartementet</w:t>
              </w:r>
            </w:p>
            <w:p w14:paraId="00EC82D3" w14:textId="77777777" w:rsidR="002A5D9D" w:rsidRDefault="001258F9" w:rsidP="00340DE0">
              <w:pPr>
                <w:pStyle w:val="Sidhuvud"/>
              </w:pPr>
              <w:r w:rsidRPr="001258F9">
                <w:t>Infrastrukturministern</w:t>
              </w:r>
            </w:p>
            <w:p w14:paraId="00EC82D4" w14:textId="77777777" w:rsidR="002A5D9D" w:rsidRDefault="002A5D9D" w:rsidP="00340DE0">
              <w:pPr>
                <w:pStyle w:val="Sidhuvud"/>
              </w:pPr>
            </w:p>
            <w:p w14:paraId="00EC82D5" w14:textId="318B7DFB" w:rsidR="001258F9" w:rsidRPr="00340DE0" w:rsidRDefault="001258F9" w:rsidP="00340DE0">
              <w:pPr>
                <w:pStyle w:val="Sidhuvud"/>
              </w:pPr>
            </w:p>
          </w:tc>
          <w:bookmarkStart w:id="1" w:name="_GoBack" w:displacedByCustomXml="next"/>
          <w:bookmarkEnd w:id="1" w:displacedByCustomXml="next"/>
        </w:sdtContent>
      </w:sdt>
      <w:sdt>
        <w:sdtPr>
          <w:alias w:val="Recipient"/>
          <w:tag w:val="ccRKShow_Recipient"/>
          <w:id w:val="-28344517"/>
          <w:placeholder>
            <w:docPart w:val="EC64271D7631442FBA5698DD1B91530C"/>
          </w:placeholder>
          <w:dataBinding w:prefixMappings="xmlns:ns0='http://lp/documentinfo/RK' " w:xpath="/ns0:DocumentInfo[1]/ns0:BaseInfo[1]/ns0:Recipient[1]" w:storeItemID="{0E7F92CB-FF9E-4162-81C0-5F4FB63C223B}"/>
          <w:text w:multiLine="1"/>
        </w:sdtPr>
        <w:sdtEndPr/>
        <w:sdtContent>
          <w:tc>
            <w:tcPr>
              <w:tcW w:w="3170" w:type="dxa"/>
            </w:tcPr>
            <w:p w14:paraId="00EC82D6" w14:textId="77777777" w:rsidR="001258F9" w:rsidRDefault="001258F9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00EC82D7" w14:textId="77777777" w:rsidR="001258F9" w:rsidRDefault="001258F9" w:rsidP="003E6020">
          <w:pPr>
            <w:pStyle w:val="Sidhuvud"/>
          </w:pPr>
        </w:p>
      </w:tc>
    </w:tr>
  </w:tbl>
  <w:p w14:paraId="00EC82D9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8F9"/>
    <w:rsid w:val="00000290"/>
    <w:rsid w:val="0000412C"/>
    <w:rsid w:val="000042F4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8F9"/>
    <w:rsid w:val="00125B5E"/>
    <w:rsid w:val="00126E6B"/>
    <w:rsid w:val="00130EC3"/>
    <w:rsid w:val="001318F5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76EB2"/>
    <w:rsid w:val="001774F8"/>
    <w:rsid w:val="00180BE1"/>
    <w:rsid w:val="001813DF"/>
    <w:rsid w:val="0019051C"/>
    <w:rsid w:val="0019127B"/>
    <w:rsid w:val="00192350"/>
    <w:rsid w:val="00192E34"/>
    <w:rsid w:val="00192F9F"/>
    <w:rsid w:val="00197A8A"/>
    <w:rsid w:val="001A2A61"/>
    <w:rsid w:val="001B4824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3D52"/>
    <w:rsid w:val="00237147"/>
    <w:rsid w:val="002415CF"/>
    <w:rsid w:val="00242AD1"/>
    <w:rsid w:val="0024412C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39EF"/>
    <w:rsid w:val="002A5D9D"/>
    <w:rsid w:val="002A6820"/>
    <w:rsid w:val="002B6849"/>
    <w:rsid w:val="002C1D37"/>
    <w:rsid w:val="002C476F"/>
    <w:rsid w:val="002C5B48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13D"/>
    <w:rsid w:val="00342327"/>
    <w:rsid w:val="0034750A"/>
    <w:rsid w:val="00347E11"/>
    <w:rsid w:val="003503DD"/>
    <w:rsid w:val="00350696"/>
    <w:rsid w:val="00350C92"/>
    <w:rsid w:val="003542C5"/>
    <w:rsid w:val="00355653"/>
    <w:rsid w:val="00365461"/>
    <w:rsid w:val="00370311"/>
    <w:rsid w:val="00377266"/>
    <w:rsid w:val="00380663"/>
    <w:rsid w:val="003853E3"/>
    <w:rsid w:val="0038587E"/>
    <w:rsid w:val="00392ED4"/>
    <w:rsid w:val="00393680"/>
    <w:rsid w:val="00394D4C"/>
    <w:rsid w:val="00395CB6"/>
    <w:rsid w:val="003A1315"/>
    <w:rsid w:val="003A2E73"/>
    <w:rsid w:val="003A3071"/>
    <w:rsid w:val="003A5969"/>
    <w:rsid w:val="003A5C58"/>
    <w:rsid w:val="003B0C81"/>
    <w:rsid w:val="003C337B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F1F1F"/>
    <w:rsid w:val="003F299F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768A"/>
    <w:rsid w:val="0049799C"/>
    <w:rsid w:val="004A33C6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C7BC0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23156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361B"/>
    <w:rsid w:val="005A5193"/>
    <w:rsid w:val="005B115A"/>
    <w:rsid w:val="005B537F"/>
    <w:rsid w:val="005C120D"/>
    <w:rsid w:val="005C15B3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7814"/>
    <w:rsid w:val="006175D7"/>
    <w:rsid w:val="006208E5"/>
    <w:rsid w:val="006273E4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14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D2998"/>
    <w:rsid w:val="006D3188"/>
    <w:rsid w:val="006D515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7B3B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1DB0"/>
    <w:rsid w:val="0079641B"/>
    <w:rsid w:val="00797A90"/>
    <w:rsid w:val="007A1856"/>
    <w:rsid w:val="007A1887"/>
    <w:rsid w:val="007A629C"/>
    <w:rsid w:val="007A6348"/>
    <w:rsid w:val="007B023C"/>
    <w:rsid w:val="007C44FF"/>
    <w:rsid w:val="007C6456"/>
    <w:rsid w:val="007C7BDB"/>
    <w:rsid w:val="007D2FF5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595A"/>
    <w:rsid w:val="008150A6"/>
    <w:rsid w:val="008178E6"/>
    <w:rsid w:val="0082056D"/>
    <w:rsid w:val="0082249C"/>
    <w:rsid w:val="00824CCE"/>
    <w:rsid w:val="00830B7B"/>
    <w:rsid w:val="00832661"/>
    <w:rsid w:val="008349AA"/>
    <w:rsid w:val="00836137"/>
    <w:rsid w:val="008375D5"/>
    <w:rsid w:val="00841486"/>
    <w:rsid w:val="00842BC9"/>
    <w:rsid w:val="008431AF"/>
    <w:rsid w:val="0084476E"/>
    <w:rsid w:val="008504F6"/>
    <w:rsid w:val="008573B9"/>
    <w:rsid w:val="0085782D"/>
    <w:rsid w:val="00863BB7"/>
    <w:rsid w:val="008730FD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6135"/>
    <w:rsid w:val="008C4538"/>
    <w:rsid w:val="008C562B"/>
    <w:rsid w:val="008C6717"/>
    <w:rsid w:val="008D1B4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6718B"/>
    <w:rsid w:val="00973084"/>
    <w:rsid w:val="00974B59"/>
    <w:rsid w:val="00984EA2"/>
    <w:rsid w:val="0098625C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54D4"/>
    <w:rsid w:val="009B2F70"/>
    <w:rsid w:val="009B4594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7B92"/>
    <w:rsid w:val="009F19C0"/>
    <w:rsid w:val="00A00AE4"/>
    <w:rsid w:val="00A00D24"/>
    <w:rsid w:val="00A01F5C"/>
    <w:rsid w:val="00A2019A"/>
    <w:rsid w:val="00A23493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90B4E"/>
    <w:rsid w:val="00AA1809"/>
    <w:rsid w:val="00AB5033"/>
    <w:rsid w:val="00AB5298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946"/>
    <w:rsid w:val="00B55E70"/>
    <w:rsid w:val="00B60238"/>
    <w:rsid w:val="00B640A8"/>
    <w:rsid w:val="00B64962"/>
    <w:rsid w:val="00B66AC0"/>
    <w:rsid w:val="00B7030E"/>
    <w:rsid w:val="00B71634"/>
    <w:rsid w:val="00B73091"/>
    <w:rsid w:val="00B75139"/>
    <w:rsid w:val="00B80840"/>
    <w:rsid w:val="00B815FC"/>
    <w:rsid w:val="00B82A05"/>
    <w:rsid w:val="00B84409"/>
    <w:rsid w:val="00B84E2D"/>
    <w:rsid w:val="00B927C9"/>
    <w:rsid w:val="00B96EFA"/>
    <w:rsid w:val="00BA4835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6780B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2AF6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921FD"/>
    <w:rsid w:val="00D93714"/>
    <w:rsid w:val="00D94034"/>
    <w:rsid w:val="00D95424"/>
    <w:rsid w:val="00DA4084"/>
    <w:rsid w:val="00DA5A54"/>
    <w:rsid w:val="00DA5C0D"/>
    <w:rsid w:val="00DB4E26"/>
    <w:rsid w:val="00DB714B"/>
    <w:rsid w:val="00DC1025"/>
    <w:rsid w:val="00DC10F6"/>
    <w:rsid w:val="00DC3E45"/>
    <w:rsid w:val="00DC4598"/>
    <w:rsid w:val="00DD0722"/>
    <w:rsid w:val="00DD212F"/>
    <w:rsid w:val="00DE18F5"/>
    <w:rsid w:val="00DE73D2"/>
    <w:rsid w:val="00DF5BFB"/>
    <w:rsid w:val="00DF5CD6"/>
    <w:rsid w:val="00E022DA"/>
    <w:rsid w:val="00E03BCB"/>
    <w:rsid w:val="00E124DC"/>
    <w:rsid w:val="00E258D8"/>
    <w:rsid w:val="00E26DDF"/>
    <w:rsid w:val="00E30167"/>
    <w:rsid w:val="00E33493"/>
    <w:rsid w:val="00E34EAC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228"/>
    <w:rsid w:val="00E6641E"/>
    <w:rsid w:val="00E66F18"/>
    <w:rsid w:val="00E70856"/>
    <w:rsid w:val="00E727DE"/>
    <w:rsid w:val="00E74A30"/>
    <w:rsid w:val="00E77778"/>
    <w:rsid w:val="00E77B7E"/>
    <w:rsid w:val="00E82DF1"/>
    <w:rsid w:val="00E90CAA"/>
    <w:rsid w:val="00E93339"/>
    <w:rsid w:val="00E96532"/>
    <w:rsid w:val="00E973A0"/>
    <w:rsid w:val="00EA1688"/>
    <w:rsid w:val="00EA1AFC"/>
    <w:rsid w:val="00EA4C83"/>
    <w:rsid w:val="00EC0A92"/>
    <w:rsid w:val="00EC1DA0"/>
    <w:rsid w:val="00EC329B"/>
    <w:rsid w:val="00EC5EB9"/>
    <w:rsid w:val="00EC6006"/>
    <w:rsid w:val="00EC71A6"/>
    <w:rsid w:val="00EC73EB"/>
    <w:rsid w:val="00EC7FCD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7644"/>
    <w:rsid w:val="00FB0647"/>
    <w:rsid w:val="00FC069A"/>
    <w:rsid w:val="00FC08A9"/>
    <w:rsid w:val="00FC7600"/>
    <w:rsid w:val="00FD0B7B"/>
    <w:rsid w:val="00FD4C08"/>
    <w:rsid w:val="00FE1DCC"/>
    <w:rsid w:val="00FE298E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0EC82B0"/>
  <w15:docId w15:val="{DA1733FF-5A39-4DFC-B214-7320E6219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9BE1C54E03E4FB6AAB57925AE1938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3D9A5C-B1E2-4205-9012-331A5A79D1BB}"/>
      </w:docPartPr>
      <w:docPartBody>
        <w:p w:rsidR="007E3788" w:rsidRDefault="0029089B" w:rsidP="0029089B">
          <w:pPr>
            <w:pStyle w:val="A9BE1C54E03E4FB6AAB57925AE19385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5E19261E3584EAC987851CF117950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326BEF-9030-4A02-9B87-43356B3A4FA2}"/>
      </w:docPartPr>
      <w:docPartBody>
        <w:p w:rsidR="007E3788" w:rsidRDefault="0029089B" w:rsidP="0029089B">
          <w:pPr>
            <w:pStyle w:val="C5E19261E3584EAC987851CF117950D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1D9F6E7544945DF946EC32F10189A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E6D165-814D-43ED-AB01-36941CAF3B77}"/>
      </w:docPartPr>
      <w:docPartBody>
        <w:p w:rsidR="007E3788" w:rsidRDefault="0029089B" w:rsidP="0029089B">
          <w:pPr>
            <w:pStyle w:val="21D9F6E7544945DF946EC32F10189A6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C64271D7631442FBA5698DD1B9153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390F12-2A64-4DD5-9029-A89D3DF5F121}"/>
      </w:docPartPr>
      <w:docPartBody>
        <w:p w:rsidR="007E3788" w:rsidRDefault="0029089B" w:rsidP="0029089B">
          <w:pPr>
            <w:pStyle w:val="EC64271D7631442FBA5698DD1B91530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48916FF752B4DF0A10D22CD539879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E43D2E-5B9C-4681-938E-B2ABF7F2BBB7}"/>
      </w:docPartPr>
      <w:docPartBody>
        <w:p w:rsidR="007E3788" w:rsidRDefault="0029089B" w:rsidP="0029089B">
          <w:pPr>
            <w:pStyle w:val="A48916FF752B4DF0A10D22CD53987944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7F6A99F83960494BAA046FDFD30F47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269D3A-8619-4501-AA3D-BA66B504360F}"/>
      </w:docPartPr>
      <w:docPartBody>
        <w:p w:rsidR="007E3788" w:rsidRDefault="0029089B" w:rsidP="0029089B">
          <w:pPr>
            <w:pStyle w:val="7F6A99F83960494BAA046FDFD30F47FB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CE9D5027678C40B396644A6D398D40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0353EA-230D-4F3D-A1E0-5B7ED8777F10}"/>
      </w:docPartPr>
      <w:docPartBody>
        <w:p w:rsidR="007E3788" w:rsidRDefault="0029089B" w:rsidP="0029089B">
          <w:pPr>
            <w:pStyle w:val="CE9D5027678C40B396644A6D398D4029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56847BA0D615473DAE8215C0ED8760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2F5799-8F38-4343-A55A-BC9791A57D03}"/>
      </w:docPartPr>
      <w:docPartBody>
        <w:p w:rsidR="007E3788" w:rsidRDefault="0029089B" w:rsidP="0029089B">
          <w:pPr>
            <w:pStyle w:val="56847BA0D615473DAE8215C0ED8760B8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18EC5487D4A14284B735C67C7004E3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1EAD4B-9788-4691-A158-7B682C1BC9DF}"/>
      </w:docPartPr>
      <w:docPartBody>
        <w:p w:rsidR="007E3788" w:rsidRDefault="0029089B" w:rsidP="0029089B">
          <w:pPr>
            <w:pStyle w:val="18EC5487D4A14284B735C67C7004E3B6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89B"/>
    <w:rsid w:val="0029089B"/>
    <w:rsid w:val="007034C8"/>
    <w:rsid w:val="007E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F08E23A0CB24C9C9D921C9517FC3A3E">
    <w:name w:val="DF08E23A0CB24C9C9D921C9517FC3A3E"/>
    <w:rsid w:val="0029089B"/>
  </w:style>
  <w:style w:type="character" w:styleId="Platshllartext">
    <w:name w:val="Placeholder Text"/>
    <w:basedOn w:val="Standardstycketeckensnitt"/>
    <w:uiPriority w:val="99"/>
    <w:semiHidden/>
    <w:rsid w:val="0029089B"/>
    <w:rPr>
      <w:noProof w:val="0"/>
      <w:color w:val="808080"/>
    </w:rPr>
  </w:style>
  <w:style w:type="paragraph" w:customStyle="1" w:styleId="5E9D6749590847059282D89AB8467E7F">
    <w:name w:val="5E9D6749590847059282D89AB8467E7F"/>
    <w:rsid w:val="0029089B"/>
  </w:style>
  <w:style w:type="paragraph" w:customStyle="1" w:styleId="4121E76E0BFC4F4AA4802A57BF0CE50F">
    <w:name w:val="4121E76E0BFC4F4AA4802A57BF0CE50F"/>
    <w:rsid w:val="0029089B"/>
  </w:style>
  <w:style w:type="paragraph" w:customStyle="1" w:styleId="89023F2341F64FDF85A4DD60C749189D">
    <w:name w:val="89023F2341F64FDF85A4DD60C749189D"/>
    <w:rsid w:val="0029089B"/>
  </w:style>
  <w:style w:type="paragraph" w:customStyle="1" w:styleId="A9BE1C54E03E4FB6AAB57925AE19385B">
    <w:name w:val="A9BE1C54E03E4FB6AAB57925AE19385B"/>
    <w:rsid w:val="0029089B"/>
  </w:style>
  <w:style w:type="paragraph" w:customStyle="1" w:styleId="C5E19261E3584EAC987851CF117950D3">
    <w:name w:val="C5E19261E3584EAC987851CF117950D3"/>
    <w:rsid w:val="0029089B"/>
  </w:style>
  <w:style w:type="paragraph" w:customStyle="1" w:styleId="5A2A2CCB6F6F40C390F4140F1C35756C">
    <w:name w:val="5A2A2CCB6F6F40C390F4140F1C35756C"/>
    <w:rsid w:val="0029089B"/>
  </w:style>
  <w:style w:type="paragraph" w:customStyle="1" w:styleId="87E0AED4C7844F0AB1A8E2FE1C511094">
    <w:name w:val="87E0AED4C7844F0AB1A8E2FE1C511094"/>
    <w:rsid w:val="0029089B"/>
  </w:style>
  <w:style w:type="paragraph" w:customStyle="1" w:styleId="C1EA55BD454E4728A6D1F68C4E86741B">
    <w:name w:val="C1EA55BD454E4728A6D1F68C4E86741B"/>
    <w:rsid w:val="0029089B"/>
  </w:style>
  <w:style w:type="paragraph" w:customStyle="1" w:styleId="21D9F6E7544945DF946EC32F10189A66">
    <w:name w:val="21D9F6E7544945DF946EC32F10189A66"/>
    <w:rsid w:val="0029089B"/>
  </w:style>
  <w:style w:type="paragraph" w:customStyle="1" w:styleId="EC64271D7631442FBA5698DD1B91530C">
    <w:name w:val="EC64271D7631442FBA5698DD1B91530C"/>
    <w:rsid w:val="0029089B"/>
  </w:style>
  <w:style w:type="paragraph" w:customStyle="1" w:styleId="A48916FF752B4DF0A10D22CD53987944">
    <w:name w:val="A48916FF752B4DF0A10D22CD53987944"/>
    <w:rsid w:val="0029089B"/>
  </w:style>
  <w:style w:type="paragraph" w:customStyle="1" w:styleId="7F6A99F83960494BAA046FDFD30F47FB">
    <w:name w:val="7F6A99F83960494BAA046FDFD30F47FB"/>
    <w:rsid w:val="0029089B"/>
  </w:style>
  <w:style w:type="paragraph" w:customStyle="1" w:styleId="CFA273ABC0C74DC28D4DB64FA8CE480E">
    <w:name w:val="CFA273ABC0C74DC28D4DB64FA8CE480E"/>
    <w:rsid w:val="0029089B"/>
  </w:style>
  <w:style w:type="paragraph" w:customStyle="1" w:styleId="13B0DD2D0511486F8828CF289E70AD24">
    <w:name w:val="13B0DD2D0511486F8828CF289E70AD24"/>
    <w:rsid w:val="0029089B"/>
  </w:style>
  <w:style w:type="paragraph" w:customStyle="1" w:styleId="CE9D5027678C40B396644A6D398D4029">
    <w:name w:val="CE9D5027678C40B396644A6D398D4029"/>
    <w:rsid w:val="0029089B"/>
  </w:style>
  <w:style w:type="paragraph" w:customStyle="1" w:styleId="56847BA0D615473DAE8215C0ED8760B8">
    <w:name w:val="56847BA0D615473DAE8215C0ED8760B8"/>
    <w:rsid w:val="0029089B"/>
  </w:style>
  <w:style w:type="paragraph" w:customStyle="1" w:styleId="18EC5487D4A14284B735C67C7004E3B6">
    <w:name w:val="18EC5487D4A14284B735C67C7004E3B6"/>
    <w:rsid w:val="002908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3b8fc13d-607b-4630-a6f3-5cefd7c33b64</RD_Svarsid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>/yta/n-bt/transport/Nya TE Riksdagen</xsnScope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Infrastrukturministern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2019-03-05T00:00:00</HeaderDate>
    <Office/>
    <Dnr>N2019/00905/TIF</Dnr>
    <ParagrafNr/>
    <DocumentTitle/>
    <VisitingAddress/>
    <Extra1/>
    <Extra2/>
    <Extra3>Jessika Roswall</Extra3>
    <Number/>
    <Recipient>Till riksdagen</Recipient>
    <SenderText/>
    <DocNumber/>
    <Doclanguage>1053</Doclanguage>
    <Appendix/>
    <LogotypeName>RK_LOGO_SV_BW.emf</LogotypeName>
  </BaseInfo>
</DocumentInfo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Infrastrukturministern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2019-03-05T00:00:00</HeaderDate>
    <Office/>
    <Dnr>N2019/00905/TIF</Dnr>
    <ParagrafNr/>
    <DocumentTitle/>
    <VisitingAddress/>
    <Extra1/>
    <Extra2/>
    <Extra3>Jessika Roswall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B1C92-1659-409B-841B-4C921F3002D6}"/>
</file>

<file path=customXml/itemProps2.xml><?xml version="1.0" encoding="utf-8"?>
<ds:datastoreItem xmlns:ds="http://schemas.openxmlformats.org/officeDocument/2006/customXml" ds:itemID="{B1DAE999-F3D5-4080-86CA-ECD4894E3C30}"/>
</file>

<file path=customXml/itemProps3.xml><?xml version="1.0" encoding="utf-8"?>
<ds:datastoreItem xmlns:ds="http://schemas.openxmlformats.org/officeDocument/2006/customXml" ds:itemID="{C6ED3793-31B5-41C6-827D-BB930EC5D480}"/>
</file>

<file path=customXml/itemProps4.xml><?xml version="1.0" encoding="utf-8"?>
<ds:datastoreItem xmlns:ds="http://schemas.openxmlformats.org/officeDocument/2006/customXml" ds:itemID="{5FB48339-C229-4F5B-BEAD-915B4A8FC408}"/>
</file>

<file path=customXml/itemProps5.xml><?xml version="1.0" encoding="utf-8"?>
<ds:datastoreItem xmlns:ds="http://schemas.openxmlformats.org/officeDocument/2006/customXml" ds:itemID="{B1DAE999-F3D5-4080-86CA-ECD4894E3C30}"/>
</file>

<file path=customXml/itemProps6.xml><?xml version="1.0" encoding="utf-8"?>
<ds:datastoreItem xmlns:ds="http://schemas.openxmlformats.org/officeDocument/2006/customXml" ds:itemID="{0E7F92CB-FF9E-4162-81C0-5F4FB63C223B}"/>
</file>

<file path=customXml/itemProps7.xml><?xml version="1.0" encoding="utf-8"?>
<ds:datastoreItem xmlns:ds="http://schemas.openxmlformats.org/officeDocument/2006/customXml" ds:itemID="{0E7F92CB-FF9E-4162-81C0-5F4FB63C223B}"/>
</file>

<file path=customXml/itemProps8.xml><?xml version="1.0" encoding="utf-8"?>
<ds:datastoreItem xmlns:ds="http://schemas.openxmlformats.org/officeDocument/2006/customXml" ds:itemID="{6A5343E1-A1A2-44CD-B19A-206080B6BB41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167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Gunilla Renbjer</dc:creator>
  <cp:keywords/>
  <dc:description/>
  <cp:lastModifiedBy>Marie Egerup</cp:lastModifiedBy>
  <cp:revision>6</cp:revision>
  <cp:lastPrinted>2019-03-04T14:53:00Z</cp:lastPrinted>
  <dcterms:created xsi:type="dcterms:W3CDTF">2019-02-26T12:41:00Z</dcterms:created>
  <dcterms:modified xsi:type="dcterms:W3CDTF">2019-03-05T07:18:00Z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504f7d06-84eb-4d61-864e-40bde4f953e0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</Properties>
</file>