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339189" w14:textId="77777777" w:rsidR="004C6EF3" w:rsidRDefault="004C6EF3" w:rsidP="004C6EF3">
      <w:pPr>
        <w:pStyle w:val="Rubrik"/>
      </w:pPr>
      <w:bookmarkStart w:id="0" w:name="_GoBack"/>
      <w:bookmarkEnd w:id="0"/>
      <w:r w:rsidRPr="00BE4479">
        <w:t>Svar på fråga</w:t>
      </w:r>
      <w:r>
        <w:t xml:space="preserve"> 2017/18: 1084 </w:t>
      </w:r>
      <w:r w:rsidRPr="00BE4479">
        <w:t xml:space="preserve">av </w:t>
      </w:r>
      <w:r>
        <w:t xml:space="preserve">Christian Holm </w:t>
      </w:r>
      <w:proofErr w:type="spellStart"/>
      <w:r>
        <w:t>Barenfeld</w:t>
      </w:r>
      <w:proofErr w:type="spellEnd"/>
      <w:r>
        <w:t xml:space="preserve"> </w:t>
      </w:r>
      <w:r w:rsidRPr="00BE4479">
        <w:t xml:space="preserve">(M) </w:t>
      </w:r>
    </w:p>
    <w:p w14:paraId="1D632F94" w14:textId="77777777" w:rsidR="004C6EF3" w:rsidRDefault="004C6EF3" w:rsidP="004C6EF3">
      <w:pPr>
        <w:pStyle w:val="Rubrik"/>
        <w:pBdr>
          <w:bottom w:val="single" w:sz="6" w:space="1" w:color="auto"/>
        </w:pBdr>
      </w:pPr>
      <w:r>
        <w:t xml:space="preserve">Åtgärder för nyanlända </w:t>
      </w:r>
    </w:p>
    <w:p w14:paraId="01250F72" w14:textId="77777777" w:rsidR="00400781" w:rsidRPr="00DE0D0D" w:rsidRDefault="004C6EF3" w:rsidP="00400781">
      <w:pPr>
        <w:rPr>
          <w:lang w:eastAsia="sv-SE"/>
        </w:rPr>
      </w:pPr>
      <w:r>
        <w:softHyphen/>
      </w:r>
      <w:r w:rsidR="00400781" w:rsidRPr="005D33F3">
        <w:t xml:space="preserve">Christian Holm </w:t>
      </w:r>
      <w:proofErr w:type="spellStart"/>
      <w:r w:rsidR="00400781" w:rsidRPr="005D33F3">
        <w:t>Barenfeld</w:t>
      </w:r>
      <w:proofErr w:type="spellEnd"/>
      <w:r w:rsidR="00400781" w:rsidRPr="005D33F3">
        <w:t xml:space="preserve"> </w:t>
      </w:r>
      <w:r w:rsidR="00400781" w:rsidRPr="00FA1FD6">
        <w:t xml:space="preserve">har frågat mig </w:t>
      </w:r>
      <w:r w:rsidR="00400781">
        <w:t xml:space="preserve">vilka åtgärder jag och regeringen </w:t>
      </w:r>
      <w:r w:rsidR="00400781" w:rsidRPr="00DE0D0D">
        <w:t xml:space="preserve">avser vidta framöver för att få nyanlända i jobb och sysselsättning. </w:t>
      </w:r>
    </w:p>
    <w:p w14:paraId="05CE3141" w14:textId="77777777" w:rsidR="00400781" w:rsidRPr="00DE0D0D" w:rsidRDefault="00400781" w:rsidP="00400781">
      <w:pPr>
        <w:rPr>
          <w:lang w:eastAsia="sv-SE"/>
        </w:rPr>
      </w:pPr>
      <w:bookmarkStart w:id="1" w:name="_Hlk509837550"/>
      <w:r w:rsidRPr="00DE0D0D">
        <w:t>Svensk arbetsmarknad utvecklas fortsatt starkt. Sedan regeringen tillt</w:t>
      </w:r>
      <w:r w:rsidR="00993B61">
        <w:t>rädde är det 250 000 fler som</w:t>
      </w:r>
      <w:r w:rsidRPr="00DE0D0D">
        <w:t xml:space="preserve"> </w:t>
      </w:r>
      <w:r w:rsidR="00BB4ABA">
        <w:t>har ett</w:t>
      </w:r>
      <w:r w:rsidRPr="00DE0D0D">
        <w:t xml:space="preserve"> jobb. Två tredjedelar av sysselsättnings</w:t>
      </w:r>
      <w:r w:rsidR="00255822">
        <w:softHyphen/>
      </w:r>
      <w:r w:rsidRPr="00DE0D0D">
        <w:t xml:space="preserve">ökningen har </w:t>
      </w:r>
      <w:r w:rsidR="00BB4ABA">
        <w:t xml:space="preserve">tillkommit </w:t>
      </w:r>
      <w:r w:rsidRPr="00DE0D0D">
        <w:t xml:space="preserve">bland utrikes födda. </w:t>
      </w:r>
      <w:r w:rsidRPr="00DE0D0D">
        <w:rPr>
          <w:rFonts w:ascii="Calibri" w:hAnsi="Calibri"/>
          <w:sz w:val="22"/>
        </w:rPr>
        <w:t xml:space="preserve"> </w:t>
      </w:r>
    </w:p>
    <w:p w14:paraId="52443DDD" w14:textId="77777777" w:rsidR="00400781" w:rsidRDefault="00400781" w:rsidP="00400781">
      <w:pPr>
        <w:rPr>
          <w:lang w:eastAsia="sv-SE"/>
        </w:rPr>
      </w:pPr>
      <w:r w:rsidRPr="00DE0D0D">
        <w:t>Ny statistik från Statistiska centralbyrån visar att det går allt snabbare för nyanlända att komma i arbete</w:t>
      </w:r>
      <w:r w:rsidR="00255822">
        <w:t xml:space="preserve">. </w:t>
      </w:r>
      <w:r w:rsidR="00255822" w:rsidRPr="00255822">
        <w:t>Det har tidigare tagit upp till tio år innan hälften av de nyanlända har etablerat sig på arbetsmarknaden</w:t>
      </w:r>
      <w:r w:rsidR="00255822">
        <w:t xml:space="preserve">. </w:t>
      </w:r>
      <w:r w:rsidRPr="00DE0D0D">
        <w:t>Nu ser vi att tiden till arbete minskar. Av de som kom till en kommun under 2011 hade nästan hälften jobb efter fem år. Om utvecklingen fortsätter på samma positiva sätt bör tiden från mottagning till arbete kunna fortsätta kortas.</w:t>
      </w:r>
      <w:r>
        <w:t xml:space="preserve"> </w:t>
      </w:r>
    </w:p>
    <w:bookmarkEnd w:id="1"/>
    <w:p w14:paraId="1F0635EA" w14:textId="77777777" w:rsidR="00400781" w:rsidRDefault="00400781" w:rsidP="00400781">
      <w:r>
        <w:t xml:space="preserve">Ett nytt regelverk för nyanländas etablering i arbets- och samhällslivet trädde ikraft den 1 januari 2018. Det stärker Arbetsförmedlingens möjligheter att ge rätt insatser utifrån individens behov samtidigt som kraven på individen tydliggörs. </w:t>
      </w:r>
      <w:r w:rsidR="00BB4ABA">
        <w:t xml:space="preserve">Den tidigare regeringen införde en rättighet till insatser för nyanlända, vi har tillfört en skyldighet att delta. </w:t>
      </w:r>
      <w:r>
        <w:t xml:space="preserve">Regeringen gör stora satsningar på utbildning och </w:t>
      </w:r>
      <w:r w:rsidR="00BB4ABA">
        <w:t>har infört</w:t>
      </w:r>
      <w:r>
        <w:t xml:space="preserve"> en utbildningsplikt för nyanlända.</w:t>
      </w:r>
    </w:p>
    <w:p w14:paraId="4C4F1871" w14:textId="77777777" w:rsidR="00400781" w:rsidRDefault="00400781" w:rsidP="00400781">
      <w:pPr>
        <w:rPr>
          <w:rFonts w:cs="TimesNewRomanPSMT"/>
          <w:szCs w:val="24"/>
          <w:lang w:eastAsia="sv-SE"/>
        </w:rPr>
      </w:pPr>
      <w:r>
        <w:t xml:space="preserve">Möjligheten till en subventionerad anställning utgör en viktig väg till jobb för grupper som står långt ifrån arbetsmarknaden. </w:t>
      </w:r>
      <w:bookmarkStart w:id="2" w:name="_Hlk501108817"/>
      <w:r>
        <w:t xml:space="preserve">Regeringen reformerar systemet för de subventionerade anställningarna. Ett flertal anställningsstöd slås samman till ett enhetligt mer kraftfullt stöd – introduktionsjobb. </w:t>
      </w:r>
      <w:r>
        <w:lastRenderedPageBreak/>
        <w:t xml:space="preserve">Extratjänsterna och moderna beredskapsjobb är även exempel på vägar in på arbetsmarknaden för nyanlända och långtidsarbetslösa. </w:t>
      </w:r>
      <w:bookmarkEnd w:id="2"/>
    </w:p>
    <w:p w14:paraId="11697701" w14:textId="77777777" w:rsidR="00400781" w:rsidRDefault="00400781" w:rsidP="00400781">
      <w:pPr>
        <w:rPr>
          <w:rFonts w:cs="TimesNewRomanPSMT"/>
          <w:szCs w:val="24"/>
          <w:lang w:eastAsia="sv-SE"/>
        </w:rPr>
      </w:pPr>
      <w:r w:rsidRPr="00143EAE">
        <w:rPr>
          <w:rFonts w:cs="TimesNewRomanPSMT"/>
          <w:szCs w:val="24"/>
          <w:lang w:eastAsia="sv-SE"/>
        </w:rPr>
        <w:t>Regeringen har vidtagit ett flertal åtgärder för att höja utrikes födda kvinnors sysselsättningsgrad.</w:t>
      </w:r>
      <w:r w:rsidR="00BB4ABA">
        <w:rPr>
          <w:rFonts w:cs="TimesNewRomanPSMT"/>
          <w:szCs w:val="24"/>
          <w:lang w:eastAsia="sv-SE"/>
        </w:rPr>
        <w:t xml:space="preserve"> Vårdnadsbidraget har avskaffats och föräldrapenningen begränsats för </w:t>
      </w:r>
      <w:r w:rsidR="00BB4ABA" w:rsidRPr="00EF71FD">
        <w:rPr>
          <w:lang w:eastAsia="sv-SE"/>
        </w:rPr>
        <w:t>personer som kommer till Sverige med barn äldre än ett år</w:t>
      </w:r>
      <w:r w:rsidR="00BB4ABA">
        <w:rPr>
          <w:lang w:eastAsia="sv-SE"/>
        </w:rPr>
        <w:t>. Det studiemotiverande och uppsökande arbetet har stärkts.</w:t>
      </w:r>
      <w:r w:rsidRPr="00143EAE">
        <w:rPr>
          <w:rFonts w:cs="TimesNewRomanPSMT"/>
          <w:szCs w:val="24"/>
          <w:lang w:eastAsia="sv-SE"/>
        </w:rPr>
        <w:t xml:space="preserve"> Arbetsförmedlingen har på uppdrag av regeringen redovisat en handlingsplan för hur myndigheten avser att öka andelen utrikes födda kvinnor som arbetar eller studerar</w:t>
      </w:r>
      <w:r w:rsidR="001554AB">
        <w:rPr>
          <w:rFonts w:cs="TimesNewRomanPSMT"/>
          <w:szCs w:val="24"/>
          <w:lang w:eastAsia="sv-SE"/>
        </w:rPr>
        <w:t xml:space="preserve">. </w:t>
      </w:r>
    </w:p>
    <w:p w14:paraId="16070D93" w14:textId="77777777" w:rsidR="00400781" w:rsidRDefault="00400781" w:rsidP="00400781">
      <w:pPr>
        <w:pStyle w:val="Brdtext"/>
        <w:rPr>
          <w:rFonts w:cs="TimesNewRomanPSMT"/>
          <w:szCs w:val="24"/>
          <w:lang w:eastAsia="sv-SE"/>
        </w:rPr>
      </w:pPr>
      <w:r w:rsidRPr="003C1F0B">
        <w:t xml:space="preserve">Arbetsmarknadens parter är centrala aktörer för att grupper som står långt ifrån arbetsmarknaden ska komma i arbete. </w:t>
      </w:r>
      <w:r w:rsidRPr="005761B6">
        <w:rPr>
          <w:rFonts w:cs="TimesNewRomanPSMT"/>
          <w:szCs w:val="24"/>
          <w:lang w:eastAsia="sv-SE"/>
        </w:rPr>
        <w:t>Arbetsgivare med rekryteringsbehov inom bristyrken får hjälp med kompetensförsörjningen genom att Arbetsförmedlingen och parterna tillsammans utveckla</w:t>
      </w:r>
      <w:r>
        <w:rPr>
          <w:rFonts w:cs="TimesNewRomanPSMT"/>
          <w:szCs w:val="24"/>
          <w:lang w:eastAsia="sv-SE"/>
        </w:rPr>
        <w:t>r</w:t>
      </w:r>
      <w:r w:rsidRPr="005761B6">
        <w:rPr>
          <w:rFonts w:cs="TimesNewRomanPSMT"/>
          <w:szCs w:val="24"/>
          <w:lang w:eastAsia="sv-SE"/>
        </w:rPr>
        <w:t xml:space="preserve"> snabbspår till bristyrken för att underlätta för nyanlända att etablera sig på arbetsmarknaden. </w:t>
      </w:r>
    </w:p>
    <w:p w14:paraId="27A07A53" w14:textId="77777777" w:rsidR="00400781" w:rsidRDefault="00400781" w:rsidP="00400781">
      <w:pPr>
        <w:pStyle w:val="Brdtext"/>
      </w:pPr>
      <w:r w:rsidRPr="003C1F0B">
        <w:t>Regeringen, LO, Unionen och Svenskt Näringsliv är överens om att så kallade etableringsjobb bör införas. Satsningen ska leda till att nyanlända och långtidsarbetslösa ges möjligheter att skaffa kunskaper och erfarenheter som efterfrågas på arbetsmarknaden. Anställningen ska normalt kunna leda till en tillsvidareanställning hos arbetsgivaren.</w:t>
      </w:r>
    </w:p>
    <w:p w14:paraId="5281854A" w14:textId="344D3D97" w:rsidR="00400781" w:rsidRPr="00F76B7C" w:rsidRDefault="00400781" w:rsidP="00400781">
      <w:r w:rsidRPr="00F76B7C">
        <w:t>Att</w:t>
      </w:r>
      <w:r>
        <w:rPr>
          <w:rStyle w:val="Kommentarsreferens"/>
        </w:rPr>
        <w:t xml:space="preserve"> </w:t>
      </w:r>
      <w:r w:rsidRPr="00F76B7C">
        <w:t>höja sysselsättningsgraden bland utrikes födda, i synnerhet kvinnor,</w:t>
      </w:r>
      <w:r>
        <w:t xml:space="preserve"> är en högt prioriterad fråga för regeringen</w:t>
      </w:r>
      <w:r w:rsidRPr="00F76B7C">
        <w:t xml:space="preserve">. </w:t>
      </w:r>
      <w:r>
        <w:t xml:space="preserve">Regeringen </w:t>
      </w:r>
      <w:r w:rsidRPr="00F76B7C">
        <w:t>har genomfört en rad åtgärder som syftar till att korta vägen till arbete för nyanlända och för att fler ska komma i arbete</w:t>
      </w:r>
      <w:r>
        <w:t xml:space="preserve"> och kommer fortsätta att driva detta arbetet framåt.</w:t>
      </w:r>
    </w:p>
    <w:p w14:paraId="4DE33821" w14:textId="77777777" w:rsidR="00400781" w:rsidRDefault="00400781" w:rsidP="00400781">
      <w:pPr>
        <w:pStyle w:val="Brdtext"/>
      </w:pPr>
    </w:p>
    <w:p w14:paraId="20ED386F" w14:textId="77777777" w:rsidR="00400781" w:rsidRDefault="00400781" w:rsidP="00400781">
      <w:pPr>
        <w:pStyle w:val="Brdtext"/>
      </w:pPr>
      <w:r w:rsidRPr="00DE0D0D">
        <w:t xml:space="preserve">Stockholm den 29 mars </w:t>
      </w:r>
      <w:r>
        <w:t>2018</w:t>
      </w:r>
      <w:r>
        <w:br/>
      </w:r>
      <w:r>
        <w:br/>
      </w:r>
    </w:p>
    <w:p w14:paraId="479ACA1F" w14:textId="77777777" w:rsidR="00400781" w:rsidRDefault="00400781" w:rsidP="00400781">
      <w:pPr>
        <w:pStyle w:val="Brdtext"/>
      </w:pPr>
    </w:p>
    <w:p w14:paraId="7327AF8A" w14:textId="3CF041AF" w:rsidR="00B31BFB" w:rsidRPr="006273E4" w:rsidRDefault="00400781" w:rsidP="00E96532">
      <w:pPr>
        <w:pStyle w:val="Brdtext"/>
      </w:pPr>
      <w:r>
        <w:t>Ylva Johansson</w:t>
      </w:r>
    </w:p>
    <w:sectPr w:rsidR="00B31BFB" w:rsidRPr="006273E4" w:rsidSect="004C6EF3">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26F0A2" w14:textId="77777777" w:rsidR="00520B80" w:rsidRDefault="00520B80" w:rsidP="00A87A54">
      <w:pPr>
        <w:spacing w:after="0" w:line="240" w:lineRule="auto"/>
      </w:pPr>
      <w:r>
        <w:separator/>
      </w:r>
    </w:p>
  </w:endnote>
  <w:endnote w:type="continuationSeparator" w:id="0">
    <w:p w14:paraId="5CBBB5BC" w14:textId="77777777" w:rsidR="00520B80" w:rsidRDefault="00520B80" w:rsidP="00A87A54">
      <w:pPr>
        <w:spacing w:after="0" w:line="240" w:lineRule="auto"/>
      </w:pPr>
      <w:r>
        <w:continuationSeparator/>
      </w:r>
    </w:p>
  </w:endnote>
  <w:endnote w:type="continuationNotice" w:id="1">
    <w:p w14:paraId="27A9167A" w14:textId="77777777" w:rsidR="00EA5E15" w:rsidRDefault="00EA5E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20B80" w:rsidRPr="00347E11" w14:paraId="43DE88E3" w14:textId="77777777" w:rsidTr="00520B80">
      <w:trPr>
        <w:trHeight w:val="227"/>
        <w:jc w:val="right"/>
      </w:trPr>
      <w:tc>
        <w:tcPr>
          <w:tcW w:w="708" w:type="dxa"/>
          <w:vAlign w:val="bottom"/>
        </w:tcPr>
        <w:p w14:paraId="3FCD5910" w14:textId="727E9908" w:rsidR="00520B80" w:rsidRPr="00B62610" w:rsidRDefault="00520B80"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D5DE1">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D5DE1">
            <w:rPr>
              <w:rStyle w:val="Sidnummer"/>
              <w:noProof/>
            </w:rPr>
            <w:t>2</w:t>
          </w:r>
          <w:r>
            <w:rPr>
              <w:rStyle w:val="Sidnummer"/>
            </w:rPr>
            <w:fldChar w:fldCharType="end"/>
          </w:r>
          <w:r>
            <w:rPr>
              <w:rStyle w:val="Sidnummer"/>
            </w:rPr>
            <w:t>)</w:t>
          </w:r>
        </w:p>
      </w:tc>
    </w:tr>
    <w:tr w:rsidR="00520B80" w:rsidRPr="00347E11" w14:paraId="7DC09E28" w14:textId="77777777" w:rsidTr="00520B80">
      <w:trPr>
        <w:trHeight w:val="850"/>
        <w:jc w:val="right"/>
      </w:trPr>
      <w:tc>
        <w:tcPr>
          <w:tcW w:w="708" w:type="dxa"/>
          <w:vAlign w:val="bottom"/>
        </w:tcPr>
        <w:p w14:paraId="4B3650A5" w14:textId="77777777" w:rsidR="00520B80" w:rsidRPr="00347E11" w:rsidRDefault="00520B80" w:rsidP="005606BC">
          <w:pPr>
            <w:pStyle w:val="Sidfot"/>
            <w:spacing w:line="276" w:lineRule="auto"/>
            <w:jc w:val="right"/>
          </w:pPr>
        </w:p>
      </w:tc>
    </w:tr>
  </w:tbl>
  <w:p w14:paraId="61806B07" w14:textId="77777777" w:rsidR="00520B80" w:rsidRPr="005606BC" w:rsidRDefault="00520B80"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520B80" w:rsidRPr="00347E11" w14:paraId="35AF760E" w14:textId="77777777" w:rsidTr="001F4302">
      <w:trPr>
        <w:trHeight w:val="510"/>
      </w:trPr>
      <w:tc>
        <w:tcPr>
          <w:tcW w:w="8525" w:type="dxa"/>
          <w:gridSpan w:val="2"/>
          <w:vAlign w:val="bottom"/>
        </w:tcPr>
        <w:p w14:paraId="243F9121" w14:textId="77777777" w:rsidR="00520B80" w:rsidRPr="00347E11" w:rsidRDefault="00520B80" w:rsidP="00347E11">
          <w:pPr>
            <w:pStyle w:val="Sidfot"/>
            <w:rPr>
              <w:sz w:val="8"/>
            </w:rPr>
          </w:pPr>
        </w:p>
      </w:tc>
    </w:tr>
    <w:tr w:rsidR="00520B80" w:rsidRPr="00EE3C0F" w14:paraId="05B4A03E" w14:textId="77777777" w:rsidTr="00C26068">
      <w:trPr>
        <w:trHeight w:val="227"/>
      </w:trPr>
      <w:tc>
        <w:tcPr>
          <w:tcW w:w="4074" w:type="dxa"/>
        </w:tcPr>
        <w:p w14:paraId="2750D379" w14:textId="77777777" w:rsidR="00520B80" w:rsidRPr="00F53AEA" w:rsidRDefault="00520B80" w:rsidP="00C26068">
          <w:pPr>
            <w:pStyle w:val="Sidfot"/>
            <w:spacing w:line="276" w:lineRule="auto"/>
          </w:pPr>
        </w:p>
      </w:tc>
      <w:tc>
        <w:tcPr>
          <w:tcW w:w="4451" w:type="dxa"/>
        </w:tcPr>
        <w:p w14:paraId="62CDA15F" w14:textId="77777777" w:rsidR="00520B80" w:rsidRPr="00F53AEA" w:rsidRDefault="00520B80" w:rsidP="00F53AEA">
          <w:pPr>
            <w:pStyle w:val="Sidfot"/>
            <w:spacing w:line="276" w:lineRule="auto"/>
          </w:pPr>
        </w:p>
      </w:tc>
    </w:tr>
  </w:tbl>
  <w:p w14:paraId="7D741F1F" w14:textId="77777777" w:rsidR="00520B80" w:rsidRPr="00EE3C0F" w:rsidRDefault="00520B80">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11998E" w14:textId="77777777" w:rsidR="00520B80" w:rsidRDefault="00520B80" w:rsidP="00A87A54">
      <w:pPr>
        <w:spacing w:after="0" w:line="240" w:lineRule="auto"/>
      </w:pPr>
      <w:r>
        <w:separator/>
      </w:r>
    </w:p>
  </w:footnote>
  <w:footnote w:type="continuationSeparator" w:id="0">
    <w:p w14:paraId="778D9E78" w14:textId="77777777" w:rsidR="00520B80" w:rsidRDefault="00520B80" w:rsidP="00A87A54">
      <w:pPr>
        <w:spacing w:after="0" w:line="240" w:lineRule="auto"/>
      </w:pPr>
      <w:r>
        <w:continuationSeparator/>
      </w:r>
    </w:p>
  </w:footnote>
  <w:footnote w:type="continuationNotice" w:id="1">
    <w:p w14:paraId="719D4386" w14:textId="77777777" w:rsidR="00EA5E15" w:rsidRDefault="00EA5E1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520B80" w14:paraId="672A128F" w14:textId="77777777" w:rsidTr="00C93EBA">
      <w:trPr>
        <w:trHeight w:val="227"/>
      </w:trPr>
      <w:tc>
        <w:tcPr>
          <w:tcW w:w="5534" w:type="dxa"/>
        </w:tcPr>
        <w:p w14:paraId="31640F2C" w14:textId="77777777" w:rsidR="00520B80" w:rsidRPr="007D73AB" w:rsidRDefault="00520B80">
          <w:pPr>
            <w:pStyle w:val="Sidhuvud"/>
          </w:pPr>
        </w:p>
      </w:tc>
      <w:tc>
        <w:tcPr>
          <w:tcW w:w="3170" w:type="dxa"/>
          <w:vAlign w:val="bottom"/>
        </w:tcPr>
        <w:p w14:paraId="66A6CE31" w14:textId="77777777" w:rsidR="00520B80" w:rsidRPr="007D73AB" w:rsidRDefault="00520B80" w:rsidP="00340DE0">
          <w:pPr>
            <w:pStyle w:val="Sidhuvud"/>
          </w:pPr>
        </w:p>
      </w:tc>
      <w:tc>
        <w:tcPr>
          <w:tcW w:w="1134" w:type="dxa"/>
        </w:tcPr>
        <w:p w14:paraId="28412B62" w14:textId="77777777" w:rsidR="00520B80" w:rsidRDefault="00520B80" w:rsidP="00520B80">
          <w:pPr>
            <w:pStyle w:val="Sidhuvud"/>
          </w:pPr>
        </w:p>
      </w:tc>
    </w:tr>
    <w:tr w:rsidR="00520B80" w14:paraId="25851569" w14:textId="77777777" w:rsidTr="00C93EBA">
      <w:trPr>
        <w:trHeight w:val="1928"/>
      </w:trPr>
      <w:tc>
        <w:tcPr>
          <w:tcW w:w="5534" w:type="dxa"/>
        </w:tcPr>
        <w:p w14:paraId="5416EE7C" w14:textId="77777777" w:rsidR="00520B80" w:rsidRPr="00340DE0" w:rsidRDefault="00520B80" w:rsidP="00340DE0">
          <w:pPr>
            <w:pStyle w:val="Sidhuvud"/>
          </w:pPr>
          <w:r>
            <w:rPr>
              <w:noProof/>
            </w:rPr>
            <w:drawing>
              <wp:inline distT="0" distB="0" distL="0" distR="0" wp14:anchorId="6C5D6496" wp14:editId="55E8B4FE">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37364" cy="493777"/>
                        </a:xfrm>
                        <a:prstGeom prst="rect">
                          <a:avLst/>
                        </a:prstGeom>
                      </pic:spPr>
                    </pic:pic>
                  </a:graphicData>
                </a:graphic>
              </wp:inline>
            </w:drawing>
          </w:r>
        </w:p>
      </w:tc>
      <w:tc>
        <w:tcPr>
          <w:tcW w:w="3170" w:type="dxa"/>
        </w:tcPr>
        <w:p w14:paraId="0EC7F287" w14:textId="77777777" w:rsidR="00520B80" w:rsidRPr="00710A6C" w:rsidRDefault="00520B80" w:rsidP="00EE3C0F">
          <w:pPr>
            <w:pStyle w:val="Sidhuvud"/>
            <w:rPr>
              <w:b/>
            </w:rPr>
          </w:pPr>
        </w:p>
        <w:p w14:paraId="27AFD29A" w14:textId="77777777" w:rsidR="00520B80" w:rsidRDefault="00520B80" w:rsidP="00EE3C0F">
          <w:pPr>
            <w:pStyle w:val="Sidhuvud"/>
          </w:pPr>
        </w:p>
        <w:p w14:paraId="1F2F2235" w14:textId="77777777" w:rsidR="00520B80" w:rsidRDefault="00520B80" w:rsidP="00EE3C0F">
          <w:pPr>
            <w:pStyle w:val="Sidhuvud"/>
          </w:pPr>
        </w:p>
        <w:p w14:paraId="6E4010EF" w14:textId="77777777" w:rsidR="00520B80" w:rsidRDefault="00520B80" w:rsidP="00EE3C0F">
          <w:pPr>
            <w:pStyle w:val="Sidhuvud"/>
          </w:pPr>
        </w:p>
        <w:sdt>
          <w:sdtPr>
            <w:alias w:val="Dnr"/>
            <w:tag w:val="ccRKShow_Dnr"/>
            <w:id w:val="-829283628"/>
            <w:placeholder>
              <w:docPart w:val="A8F884FE372245EF89FDAFB6F1F72C59"/>
            </w:placeholder>
            <w:dataBinding w:prefixMappings="xmlns:ns0='http://lp/documentinfo/RK' " w:xpath="/ns0:DocumentInfo[1]/ns0:BaseInfo[1]/ns0:Dnr[1]" w:storeItemID="{18D2133D-A2D3-4BF0-96EA-34026C4C3C44}"/>
            <w:text/>
          </w:sdtPr>
          <w:sdtEndPr/>
          <w:sdtContent>
            <w:p w14:paraId="2AD69E2E" w14:textId="77777777" w:rsidR="00520B80" w:rsidRDefault="00520B80" w:rsidP="00EE3C0F">
              <w:pPr>
                <w:pStyle w:val="Sidhuvud"/>
              </w:pPr>
              <w:r>
                <w:t>A2018/00746</w:t>
              </w:r>
            </w:p>
          </w:sdtContent>
        </w:sdt>
        <w:sdt>
          <w:sdtPr>
            <w:alias w:val="DocNumber"/>
            <w:tag w:val="DocNumber"/>
            <w:id w:val="1726028884"/>
            <w:placeholder>
              <w:docPart w:val="243B3FC376F84981828B770EA21CEA1A"/>
            </w:placeholder>
            <w:showingPlcHdr/>
            <w:dataBinding w:prefixMappings="xmlns:ns0='http://lp/documentinfo/RK' " w:xpath="/ns0:DocumentInfo[1]/ns0:BaseInfo[1]/ns0:DocNumber[1]" w:storeItemID="{18D2133D-A2D3-4BF0-96EA-34026C4C3C44}"/>
            <w:text/>
          </w:sdtPr>
          <w:sdtEndPr/>
          <w:sdtContent>
            <w:p w14:paraId="067F2035" w14:textId="77777777" w:rsidR="00520B80" w:rsidRDefault="00520B80" w:rsidP="00EE3C0F">
              <w:pPr>
                <w:pStyle w:val="Sidhuvud"/>
              </w:pPr>
              <w:r>
                <w:rPr>
                  <w:rStyle w:val="Platshllartext"/>
                </w:rPr>
                <w:t xml:space="preserve"> </w:t>
              </w:r>
            </w:p>
          </w:sdtContent>
        </w:sdt>
        <w:p w14:paraId="56034E65" w14:textId="77777777" w:rsidR="00520B80" w:rsidRDefault="00520B80" w:rsidP="00EE3C0F">
          <w:pPr>
            <w:pStyle w:val="Sidhuvud"/>
          </w:pPr>
        </w:p>
      </w:tc>
      <w:tc>
        <w:tcPr>
          <w:tcW w:w="1134" w:type="dxa"/>
        </w:tcPr>
        <w:p w14:paraId="57E35AEC" w14:textId="77777777" w:rsidR="00520B80" w:rsidRDefault="00520B80" w:rsidP="0094502D">
          <w:pPr>
            <w:pStyle w:val="Sidhuvud"/>
          </w:pPr>
        </w:p>
        <w:p w14:paraId="4823EE98" w14:textId="77777777" w:rsidR="00520B80" w:rsidRPr="0094502D" w:rsidRDefault="00520B80" w:rsidP="00EC71A6">
          <w:pPr>
            <w:pStyle w:val="Sidhuvud"/>
          </w:pPr>
        </w:p>
      </w:tc>
    </w:tr>
    <w:tr w:rsidR="00520B80" w14:paraId="10E63EA6" w14:textId="77777777" w:rsidTr="00C93EBA">
      <w:trPr>
        <w:trHeight w:val="2268"/>
      </w:trPr>
      <w:sdt>
        <w:sdtPr>
          <w:rPr>
            <w:b/>
          </w:rPr>
          <w:alias w:val="SenderText"/>
          <w:tag w:val="ccRKShow_SenderText"/>
          <w:id w:val="1374046025"/>
          <w:placeholder>
            <w:docPart w:val="EA5B653F715C49CDB05D62987BEB2889"/>
          </w:placeholder>
        </w:sdtPr>
        <w:sdtEndPr/>
        <w:sdtContent>
          <w:tc>
            <w:tcPr>
              <w:tcW w:w="5534" w:type="dxa"/>
              <w:tcMar>
                <w:right w:w="1134" w:type="dxa"/>
              </w:tcMar>
            </w:tcPr>
            <w:p w14:paraId="7D932EF6" w14:textId="77777777" w:rsidR="00520B80" w:rsidRPr="004C6EF3" w:rsidRDefault="00520B80" w:rsidP="00340DE0">
              <w:pPr>
                <w:pStyle w:val="Sidhuvud"/>
                <w:rPr>
                  <w:b/>
                </w:rPr>
              </w:pPr>
              <w:r w:rsidRPr="004C6EF3">
                <w:rPr>
                  <w:b/>
                </w:rPr>
                <w:t>Arbetsmarknadsdepartementet</w:t>
              </w:r>
            </w:p>
            <w:p w14:paraId="78988281" w14:textId="51B2A8FC" w:rsidR="00520B80" w:rsidRDefault="00520B80" w:rsidP="00340DE0">
              <w:pPr>
                <w:pStyle w:val="Sidhuvud"/>
              </w:pPr>
              <w:r w:rsidRPr="004C6EF3">
                <w:t>Arbetsmarknads- och etableringsministern</w:t>
              </w:r>
            </w:p>
            <w:p w14:paraId="5E6D109E" w14:textId="77777777" w:rsidR="00520B80" w:rsidRPr="004C6EF3" w:rsidRDefault="00520B80" w:rsidP="00340DE0">
              <w:pPr>
                <w:pStyle w:val="Sidhuvud"/>
                <w:rPr>
                  <w:b/>
                </w:rPr>
              </w:pPr>
            </w:p>
          </w:tc>
        </w:sdtContent>
      </w:sdt>
      <w:sdt>
        <w:sdtPr>
          <w:alias w:val="Recipient"/>
          <w:tag w:val="ccRKShow_Recipient"/>
          <w:id w:val="-28344517"/>
          <w:placeholder>
            <w:docPart w:val="32DC059423EC4B7DAEEEC61C429D325B"/>
          </w:placeholder>
          <w:dataBinding w:prefixMappings="xmlns:ns0='http://lp/documentinfo/RK' " w:xpath="/ns0:DocumentInfo[1]/ns0:BaseInfo[1]/ns0:Recipient[1]" w:storeItemID="{18D2133D-A2D3-4BF0-96EA-34026C4C3C44}"/>
          <w:text w:multiLine="1"/>
        </w:sdtPr>
        <w:sdtEndPr/>
        <w:sdtContent>
          <w:tc>
            <w:tcPr>
              <w:tcW w:w="3170" w:type="dxa"/>
            </w:tcPr>
            <w:p w14:paraId="19235B70" w14:textId="77777777" w:rsidR="00520B80" w:rsidRDefault="00520B80" w:rsidP="00547B89">
              <w:pPr>
                <w:pStyle w:val="Sidhuvud"/>
              </w:pPr>
              <w:r>
                <w:t>Till riksdagen</w:t>
              </w:r>
            </w:p>
          </w:tc>
        </w:sdtContent>
      </w:sdt>
      <w:tc>
        <w:tcPr>
          <w:tcW w:w="1134" w:type="dxa"/>
        </w:tcPr>
        <w:p w14:paraId="7C778996" w14:textId="77777777" w:rsidR="00520B80" w:rsidRDefault="00520B80" w:rsidP="003E6020">
          <w:pPr>
            <w:pStyle w:val="Sidhuvud"/>
          </w:pPr>
        </w:p>
      </w:tc>
    </w:tr>
  </w:tbl>
  <w:p w14:paraId="6BFE2338" w14:textId="77777777" w:rsidR="00520B80" w:rsidRDefault="00520B80">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EF3"/>
    <w:rsid w:val="00000290"/>
    <w:rsid w:val="00004D5C"/>
    <w:rsid w:val="00005F68"/>
    <w:rsid w:val="00006CA7"/>
    <w:rsid w:val="00012B00"/>
    <w:rsid w:val="00014EF6"/>
    <w:rsid w:val="00017197"/>
    <w:rsid w:val="0001725B"/>
    <w:rsid w:val="000203B0"/>
    <w:rsid w:val="00025992"/>
    <w:rsid w:val="00026711"/>
    <w:rsid w:val="0003679E"/>
    <w:rsid w:val="00041EDC"/>
    <w:rsid w:val="0004352E"/>
    <w:rsid w:val="00053CAA"/>
    <w:rsid w:val="00057FE0"/>
    <w:rsid w:val="000620FD"/>
    <w:rsid w:val="00063DCB"/>
    <w:rsid w:val="00066BC9"/>
    <w:rsid w:val="0007033C"/>
    <w:rsid w:val="00072FFC"/>
    <w:rsid w:val="00073B75"/>
    <w:rsid w:val="000757FC"/>
    <w:rsid w:val="000862E0"/>
    <w:rsid w:val="000873C3"/>
    <w:rsid w:val="00093408"/>
    <w:rsid w:val="00093BBF"/>
    <w:rsid w:val="0009435C"/>
    <w:rsid w:val="000A13CA"/>
    <w:rsid w:val="000A456A"/>
    <w:rsid w:val="000A5E43"/>
    <w:rsid w:val="000C61D1"/>
    <w:rsid w:val="000D31A9"/>
    <w:rsid w:val="000E12D9"/>
    <w:rsid w:val="000E59A9"/>
    <w:rsid w:val="000E638A"/>
    <w:rsid w:val="000F00B8"/>
    <w:rsid w:val="000F1EA7"/>
    <w:rsid w:val="000F2084"/>
    <w:rsid w:val="000F6462"/>
    <w:rsid w:val="00113168"/>
    <w:rsid w:val="0011413E"/>
    <w:rsid w:val="0012033A"/>
    <w:rsid w:val="00121002"/>
    <w:rsid w:val="00122D16"/>
    <w:rsid w:val="00125B5E"/>
    <w:rsid w:val="00126E6B"/>
    <w:rsid w:val="00130EC3"/>
    <w:rsid w:val="001331B1"/>
    <w:rsid w:val="00134837"/>
    <w:rsid w:val="00135111"/>
    <w:rsid w:val="001428E2"/>
    <w:rsid w:val="001554AB"/>
    <w:rsid w:val="00167FA8"/>
    <w:rsid w:val="00170CE4"/>
    <w:rsid w:val="0017300E"/>
    <w:rsid w:val="00173126"/>
    <w:rsid w:val="00176A26"/>
    <w:rsid w:val="001813DF"/>
    <w:rsid w:val="0019051C"/>
    <w:rsid w:val="0019127B"/>
    <w:rsid w:val="00192350"/>
    <w:rsid w:val="00192E34"/>
    <w:rsid w:val="00197A8A"/>
    <w:rsid w:val="001A2A61"/>
    <w:rsid w:val="001B4824"/>
    <w:rsid w:val="001C4980"/>
    <w:rsid w:val="001C5DC9"/>
    <w:rsid w:val="001C71A9"/>
    <w:rsid w:val="001E1A13"/>
    <w:rsid w:val="001E20CC"/>
    <w:rsid w:val="001E3D83"/>
    <w:rsid w:val="001E72EE"/>
    <w:rsid w:val="001F0629"/>
    <w:rsid w:val="001F0736"/>
    <w:rsid w:val="001F4302"/>
    <w:rsid w:val="001F50BE"/>
    <w:rsid w:val="001F525B"/>
    <w:rsid w:val="001F6BBE"/>
    <w:rsid w:val="00204079"/>
    <w:rsid w:val="002102FD"/>
    <w:rsid w:val="00211B4E"/>
    <w:rsid w:val="00213204"/>
    <w:rsid w:val="00213258"/>
    <w:rsid w:val="0021566D"/>
    <w:rsid w:val="00222258"/>
    <w:rsid w:val="00223AD6"/>
    <w:rsid w:val="0022666A"/>
    <w:rsid w:val="002315F5"/>
    <w:rsid w:val="00233D52"/>
    <w:rsid w:val="00237147"/>
    <w:rsid w:val="00255822"/>
    <w:rsid w:val="00260D2D"/>
    <w:rsid w:val="00264503"/>
    <w:rsid w:val="00271D00"/>
    <w:rsid w:val="00273BE4"/>
    <w:rsid w:val="00275872"/>
    <w:rsid w:val="00281106"/>
    <w:rsid w:val="00282417"/>
    <w:rsid w:val="00282D27"/>
    <w:rsid w:val="00287F0D"/>
    <w:rsid w:val="00292420"/>
    <w:rsid w:val="00296B7A"/>
    <w:rsid w:val="002A6820"/>
    <w:rsid w:val="002B6849"/>
    <w:rsid w:val="002C5B48"/>
    <w:rsid w:val="002D2647"/>
    <w:rsid w:val="002D4298"/>
    <w:rsid w:val="002D4829"/>
    <w:rsid w:val="002E2C89"/>
    <w:rsid w:val="002E3609"/>
    <w:rsid w:val="002E4D3F"/>
    <w:rsid w:val="002E61A5"/>
    <w:rsid w:val="002F3675"/>
    <w:rsid w:val="002F59E0"/>
    <w:rsid w:val="002F66A6"/>
    <w:rsid w:val="003050DB"/>
    <w:rsid w:val="00310561"/>
    <w:rsid w:val="00311D8C"/>
    <w:rsid w:val="003128E2"/>
    <w:rsid w:val="003153D9"/>
    <w:rsid w:val="00321621"/>
    <w:rsid w:val="00323EF7"/>
    <w:rsid w:val="003240E1"/>
    <w:rsid w:val="00326C03"/>
    <w:rsid w:val="00327474"/>
    <w:rsid w:val="00340DE0"/>
    <w:rsid w:val="00341F47"/>
    <w:rsid w:val="00342327"/>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7B03"/>
    <w:rsid w:val="003E5A50"/>
    <w:rsid w:val="003E6020"/>
    <w:rsid w:val="003F1F1F"/>
    <w:rsid w:val="003F299F"/>
    <w:rsid w:val="003F6B92"/>
    <w:rsid w:val="00400781"/>
    <w:rsid w:val="00404DB4"/>
    <w:rsid w:val="0041223B"/>
    <w:rsid w:val="00413A4E"/>
    <w:rsid w:val="00415163"/>
    <w:rsid w:val="004157BE"/>
    <w:rsid w:val="0042068E"/>
    <w:rsid w:val="00422030"/>
    <w:rsid w:val="00422A7F"/>
    <w:rsid w:val="00431A7B"/>
    <w:rsid w:val="0043623F"/>
    <w:rsid w:val="00441D70"/>
    <w:rsid w:val="004425C2"/>
    <w:rsid w:val="00445604"/>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91796"/>
    <w:rsid w:val="0049768A"/>
    <w:rsid w:val="004A0DE5"/>
    <w:rsid w:val="004A66B1"/>
    <w:rsid w:val="004B1E7B"/>
    <w:rsid w:val="004B3029"/>
    <w:rsid w:val="004B35E7"/>
    <w:rsid w:val="004B63BF"/>
    <w:rsid w:val="004B66DA"/>
    <w:rsid w:val="004B696B"/>
    <w:rsid w:val="004B7DFF"/>
    <w:rsid w:val="004C5686"/>
    <w:rsid w:val="004C6EF3"/>
    <w:rsid w:val="004C70EE"/>
    <w:rsid w:val="004D766C"/>
    <w:rsid w:val="004E1DE3"/>
    <w:rsid w:val="004E251B"/>
    <w:rsid w:val="004E25CD"/>
    <w:rsid w:val="004E6D22"/>
    <w:rsid w:val="004F0448"/>
    <w:rsid w:val="004F1EA0"/>
    <w:rsid w:val="004F6525"/>
    <w:rsid w:val="004F6FE2"/>
    <w:rsid w:val="00505905"/>
    <w:rsid w:val="00511A1B"/>
    <w:rsid w:val="00511A68"/>
    <w:rsid w:val="00513E7D"/>
    <w:rsid w:val="00520B80"/>
    <w:rsid w:val="0052127C"/>
    <w:rsid w:val="005302E0"/>
    <w:rsid w:val="00544738"/>
    <w:rsid w:val="005456E4"/>
    <w:rsid w:val="00547B89"/>
    <w:rsid w:val="005606BC"/>
    <w:rsid w:val="00563E73"/>
    <w:rsid w:val="00565792"/>
    <w:rsid w:val="00567799"/>
    <w:rsid w:val="00571A0B"/>
    <w:rsid w:val="00573DFD"/>
    <w:rsid w:val="005747D0"/>
    <w:rsid w:val="005850D7"/>
    <w:rsid w:val="0058522F"/>
    <w:rsid w:val="00586266"/>
    <w:rsid w:val="00595EDE"/>
    <w:rsid w:val="00596899"/>
    <w:rsid w:val="00596E2B"/>
    <w:rsid w:val="005A0CBA"/>
    <w:rsid w:val="005A2022"/>
    <w:rsid w:val="005A5193"/>
    <w:rsid w:val="005B115A"/>
    <w:rsid w:val="005B537F"/>
    <w:rsid w:val="005C120D"/>
    <w:rsid w:val="005D07C2"/>
    <w:rsid w:val="005E1131"/>
    <w:rsid w:val="005E2F29"/>
    <w:rsid w:val="005E400D"/>
    <w:rsid w:val="005E4E79"/>
    <w:rsid w:val="005E5CE7"/>
    <w:rsid w:val="005F08C5"/>
    <w:rsid w:val="00605718"/>
    <w:rsid w:val="00605C66"/>
    <w:rsid w:val="006175D7"/>
    <w:rsid w:val="006208E5"/>
    <w:rsid w:val="006273E4"/>
    <w:rsid w:val="00631F82"/>
    <w:rsid w:val="006358C8"/>
    <w:rsid w:val="00647FD7"/>
    <w:rsid w:val="00650080"/>
    <w:rsid w:val="00651F17"/>
    <w:rsid w:val="00654B4D"/>
    <w:rsid w:val="0065559D"/>
    <w:rsid w:val="00660D84"/>
    <w:rsid w:val="0066378C"/>
    <w:rsid w:val="006700F0"/>
    <w:rsid w:val="00670A48"/>
    <w:rsid w:val="00672F6F"/>
    <w:rsid w:val="00674C2F"/>
    <w:rsid w:val="00674C8B"/>
    <w:rsid w:val="0069523C"/>
    <w:rsid w:val="006962CA"/>
    <w:rsid w:val="006A09DA"/>
    <w:rsid w:val="006A1835"/>
    <w:rsid w:val="006B4A30"/>
    <w:rsid w:val="006B7569"/>
    <w:rsid w:val="006C28EE"/>
    <w:rsid w:val="006D2998"/>
    <w:rsid w:val="006D3188"/>
    <w:rsid w:val="006E08FC"/>
    <w:rsid w:val="006F2588"/>
    <w:rsid w:val="00710A6C"/>
    <w:rsid w:val="00710D98"/>
    <w:rsid w:val="00711CE9"/>
    <w:rsid w:val="00712266"/>
    <w:rsid w:val="00712593"/>
    <w:rsid w:val="00712D82"/>
    <w:rsid w:val="007171AB"/>
    <w:rsid w:val="007213D0"/>
    <w:rsid w:val="00732599"/>
    <w:rsid w:val="00743E09"/>
    <w:rsid w:val="00744FCC"/>
    <w:rsid w:val="00750C93"/>
    <w:rsid w:val="00754E24"/>
    <w:rsid w:val="00757B3B"/>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C44FF"/>
    <w:rsid w:val="007C7BDB"/>
    <w:rsid w:val="007D73AB"/>
    <w:rsid w:val="007E2712"/>
    <w:rsid w:val="007E4A9C"/>
    <w:rsid w:val="007E5516"/>
    <w:rsid w:val="007E7EE2"/>
    <w:rsid w:val="007F06CA"/>
    <w:rsid w:val="0080228F"/>
    <w:rsid w:val="00804C1B"/>
    <w:rsid w:val="008178E6"/>
    <w:rsid w:val="0082249C"/>
    <w:rsid w:val="00830B7B"/>
    <w:rsid w:val="00832661"/>
    <w:rsid w:val="008349AA"/>
    <w:rsid w:val="008375D5"/>
    <w:rsid w:val="00841486"/>
    <w:rsid w:val="00842BC9"/>
    <w:rsid w:val="008431AF"/>
    <w:rsid w:val="0084476E"/>
    <w:rsid w:val="008504F6"/>
    <w:rsid w:val="0085725D"/>
    <w:rsid w:val="008573B9"/>
    <w:rsid w:val="00863BB7"/>
    <w:rsid w:val="008722BB"/>
    <w:rsid w:val="00873DA1"/>
    <w:rsid w:val="00875DDD"/>
    <w:rsid w:val="00881BC6"/>
    <w:rsid w:val="008860CC"/>
    <w:rsid w:val="00890876"/>
    <w:rsid w:val="00891929"/>
    <w:rsid w:val="00893029"/>
    <w:rsid w:val="0089514A"/>
    <w:rsid w:val="008A0A0D"/>
    <w:rsid w:val="008A4CEA"/>
    <w:rsid w:val="008A7506"/>
    <w:rsid w:val="008B1603"/>
    <w:rsid w:val="008B20ED"/>
    <w:rsid w:val="008C4538"/>
    <w:rsid w:val="008C562B"/>
    <w:rsid w:val="008C6717"/>
    <w:rsid w:val="008D2D6B"/>
    <w:rsid w:val="008D3090"/>
    <w:rsid w:val="008D4306"/>
    <w:rsid w:val="008D4508"/>
    <w:rsid w:val="008D4DC4"/>
    <w:rsid w:val="008D7CAF"/>
    <w:rsid w:val="008E02EE"/>
    <w:rsid w:val="008E65A8"/>
    <w:rsid w:val="008E77D6"/>
    <w:rsid w:val="009036E7"/>
    <w:rsid w:val="00904532"/>
    <w:rsid w:val="0091053B"/>
    <w:rsid w:val="00912945"/>
    <w:rsid w:val="00915D4C"/>
    <w:rsid w:val="009279B2"/>
    <w:rsid w:val="00935814"/>
    <w:rsid w:val="0094502D"/>
    <w:rsid w:val="00947013"/>
    <w:rsid w:val="00973084"/>
    <w:rsid w:val="00984EA2"/>
    <w:rsid w:val="00986CC3"/>
    <w:rsid w:val="0099068E"/>
    <w:rsid w:val="009920AA"/>
    <w:rsid w:val="00992943"/>
    <w:rsid w:val="00993B61"/>
    <w:rsid w:val="009A0866"/>
    <w:rsid w:val="009A4D0A"/>
    <w:rsid w:val="009B2F70"/>
    <w:rsid w:val="009C2459"/>
    <w:rsid w:val="009C255A"/>
    <w:rsid w:val="009C2B46"/>
    <w:rsid w:val="009C4448"/>
    <w:rsid w:val="009C610D"/>
    <w:rsid w:val="009D43F3"/>
    <w:rsid w:val="009D4E9F"/>
    <w:rsid w:val="009D5D40"/>
    <w:rsid w:val="009D6B1B"/>
    <w:rsid w:val="009E107B"/>
    <w:rsid w:val="009E18D6"/>
    <w:rsid w:val="00A00AE4"/>
    <w:rsid w:val="00A00D24"/>
    <w:rsid w:val="00A01F5C"/>
    <w:rsid w:val="00A2019A"/>
    <w:rsid w:val="00A2416A"/>
    <w:rsid w:val="00A24F34"/>
    <w:rsid w:val="00A3270B"/>
    <w:rsid w:val="00A379E4"/>
    <w:rsid w:val="00A43B02"/>
    <w:rsid w:val="00A44946"/>
    <w:rsid w:val="00A46B85"/>
    <w:rsid w:val="00A50585"/>
    <w:rsid w:val="00A506F1"/>
    <w:rsid w:val="00A5156E"/>
    <w:rsid w:val="00A53E57"/>
    <w:rsid w:val="00A548EA"/>
    <w:rsid w:val="00A56824"/>
    <w:rsid w:val="00A65996"/>
    <w:rsid w:val="00A67276"/>
    <w:rsid w:val="00A67588"/>
    <w:rsid w:val="00A67840"/>
    <w:rsid w:val="00A71A9E"/>
    <w:rsid w:val="00A7382D"/>
    <w:rsid w:val="00A743AC"/>
    <w:rsid w:val="00A8483F"/>
    <w:rsid w:val="00A870B0"/>
    <w:rsid w:val="00A87A54"/>
    <w:rsid w:val="00AA1809"/>
    <w:rsid w:val="00AB5033"/>
    <w:rsid w:val="00AB5519"/>
    <w:rsid w:val="00AB6313"/>
    <w:rsid w:val="00AB71DD"/>
    <w:rsid w:val="00AC15C5"/>
    <w:rsid w:val="00AD0E75"/>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528F"/>
    <w:rsid w:val="00B357AB"/>
    <w:rsid w:val="00B41F72"/>
    <w:rsid w:val="00B44E90"/>
    <w:rsid w:val="00B45324"/>
    <w:rsid w:val="00B47956"/>
    <w:rsid w:val="00B517E1"/>
    <w:rsid w:val="00B55E70"/>
    <w:rsid w:val="00B60238"/>
    <w:rsid w:val="00B64962"/>
    <w:rsid w:val="00B66AC0"/>
    <w:rsid w:val="00B71634"/>
    <w:rsid w:val="00B73091"/>
    <w:rsid w:val="00B80840"/>
    <w:rsid w:val="00B815FC"/>
    <w:rsid w:val="00B82A05"/>
    <w:rsid w:val="00B84409"/>
    <w:rsid w:val="00B84E2D"/>
    <w:rsid w:val="00B927C9"/>
    <w:rsid w:val="00B96EFA"/>
    <w:rsid w:val="00BB4ABA"/>
    <w:rsid w:val="00BB4AC0"/>
    <w:rsid w:val="00BB5683"/>
    <w:rsid w:val="00BC112B"/>
    <w:rsid w:val="00BC17DF"/>
    <w:rsid w:val="00BD0826"/>
    <w:rsid w:val="00BD15AB"/>
    <w:rsid w:val="00BD181D"/>
    <w:rsid w:val="00BD5DE1"/>
    <w:rsid w:val="00BE0567"/>
    <w:rsid w:val="00BE3210"/>
    <w:rsid w:val="00BE350E"/>
    <w:rsid w:val="00BE4BF7"/>
    <w:rsid w:val="00BF27B2"/>
    <w:rsid w:val="00BF4F06"/>
    <w:rsid w:val="00BF534E"/>
    <w:rsid w:val="00BF5717"/>
    <w:rsid w:val="00C01585"/>
    <w:rsid w:val="00C05505"/>
    <w:rsid w:val="00C141C6"/>
    <w:rsid w:val="00C16F5A"/>
    <w:rsid w:val="00C2071A"/>
    <w:rsid w:val="00C20ACB"/>
    <w:rsid w:val="00C23703"/>
    <w:rsid w:val="00C26068"/>
    <w:rsid w:val="00C271A8"/>
    <w:rsid w:val="00C32067"/>
    <w:rsid w:val="00C36E3A"/>
    <w:rsid w:val="00C37A77"/>
    <w:rsid w:val="00C41141"/>
    <w:rsid w:val="00C461E6"/>
    <w:rsid w:val="00C50771"/>
    <w:rsid w:val="00C508BE"/>
    <w:rsid w:val="00C63EC4"/>
    <w:rsid w:val="00C64CD9"/>
    <w:rsid w:val="00C670F8"/>
    <w:rsid w:val="00C77E6D"/>
    <w:rsid w:val="00C80AD4"/>
    <w:rsid w:val="00C9061B"/>
    <w:rsid w:val="00C93EBA"/>
    <w:rsid w:val="00C95CA7"/>
    <w:rsid w:val="00CA0BD8"/>
    <w:rsid w:val="00CA72BB"/>
    <w:rsid w:val="00CA7FF5"/>
    <w:rsid w:val="00CB07E5"/>
    <w:rsid w:val="00CB1E7C"/>
    <w:rsid w:val="00CB2EA1"/>
    <w:rsid w:val="00CB2F84"/>
    <w:rsid w:val="00CB3E75"/>
    <w:rsid w:val="00CB43F1"/>
    <w:rsid w:val="00CB6A8A"/>
    <w:rsid w:val="00CB6EDE"/>
    <w:rsid w:val="00CC41BA"/>
    <w:rsid w:val="00CD17C1"/>
    <w:rsid w:val="00CD1C6C"/>
    <w:rsid w:val="00CD37F1"/>
    <w:rsid w:val="00CD6169"/>
    <w:rsid w:val="00CD6D76"/>
    <w:rsid w:val="00CE20BC"/>
    <w:rsid w:val="00CF1FD8"/>
    <w:rsid w:val="00CF45F2"/>
    <w:rsid w:val="00CF4FDC"/>
    <w:rsid w:val="00D00E9E"/>
    <w:rsid w:val="00D021D2"/>
    <w:rsid w:val="00D061BB"/>
    <w:rsid w:val="00D07BE1"/>
    <w:rsid w:val="00D116C0"/>
    <w:rsid w:val="00D13433"/>
    <w:rsid w:val="00D13D8A"/>
    <w:rsid w:val="00D20DA7"/>
    <w:rsid w:val="00D279D8"/>
    <w:rsid w:val="00D27C8E"/>
    <w:rsid w:val="00D4141B"/>
    <w:rsid w:val="00D4145D"/>
    <w:rsid w:val="00D4178B"/>
    <w:rsid w:val="00D458F0"/>
    <w:rsid w:val="00D50B3B"/>
    <w:rsid w:val="00D5467F"/>
    <w:rsid w:val="00D55837"/>
    <w:rsid w:val="00D60F51"/>
    <w:rsid w:val="00D6730A"/>
    <w:rsid w:val="00D674A6"/>
    <w:rsid w:val="00D74B7C"/>
    <w:rsid w:val="00D76068"/>
    <w:rsid w:val="00D76B01"/>
    <w:rsid w:val="00D804A2"/>
    <w:rsid w:val="00D84704"/>
    <w:rsid w:val="00D921FD"/>
    <w:rsid w:val="00D93714"/>
    <w:rsid w:val="00D95424"/>
    <w:rsid w:val="00DA5C0D"/>
    <w:rsid w:val="00DB714B"/>
    <w:rsid w:val="00DC10F6"/>
    <w:rsid w:val="00DC3E45"/>
    <w:rsid w:val="00DC4598"/>
    <w:rsid w:val="00DD0722"/>
    <w:rsid w:val="00DD212F"/>
    <w:rsid w:val="00DF5BFB"/>
    <w:rsid w:val="00DF5CD6"/>
    <w:rsid w:val="00E022DA"/>
    <w:rsid w:val="00E03BCB"/>
    <w:rsid w:val="00E124DC"/>
    <w:rsid w:val="00E26DDF"/>
    <w:rsid w:val="00E30167"/>
    <w:rsid w:val="00E33493"/>
    <w:rsid w:val="00E37922"/>
    <w:rsid w:val="00E406DF"/>
    <w:rsid w:val="00E415D3"/>
    <w:rsid w:val="00E469E4"/>
    <w:rsid w:val="00E475C3"/>
    <w:rsid w:val="00E509B0"/>
    <w:rsid w:val="00E54246"/>
    <w:rsid w:val="00E55D8E"/>
    <w:rsid w:val="00E74A30"/>
    <w:rsid w:val="00E77B7E"/>
    <w:rsid w:val="00E82DF1"/>
    <w:rsid w:val="00E96532"/>
    <w:rsid w:val="00E973A0"/>
    <w:rsid w:val="00EA1688"/>
    <w:rsid w:val="00EA4C83"/>
    <w:rsid w:val="00EA5E15"/>
    <w:rsid w:val="00EC1DA0"/>
    <w:rsid w:val="00EC329B"/>
    <w:rsid w:val="00EC71A6"/>
    <w:rsid w:val="00EC73EB"/>
    <w:rsid w:val="00ED592E"/>
    <w:rsid w:val="00ED6ABD"/>
    <w:rsid w:val="00ED72E1"/>
    <w:rsid w:val="00EE3C0F"/>
    <w:rsid w:val="00EE6810"/>
    <w:rsid w:val="00EF21FE"/>
    <w:rsid w:val="00EF2A7F"/>
    <w:rsid w:val="00EF4803"/>
    <w:rsid w:val="00EF5127"/>
    <w:rsid w:val="00F03EAC"/>
    <w:rsid w:val="00F04B7C"/>
    <w:rsid w:val="00F14024"/>
    <w:rsid w:val="00F24297"/>
    <w:rsid w:val="00F25761"/>
    <w:rsid w:val="00F259D7"/>
    <w:rsid w:val="00F31657"/>
    <w:rsid w:val="00F32D05"/>
    <w:rsid w:val="00F35263"/>
    <w:rsid w:val="00F403BF"/>
    <w:rsid w:val="00F4342F"/>
    <w:rsid w:val="00F45227"/>
    <w:rsid w:val="00F5045C"/>
    <w:rsid w:val="00F53AEA"/>
    <w:rsid w:val="00F55FC9"/>
    <w:rsid w:val="00F5663B"/>
    <w:rsid w:val="00F5674D"/>
    <w:rsid w:val="00F56F99"/>
    <w:rsid w:val="00F6392C"/>
    <w:rsid w:val="00F64256"/>
    <w:rsid w:val="00F66093"/>
    <w:rsid w:val="00F70848"/>
    <w:rsid w:val="00F73A60"/>
    <w:rsid w:val="00F829C7"/>
    <w:rsid w:val="00F834AA"/>
    <w:rsid w:val="00F848D6"/>
    <w:rsid w:val="00F943C8"/>
    <w:rsid w:val="00F96B28"/>
    <w:rsid w:val="00FA41B4"/>
    <w:rsid w:val="00FA5DDD"/>
    <w:rsid w:val="00FA7644"/>
    <w:rsid w:val="00FC069A"/>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AAE6023"/>
  <w15:docId w15:val="{D8584171-A802-4BCF-80B7-F3396BF0A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8F884FE372245EF89FDAFB6F1F72C59"/>
        <w:category>
          <w:name w:val="Allmänt"/>
          <w:gallery w:val="placeholder"/>
        </w:category>
        <w:types>
          <w:type w:val="bbPlcHdr"/>
        </w:types>
        <w:behaviors>
          <w:behavior w:val="content"/>
        </w:behaviors>
        <w:guid w:val="{C17217B6-3097-446E-8477-42C57C3D0B1F}"/>
      </w:docPartPr>
      <w:docPartBody>
        <w:p w:rsidR="002D4B0F" w:rsidRDefault="00E245C0" w:rsidP="00E245C0">
          <w:pPr>
            <w:pStyle w:val="A8F884FE372245EF89FDAFB6F1F72C59"/>
          </w:pPr>
          <w:r>
            <w:rPr>
              <w:rStyle w:val="Platshllartext"/>
            </w:rPr>
            <w:t xml:space="preserve"> </w:t>
          </w:r>
        </w:p>
      </w:docPartBody>
    </w:docPart>
    <w:docPart>
      <w:docPartPr>
        <w:name w:val="243B3FC376F84981828B770EA21CEA1A"/>
        <w:category>
          <w:name w:val="Allmänt"/>
          <w:gallery w:val="placeholder"/>
        </w:category>
        <w:types>
          <w:type w:val="bbPlcHdr"/>
        </w:types>
        <w:behaviors>
          <w:behavior w:val="content"/>
        </w:behaviors>
        <w:guid w:val="{81574CF4-2A48-4F12-B728-929FD341CC41}"/>
      </w:docPartPr>
      <w:docPartBody>
        <w:p w:rsidR="002D4B0F" w:rsidRDefault="00E245C0" w:rsidP="00E245C0">
          <w:pPr>
            <w:pStyle w:val="243B3FC376F84981828B770EA21CEA1A"/>
          </w:pPr>
          <w:r>
            <w:rPr>
              <w:rStyle w:val="Platshllartext"/>
            </w:rPr>
            <w:t xml:space="preserve"> </w:t>
          </w:r>
        </w:p>
      </w:docPartBody>
    </w:docPart>
    <w:docPart>
      <w:docPartPr>
        <w:name w:val="EA5B653F715C49CDB05D62987BEB2889"/>
        <w:category>
          <w:name w:val="Allmänt"/>
          <w:gallery w:val="placeholder"/>
        </w:category>
        <w:types>
          <w:type w:val="bbPlcHdr"/>
        </w:types>
        <w:behaviors>
          <w:behavior w:val="content"/>
        </w:behaviors>
        <w:guid w:val="{6809B809-A5F7-477A-8E87-2CD85D357256}"/>
      </w:docPartPr>
      <w:docPartBody>
        <w:p w:rsidR="002D4B0F" w:rsidRDefault="00E245C0" w:rsidP="00E245C0">
          <w:pPr>
            <w:pStyle w:val="EA5B653F715C49CDB05D62987BEB2889"/>
          </w:pPr>
          <w:r>
            <w:rPr>
              <w:rStyle w:val="Platshllartext"/>
            </w:rPr>
            <w:t xml:space="preserve"> </w:t>
          </w:r>
        </w:p>
      </w:docPartBody>
    </w:docPart>
    <w:docPart>
      <w:docPartPr>
        <w:name w:val="32DC059423EC4B7DAEEEC61C429D325B"/>
        <w:category>
          <w:name w:val="Allmänt"/>
          <w:gallery w:val="placeholder"/>
        </w:category>
        <w:types>
          <w:type w:val="bbPlcHdr"/>
        </w:types>
        <w:behaviors>
          <w:behavior w:val="content"/>
        </w:behaviors>
        <w:guid w:val="{CD9812F6-09CA-49D2-8096-DEDE826CF435}"/>
      </w:docPartPr>
      <w:docPartBody>
        <w:p w:rsidR="002D4B0F" w:rsidRDefault="00E245C0" w:rsidP="00E245C0">
          <w:pPr>
            <w:pStyle w:val="32DC059423EC4B7DAEEEC61C429D325B"/>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5C0"/>
    <w:rsid w:val="002D4B0F"/>
    <w:rsid w:val="007E2772"/>
    <w:rsid w:val="00AD2F8D"/>
    <w:rsid w:val="00E245C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811C2F61E9FD471D8044C56B0030CDB9">
    <w:name w:val="811C2F61E9FD471D8044C56B0030CDB9"/>
    <w:rsid w:val="00E245C0"/>
  </w:style>
  <w:style w:type="character" w:styleId="Platshllartext">
    <w:name w:val="Placeholder Text"/>
    <w:basedOn w:val="Standardstycketeckensnitt"/>
    <w:uiPriority w:val="99"/>
    <w:semiHidden/>
    <w:rsid w:val="00E245C0"/>
    <w:rPr>
      <w:noProof w:val="0"/>
      <w:color w:val="808080"/>
    </w:rPr>
  </w:style>
  <w:style w:type="paragraph" w:customStyle="1" w:styleId="B3D8C80D07184BE3B3BC566B676EF8BF">
    <w:name w:val="B3D8C80D07184BE3B3BC566B676EF8BF"/>
    <w:rsid w:val="00E245C0"/>
  </w:style>
  <w:style w:type="paragraph" w:customStyle="1" w:styleId="FE2FAAEDC0A8403891B761D84C36402A">
    <w:name w:val="FE2FAAEDC0A8403891B761D84C36402A"/>
    <w:rsid w:val="00E245C0"/>
  </w:style>
  <w:style w:type="paragraph" w:customStyle="1" w:styleId="8D31E76DA5A2463F8653C11672DC941A">
    <w:name w:val="8D31E76DA5A2463F8653C11672DC941A"/>
    <w:rsid w:val="00E245C0"/>
  </w:style>
  <w:style w:type="paragraph" w:customStyle="1" w:styleId="A8F884FE372245EF89FDAFB6F1F72C59">
    <w:name w:val="A8F884FE372245EF89FDAFB6F1F72C59"/>
    <w:rsid w:val="00E245C0"/>
  </w:style>
  <w:style w:type="paragraph" w:customStyle="1" w:styleId="243B3FC376F84981828B770EA21CEA1A">
    <w:name w:val="243B3FC376F84981828B770EA21CEA1A"/>
    <w:rsid w:val="00E245C0"/>
  </w:style>
  <w:style w:type="paragraph" w:customStyle="1" w:styleId="8385054E1A0747B48ECA3405B05CB2EC">
    <w:name w:val="8385054E1A0747B48ECA3405B05CB2EC"/>
    <w:rsid w:val="00E245C0"/>
  </w:style>
  <w:style w:type="paragraph" w:customStyle="1" w:styleId="6189BA0A535D4AF79657874ED66791A5">
    <w:name w:val="6189BA0A535D4AF79657874ED66791A5"/>
    <w:rsid w:val="00E245C0"/>
  </w:style>
  <w:style w:type="paragraph" w:customStyle="1" w:styleId="E4391449BEAB49C19746771DAF0BB6B7">
    <w:name w:val="E4391449BEAB49C19746771DAF0BB6B7"/>
    <w:rsid w:val="00E245C0"/>
  </w:style>
  <w:style w:type="paragraph" w:customStyle="1" w:styleId="EA5B653F715C49CDB05D62987BEB2889">
    <w:name w:val="EA5B653F715C49CDB05D62987BEB2889"/>
    <w:rsid w:val="00E245C0"/>
  </w:style>
  <w:style w:type="paragraph" w:customStyle="1" w:styleId="32DC059423EC4B7DAEEEC61C429D325B">
    <w:name w:val="32DC059423EC4B7DAEEEC61C429D325B"/>
    <w:rsid w:val="00E245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ad014e05-cb31-4f7b-bac3-335c345b65c0</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p:properties xmlns:p="http://schemas.microsoft.com/office/2006/metadata/properties" xmlns:xsi="http://www.w3.org/2001/XMLSchema-instance" xmlns:pc="http://schemas.microsoft.com/office/infopath/2007/PartnerControls">
  <documentManagement>
    <k46d94c0acf84ab9a79866a9d8b1905f xmlns="0d84be90-394b-471d-a817-212aa87a77c1">
      <Terms xmlns="http://schemas.microsoft.com/office/infopath/2007/PartnerControls"/>
    </k46d94c0acf84ab9a79866a9d8b1905f>
    <Diarienummer xmlns="0d84be90-394b-471d-a817-212aa87a77c1" xsi:nil="true"/>
    <Nyckelord xmlns="0d84be90-394b-471d-a817-212aa87a77c1" xsi:nil="true"/>
    <TaxCatchAll xmlns="0d84be90-394b-471d-a817-212aa87a77c1"/>
    <Sekretess xmlns="0d84be90-394b-471d-a817-212aa87a77c1" xsi:nil="true"/>
    <c9cd366cc722410295b9eacffbd73909 xmlns="0d84be90-394b-471d-a817-212aa87a77c1">
      <Terms xmlns="http://schemas.microsoft.com/office/infopath/2007/PartnerControls"/>
    </c9cd366cc722410295b9eacffbd73909>
    <_dlc_DocId xmlns="0d84be90-394b-471d-a817-212aa87a77c1">67NVC2TPHDSQ-60-7785</_dlc_DocId>
    <_dlc_DocIdUrl xmlns="0d84be90-394b-471d-a817-212aa87a77c1">
      <Url>http://rkdhs-a/arenden/_layouts/DocIdRedir.aspx?ID=67NVC2TPHDSQ-60-7785</Url>
      <Description>67NVC2TPHDSQ-60-7785</Description>
    </_dlc_DocIdUrl>
    <RKOrdnaCheckInComment xmlns="9545bea2-9d56-4a90-bc54-ea3c11713303" xsi:nil="true"/>
    <RKOrdnaClass xmlns="9545bea2-9d56-4a90-bc54-ea3c11713303" xsi:nil="true"/>
  </documentManagement>
</p:properties>
</file>

<file path=customXml/item6.xml><?xml version="1.0" encoding="utf-8"?>
<?mso-contentType ?>
<FormUrls xmlns="http://schemas.microsoft.com/sharepoint/v3/contenttype/forms/url">
  <Edit>_layouts/RK.Dhs/RKEditForm.aspx</Edit>
  <New>_layouts/RK.Dhs/RKEditForm.aspx</New>
</FormUrls>
</file>

<file path=customXml/item7.xml><?xml version="1.0" encoding="utf-8"?>
<!--<?xml version="1.0" encoding="iso-8859-1"?>-->
<DocumentInfo xmlns="http://lp/documentinfo/RK">
  <BaseInfo>
    <RkTemplate>Rktemplatetest</RkTemplate>
    <DocType>PM</DocType>
    <DocTypeShowName>Test</DocTypeShowName>
    <Status/>
    <Sender>
      <SenderName/>
      <SenderTitle/>
      <SenderMail> </SenderMail>
      <SenderPhone> </SenderPhone>
    </Sender>
    <TopId>1</TopId>
    <TopSender>Arbetsmarknads- och etableringsministern</TopSender>
    <OrganisationInfo>
      <Organisatoriskenhet1>Arbetsmarknadsdepartementet</Organisatoriskenhet1>
      <Organisatoriskenhet2> </Organisatoriskenhet2>
      <Organisatoriskenhet3> </Organisatoriskenhet3>
      <Organisatoriskenhet1Id>198</Organisatoriskenhet1Id>
      <Organisatoriskenhet2Id> </Organisatoriskenhet2Id>
      <Organisatoriskenhet3Id> </Organisatoriskenhet3Id>
    </OrganisationInfo>
    <HeaderDate>2018-03-27</HeaderDate>
    <Office/>
    <Dnr>A2018/00746</Dnr>
    <ParagrafNr/>
    <DocumentTitle/>
    <VisitingAddress/>
    <Extra1/>
    <Extra2/>
    <Extra3/>
    <Number/>
    <Recipient>Till riksdagen</Recipient>
    <SenderText/>
    <DocNumber/>
    <Doclanguage>1053</Doclanguage>
    <Appendix/>
    <LogotypeName>RK_LOGO_SV_BW.png</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C5B843-9653-434C-8D86-F162069FAE72}"/>
</file>

<file path=customXml/itemProps2.xml><?xml version="1.0" encoding="utf-8"?>
<ds:datastoreItem xmlns:ds="http://schemas.openxmlformats.org/officeDocument/2006/customXml" ds:itemID="{062872FC-68C5-49C1-9A55-A9E537BCF3A5}"/>
</file>

<file path=customXml/itemProps3.xml><?xml version="1.0" encoding="utf-8"?>
<ds:datastoreItem xmlns:ds="http://schemas.openxmlformats.org/officeDocument/2006/customXml" ds:itemID="{795041AF-D071-4584-9F1B-16744954921C}"/>
</file>

<file path=customXml/itemProps4.xml><?xml version="1.0" encoding="utf-8"?>
<ds:datastoreItem xmlns:ds="http://schemas.openxmlformats.org/officeDocument/2006/customXml" ds:itemID="{DB7EB6D5-FFFE-4FC8-9825-D2970A34433B}"/>
</file>

<file path=customXml/itemProps5.xml><?xml version="1.0" encoding="utf-8"?>
<ds:datastoreItem xmlns:ds="http://schemas.openxmlformats.org/officeDocument/2006/customXml" ds:itemID="{062872FC-68C5-49C1-9A55-A9E537BCF3A5}"/>
</file>

<file path=customXml/itemProps6.xml><?xml version="1.0" encoding="utf-8"?>
<ds:datastoreItem xmlns:ds="http://schemas.openxmlformats.org/officeDocument/2006/customXml" ds:itemID="{90E49267-A71C-46BC-A6B4-A4C939C74626}"/>
</file>

<file path=customXml/itemProps7.xml><?xml version="1.0" encoding="utf-8"?>
<ds:datastoreItem xmlns:ds="http://schemas.openxmlformats.org/officeDocument/2006/customXml" ds:itemID="{18D2133D-A2D3-4BF0-96EA-34026C4C3C44}"/>
</file>

<file path=customXml/itemProps8.xml><?xml version="1.0" encoding="utf-8"?>
<ds:datastoreItem xmlns:ds="http://schemas.openxmlformats.org/officeDocument/2006/customXml" ds:itemID="{22113DD7-A0D4-49B9-8579-2468B95DC246}"/>
</file>

<file path=docProps/app.xml><?xml version="1.0" encoding="utf-8"?>
<Properties xmlns="http://schemas.openxmlformats.org/officeDocument/2006/extended-properties" xmlns:vt="http://schemas.openxmlformats.org/officeDocument/2006/docPropsVTypes">
  <Template>RK Basmall</Template>
  <TotalTime>0</TotalTime>
  <Pages>2</Pages>
  <Words>519</Words>
  <Characters>2756</Characters>
  <Application>Microsoft Office Word</Application>
  <DocSecurity>4</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Ragnarsson</dc:creator>
  <cp:keywords/>
  <dc:description/>
  <cp:lastModifiedBy>Annette Elfborg</cp:lastModifiedBy>
  <cp:revision>2</cp:revision>
  <dcterms:created xsi:type="dcterms:W3CDTF">2018-04-03T07:11:00Z</dcterms:created>
  <dcterms:modified xsi:type="dcterms:W3CDTF">2018-04-03T07:11:00Z</dcterms:modified>
  <cp:version>1.2.00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Departementsenhet">
    <vt:lpwstr/>
  </property>
  <property fmtid="{D5CDD505-2E9C-101B-9397-08002B2CF9AE}" pid="4" name="Aktivitetskategori">
    <vt:lpwstr/>
  </property>
  <property fmtid="{D5CDD505-2E9C-101B-9397-08002B2CF9AE}" pid="5" name="_dlc_DocIdItemGuid">
    <vt:lpwstr>bc6f4620-adbe-4b3e-adca-a63bd494aaed</vt:lpwstr>
  </property>
</Properties>
</file>