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859C" w14:textId="7E5DCA1C" w:rsidR="009C2A23" w:rsidRDefault="009C2A23" w:rsidP="009C2A23">
      <w:pPr>
        <w:pStyle w:val="Rubrik"/>
        <w:spacing w:after="0"/>
      </w:pPr>
      <w:bookmarkStart w:id="0" w:name="Start"/>
      <w:bookmarkEnd w:id="0"/>
      <w:r>
        <w:t>Svar på fråga 20</w:t>
      </w:r>
      <w:r w:rsidR="00C27E0B">
        <w:t>21</w:t>
      </w:r>
      <w:r>
        <w:t>/2</w:t>
      </w:r>
      <w:r w:rsidR="00C27E0B">
        <w:t>1</w:t>
      </w:r>
      <w:r>
        <w:t>:</w:t>
      </w:r>
      <w:r w:rsidR="00F02A0E">
        <w:t>2966</w:t>
      </w:r>
      <w:r>
        <w:t xml:space="preserve"> av </w:t>
      </w:r>
      <w:r w:rsidR="00F02A0E">
        <w:t xml:space="preserve">Hans Wallmark </w:t>
      </w:r>
      <w:r>
        <w:t>(</w:t>
      </w:r>
      <w:r w:rsidR="00F02A0E">
        <w:t>M</w:t>
      </w:r>
      <w:r>
        <w:t xml:space="preserve">) </w:t>
      </w:r>
      <w:r w:rsidR="00F02A0E">
        <w:t>Utgiftsmål för biståndet</w:t>
      </w:r>
    </w:p>
    <w:p w14:paraId="67B07ACD" w14:textId="77777777" w:rsidR="009C2A23" w:rsidRDefault="009C2A23" w:rsidP="009C2A23">
      <w:pPr>
        <w:pStyle w:val="Brdtext"/>
        <w:spacing w:after="0"/>
      </w:pPr>
    </w:p>
    <w:p w14:paraId="74BB7DFC" w14:textId="010DB200" w:rsidR="00F02A0E" w:rsidRDefault="00AF410E" w:rsidP="00C27E0B">
      <w:sdt>
        <w:sdtPr>
          <w:alias w:val="Frågeställare"/>
          <w:tag w:val="delete"/>
          <w:id w:val="-1635256365"/>
          <w:placeholder>
            <w:docPart w:val="BB66A1D57B8F43FE926860D5412FBFD2"/>
          </w:placeholder>
          <w:dataBinding w:prefixMappings="xmlns:ns0='http://lp/documentinfo/RK' " w:xpath="/ns0:DocumentInfo[1]/ns0:BaseInfo[1]/ns0:Extra3[1]" w:storeItemID="{4F79AE34-C6E0-4D9A-9698-4F078FF1184F}"/>
          <w:text/>
        </w:sdtPr>
        <w:sdtEndPr/>
        <w:sdtContent>
          <w:r w:rsidR="00F02A0E">
            <w:t xml:space="preserve">Hans Wallmark </w:t>
          </w:r>
        </w:sdtContent>
      </w:sdt>
      <w:r w:rsidR="009C2A23" w:rsidRPr="00B65E0E">
        <w:t>har frågat mig om</w:t>
      </w:r>
      <w:r w:rsidR="00F02A0E">
        <w:t xml:space="preserve"> jag och regeringen</w:t>
      </w:r>
      <w:r w:rsidR="009C2A23" w:rsidRPr="00B65E0E">
        <w:t xml:space="preserve"> </w:t>
      </w:r>
      <w:r w:rsidR="00F02A0E">
        <w:t xml:space="preserve">på något sätt planerar </w:t>
      </w:r>
      <w:r w:rsidR="008B793D">
        <w:t xml:space="preserve">att </w:t>
      </w:r>
      <w:r w:rsidR="00F02A0E">
        <w:t xml:space="preserve">gå över dagens utgiftsmål om 1 procent av </w:t>
      </w:r>
      <w:proofErr w:type="spellStart"/>
      <w:r w:rsidR="00F02A0E">
        <w:t>bni</w:t>
      </w:r>
      <w:proofErr w:type="spellEnd"/>
      <w:r w:rsidR="00F02A0E">
        <w:t xml:space="preserve"> till biståndet så att det ska läggas på en högre nivå.</w:t>
      </w:r>
    </w:p>
    <w:p w14:paraId="5FF0494D" w14:textId="41F7B53D" w:rsidR="00607FE3" w:rsidRDefault="00F02A0E" w:rsidP="00C27E0B">
      <w:r>
        <w:t xml:space="preserve">Det svenska </w:t>
      </w:r>
      <w:r w:rsidR="00607FE3">
        <w:t>enprocents</w:t>
      </w:r>
      <w:r>
        <w:t xml:space="preserve">målet </w:t>
      </w:r>
      <w:r w:rsidR="00DE55FC">
        <w:t>uppnåddes</w:t>
      </w:r>
      <w:r w:rsidR="00010C64">
        <w:t xml:space="preserve"> redan</w:t>
      </w:r>
      <w:r w:rsidR="007720BA">
        <w:t xml:space="preserve"> </w:t>
      </w:r>
      <w:r w:rsidR="00010C64">
        <w:t>på</w:t>
      </w:r>
      <w:r>
        <w:t xml:space="preserve"> </w:t>
      </w:r>
      <w:r w:rsidR="004E09F0">
        <w:t>19</w:t>
      </w:r>
      <w:r w:rsidR="00010C64">
        <w:t>7</w:t>
      </w:r>
      <w:r>
        <w:t>0-talet och har</w:t>
      </w:r>
      <w:r w:rsidR="00607FE3">
        <w:t xml:space="preserve"> länge </w:t>
      </w:r>
      <w:r>
        <w:t>haft brett stöd i riksdagen, vilket bidragit till stabilitet och förutsägbarhet inom det svenska utvecklingssamarbete</w:t>
      </w:r>
      <w:r w:rsidR="00301913">
        <w:t>t</w:t>
      </w:r>
      <w:r>
        <w:t>.</w:t>
      </w:r>
    </w:p>
    <w:p w14:paraId="77DF3F55" w14:textId="7874373C" w:rsidR="00F02A0E" w:rsidRDefault="00607FE3" w:rsidP="00607FE3">
      <w:r>
        <w:t>Redovisningsprinciper till OECD DAC gör att faktiska utfallet kan variera</w:t>
      </w:r>
      <w:r w:rsidR="008B793D">
        <w:t xml:space="preserve"> något</w:t>
      </w:r>
      <w:r>
        <w:t xml:space="preserve"> enskilda år, vilket beskrivs i budgetpropositionen, men jag kan bekräfta att m</w:t>
      </w:r>
      <w:r w:rsidR="00F02A0E">
        <w:t xml:space="preserve">ålet </w:t>
      </w:r>
      <w:r>
        <w:t>att budgetera</w:t>
      </w:r>
      <w:r w:rsidR="00F02A0E">
        <w:t xml:space="preserve"> 1 procent av BNI</w:t>
      </w:r>
      <w:r w:rsidR="007720BA">
        <w:t xml:space="preserve"> </w:t>
      </w:r>
      <w:r>
        <w:t xml:space="preserve">till bistånd </w:t>
      </w:r>
      <w:r w:rsidR="007720BA">
        <w:t xml:space="preserve">kvarstår och regeringen har inga planer </w:t>
      </w:r>
      <w:r w:rsidR="00B0228B">
        <w:t xml:space="preserve">på </w:t>
      </w:r>
      <w:r w:rsidR="007720BA">
        <w:t>att änd</w:t>
      </w:r>
      <w:r w:rsidR="00301913">
        <w:t>r</w:t>
      </w:r>
      <w:r w:rsidR="007720BA">
        <w:t>a detta.</w:t>
      </w:r>
    </w:p>
    <w:p w14:paraId="51ED17EF" w14:textId="6A6C25CA" w:rsidR="009C2A23" w:rsidRPr="00B65E0E" w:rsidRDefault="00CF1E20" w:rsidP="004B51B9">
      <w:pPr>
        <w:tabs>
          <w:tab w:val="center" w:pos="3727"/>
        </w:tabs>
      </w:pPr>
      <w:r>
        <w:br/>
      </w:r>
      <w:r w:rsidR="009C2A23" w:rsidRPr="00B65E0E">
        <w:t xml:space="preserve">Stockholm den </w:t>
      </w:r>
      <w:sdt>
        <w:sdtPr>
          <w:id w:val="-1225218591"/>
          <w:placeholder>
            <w:docPart w:val="58234766D2884EC2B1CA68B0C0245E01"/>
          </w:placeholder>
          <w:dataBinding w:prefixMappings="xmlns:ns0='http://lp/documentinfo/RK' " w:xpath="/ns0:DocumentInfo[1]/ns0:BaseInfo[1]/ns0:HeaderDate[1]" w:storeItemID="{4F79AE34-C6E0-4D9A-9698-4F078FF1184F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761F4">
            <w:t>2 juni 2021</w:t>
          </w:r>
        </w:sdtContent>
      </w:sdt>
      <w:r w:rsidR="004B51B9" w:rsidRPr="00B65E0E">
        <w:tab/>
      </w:r>
    </w:p>
    <w:p w14:paraId="1342AFF0" w14:textId="77777777" w:rsidR="004B51B9" w:rsidRPr="00B65E0E" w:rsidRDefault="004B51B9" w:rsidP="004B51B9">
      <w:pPr>
        <w:tabs>
          <w:tab w:val="center" w:pos="3727"/>
        </w:tabs>
      </w:pPr>
    </w:p>
    <w:p w14:paraId="7FA92B36" w14:textId="2F82DE80" w:rsidR="002A0DE4" w:rsidRPr="00FD054A" w:rsidRDefault="00AF410E" w:rsidP="00D9347F">
      <w:pPr>
        <w:tabs>
          <w:tab w:val="left" w:pos="2895"/>
        </w:tabs>
        <w:rPr>
          <w:rFonts w:ascii="OrigGarmnd BT" w:hAnsi="OrigGarmnd BT"/>
          <w:sz w:val="24"/>
          <w:szCs w:val="24"/>
        </w:rPr>
      </w:pPr>
      <w:sdt>
        <w:sdtPr>
          <w:alias w:val="Klicka på listpilen"/>
          <w:tag w:val="run-loadAllMinistersFromDep_control-cmdAvsandare_bindto-SenderTitle_delete"/>
          <w:id w:val="-122627287"/>
          <w:placeholder>
            <w:docPart w:val="5FA1928D8F2E4DA7AC0385DE85696C0E"/>
          </w:placeholder>
          <w:dataBinding w:prefixMappings="xmlns:ns0='http://lp/documentinfo/RK' " w:xpath="/ns0:DocumentInfo[1]/ns0:BaseInfo[1]/ns0:TopSender[1]" w:storeItemID="{4F79AE34-C6E0-4D9A-9698-4F078FF1184F}"/>
          <w:comboBox w:lastValue="Per Olsson Fridh">
            <w:listItem w:displayText="Margot Wallström" w:value="Utrikesministern"/>
            <w:listItem w:displayText="Peter Eriksson" w:value="Biståndsministern"/>
            <w:listItem w:displayText="Ann Linde" w:value="Utrikeshandelsministern och ministern med ansvar för nordiska frågor"/>
          </w:comboBox>
        </w:sdtPr>
        <w:sdtEndPr/>
        <w:sdtContent>
          <w:r w:rsidR="00C27E0B">
            <w:t>Per Olsson Fridh</w:t>
          </w:r>
        </w:sdtContent>
      </w:sdt>
      <w:r w:rsidR="00D9347F">
        <w:tab/>
      </w:r>
    </w:p>
    <w:sectPr w:rsidR="002A0DE4" w:rsidRPr="00FD054A" w:rsidSect="00D9347F">
      <w:footerReference w:type="default" r:id="rId15"/>
      <w:headerReference w:type="first" r:id="rId16"/>
      <w:footerReference w:type="first" r:id="rId17"/>
      <w:pgSz w:w="11906" w:h="16838" w:code="9"/>
      <w:pgMar w:top="2041" w:right="1985" w:bottom="113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B7E16" w14:textId="77777777" w:rsidR="00623CF9" w:rsidRDefault="00623CF9" w:rsidP="00A87A54">
      <w:pPr>
        <w:spacing w:after="0" w:line="240" w:lineRule="auto"/>
      </w:pPr>
      <w:r>
        <w:separator/>
      </w:r>
    </w:p>
  </w:endnote>
  <w:endnote w:type="continuationSeparator" w:id="0">
    <w:p w14:paraId="2892DCD4" w14:textId="77777777" w:rsidR="00623CF9" w:rsidRDefault="00623CF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13F35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277DDA" w14:textId="1186DBA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2291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2291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7575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6BB7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41D28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E1C0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9D70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237795" w14:textId="77777777" w:rsidTr="00C26068">
      <w:trPr>
        <w:trHeight w:val="227"/>
      </w:trPr>
      <w:tc>
        <w:tcPr>
          <w:tcW w:w="4074" w:type="dxa"/>
        </w:tcPr>
        <w:p w14:paraId="03AA82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5E0C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AF56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F2E9" w14:textId="77777777" w:rsidR="00623CF9" w:rsidRDefault="00623CF9" w:rsidP="00A87A54">
      <w:pPr>
        <w:spacing w:after="0" w:line="240" w:lineRule="auto"/>
      </w:pPr>
      <w:r>
        <w:separator/>
      </w:r>
    </w:p>
  </w:footnote>
  <w:footnote w:type="continuationSeparator" w:id="0">
    <w:p w14:paraId="64D32057" w14:textId="77777777" w:rsidR="00623CF9" w:rsidRDefault="00623CF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11EB" w14:paraId="094FCBBC" w14:textId="77777777" w:rsidTr="00C93EBA">
      <w:trPr>
        <w:trHeight w:val="227"/>
      </w:trPr>
      <w:tc>
        <w:tcPr>
          <w:tcW w:w="5534" w:type="dxa"/>
        </w:tcPr>
        <w:p w14:paraId="0E187DB3" w14:textId="77777777" w:rsidR="004811EB" w:rsidRPr="007D73AB" w:rsidRDefault="004811EB">
          <w:pPr>
            <w:pStyle w:val="Sidhuvud"/>
          </w:pPr>
        </w:p>
      </w:tc>
      <w:tc>
        <w:tcPr>
          <w:tcW w:w="3170" w:type="dxa"/>
          <w:vAlign w:val="bottom"/>
        </w:tcPr>
        <w:p w14:paraId="5C9AE217" w14:textId="77777777" w:rsidR="004811EB" w:rsidRPr="007D73AB" w:rsidRDefault="004811EB" w:rsidP="00340DE0">
          <w:pPr>
            <w:pStyle w:val="Sidhuvud"/>
          </w:pPr>
        </w:p>
      </w:tc>
      <w:tc>
        <w:tcPr>
          <w:tcW w:w="1134" w:type="dxa"/>
        </w:tcPr>
        <w:p w14:paraId="3CE070AF" w14:textId="77777777" w:rsidR="004811EB" w:rsidRDefault="004811EB" w:rsidP="005A703A">
          <w:pPr>
            <w:pStyle w:val="Sidhuvud"/>
          </w:pPr>
        </w:p>
      </w:tc>
    </w:tr>
    <w:tr w:rsidR="004811EB" w14:paraId="03A2058B" w14:textId="77777777" w:rsidTr="00C93EBA">
      <w:trPr>
        <w:trHeight w:val="1928"/>
      </w:trPr>
      <w:tc>
        <w:tcPr>
          <w:tcW w:w="5534" w:type="dxa"/>
        </w:tcPr>
        <w:p w14:paraId="55479CD3" w14:textId="77777777" w:rsidR="004811EB" w:rsidRPr="00340DE0" w:rsidRDefault="00481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AEF690" wp14:editId="7835D465">
                <wp:extent cx="1743633" cy="505162"/>
                <wp:effectExtent l="0" t="0" r="0" b="9525"/>
                <wp:docPr id="8" name="Bildobjekt 8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5826F7" w14:textId="77777777" w:rsidR="004811EB" w:rsidRPr="00710A6C" w:rsidRDefault="004811EB" w:rsidP="00EE3C0F">
          <w:pPr>
            <w:pStyle w:val="Sidhuvud"/>
            <w:rPr>
              <w:b/>
            </w:rPr>
          </w:pPr>
        </w:p>
        <w:p w14:paraId="4BDBA32D" w14:textId="77777777" w:rsidR="004811EB" w:rsidRDefault="004811EB" w:rsidP="00EE3C0F">
          <w:pPr>
            <w:pStyle w:val="Sidhuvud"/>
          </w:pPr>
        </w:p>
        <w:p w14:paraId="440FE032" w14:textId="77777777" w:rsidR="004811EB" w:rsidRDefault="004811EB" w:rsidP="00EE3C0F">
          <w:pPr>
            <w:pStyle w:val="Sidhuvud"/>
          </w:pPr>
        </w:p>
        <w:p w14:paraId="3018B8C1" w14:textId="77777777" w:rsidR="004811EB" w:rsidRDefault="004811EB" w:rsidP="00EE3C0F">
          <w:pPr>
            <w:pStyle w:val="Sidhuvud"/>
          </w:pPr>
        </w:p>
        <w:p w14:paraId="3F748EBE" w14:textId="3FB1C4E0" w:rsidR="004811EB" w:rsidRDefault="004811EB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EC4B81A95F98417B987A1A7CDAB0EFCF"/>
            </w:placeholder>
            <w:dataBinding w:prefixMappings="xmlns:ns0='http://lp/documentinfo/RK' " w:xpath="/ns0:DocumentInfo[1]/ns0:BaseInfo[1]/ns0:DocNumber[1]" w:storeItemID="{4F79AE34-C6E0-4D9A-9698-4F078FF1184F}"/>
            <w:text/>
          </w:sdtPr>
          <w:sdtEndPr/>
          <w:sdtContent>
            <w:p w14:paraId="7594E590" w14:textId="08397CFD" w:rsidR="004811EB" w:rsidRDefault="005761F4" w:rsidP="00EE3C0F">
              <w:pPr>
                <w:pStyle w:val="Sidhuvud"/>
              </w:pPr>
              <w:r>
                <w:t>UD2021/07764</w:t>
              </w:r>
            </w:p>
          </w:sdtContent>
        </w:sdt>
        <w:p w14:paraId="6C37BDA5" w14:textId="77777777" w:rsidR="004811EB" w:rsidRDefault="004811EB" w:rsidP="00EE3C0F">
          <w:pPr>
            <w:pStyle w:val="Sidhuvud"/>
          </w:pPr>
        </w:p>
      </w:tc>
      <w:tc>
        <w:tcPr>
          <w:tcW w:w="1134" w:type="dxa"/>
        </w:tcPr>
        <w:p w14:paraId="3173585B" w14:textId="77777777" w:rsidR="004811EB" w:rsidRDefault="004811EB" w:rsidP="0094502D">
          <w:pPr>
            <w:pStyle w:val="Sidhuvud"/>
          </w:pPr>
        </w:p>
        <w:p w14:paraId="311166D0" w14:textId="77777777" w:rsidR="004811EB" w:rsidRPr="0094502D" w:rsidRDefault="004811EB" w:rsidP="00EC71A6">
          <w:pPr>
            <w:pStyle w:val="Sidhuvud"/>
          </w:pPr>
        </w:p>
      </w:tc>
    </w:tr>
    <w:tr w:rsidR="004811EB" w14:paraId="45C335D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B53BD0B3B64FEF8F443999EBA487C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BB6003" w14:textId="6375AD56" w:rsidR="002A0DE4" w:rsidRPr="002A0DE4" w:rsidRDefault="002A0DE4" w:rsidP="00340DE0">
              <w:pPr>
                <w:pStyle w:val="Sidhuvud"/>
                <w:rPr>
                  <w:b/>
                </w:rPr>
              </w:pPr>
              <w:r w:rsidRPr="002A0DE4">
                <w:rPr>
                  <w:b/>
                </w:rPr>
                <w:t>Utrikesdepartementet</w:t>
              </w:r>
            </w:p>
            <w:p w14:paraId="7119067B" w14:textId="5646D7C9" w:rsidR="004B51B9" w:rsidRDefault="002F1D4D" w:rsidP="00340DE0">
              <w:pPr>
                <w:pStyle w:val="Sidhuvud"/>
              </w:pPr>
              <w:r>
                <w:t xml:space="preserve">Statsrådet </w:t>
              </w:r>
              <w:r w:rsidR="00C27E0B">
                <w:t>Olsson Fridh</w:t>
              </w:r>
            </w:p>
            <w:p w14:paraId="5DCB52B1" w14:textId="77777777" w:rsidR="004B51B9" w:rsidRDefault="004B51B9" w:rsidP="00340DE0">
              <w:pPr>
                <w:pStyle w:val="Sidhuvud"/>
              </w:pPr>
            </w:p>
            <w:p w14:paraId="245F4DF9" w14:textId="62315F58" w:rsidR="004811EB" w:rsidRPr="00340DE0" w:rsidRDefault="004811EB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F6FFDB9C195E4860B2F5762CBF184441"/>
            </w:placeholder>
            <w:dataBinding w:prefixMappings="xmlns:ns0='http://lp/documentinfo/RK' " w:xpath="/ns0:DocumentInfo[1]/ns0:BaseInfo[1]/ns0:Recipient[1]" w:storeItemID="{4F79AE34-C6E0-4D9A-9698-4F078FF1184F}"/>
            <w:text w:multiLine="1"/>
          </w:sdtPr>
          <w:sdtEndPr/>
          <w:sdtContent>
            <w:p w14:paraId="773F1F19" w14:textId="78FA1704" w:rsidR="004811EB" w:rsidRDefault="004811EB" w:rsidP="00547B89">
              <w:pPr>
                <w:pStyle w:val="Sidhuvud"/>
              </w:pPr>
              <w:r>
                <w:t>Till riksdagen</w:t>
              </w:r>
              <w:r w:rsidR="004B51B9">
                <w:br/>
              </w:r>
              <w:r w:rsidR="004B51B9">
                <w:br/>
                <w:t>.</w:t>
              </w:r>
            </w:p>
          </w:sdtContent>
        </w:sdt>
      </w:tc>
      <w:tc>
        <w:tcPr>
          <w:tcW w:w="1134" w:type="dxa"/>
        </w:tcPr>
        <w:p w14:paraId="4B98F386" w14:textId="77777777" w:rsidR="004811EB" w:rsidRDefault="004811EB" w:rsidP="003E6020">
          <w:pPr>
            <w:pStyle w:val="Sidhuvud"/>
          </w:pPr>
        </w:p>
      </w:tc>
    </w:tr>
  </w:tbl>
  <w:p w14:paraId="6CF4807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E6A09DA"/>
    <w:multiLevelType w:val="hybridMultilevel"/>
    <w:tmpl w:val="AC5CE316"/>
    <w:lvl w:ilvl="0" w:tplc="9E441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EB"/>
    <w:rsid w:val="00000290"/>
    <w:rsid w:val="0000412C"/>
    <w:rsid w:val="00004D5C"/>
    <w:rsid w:val="00005F68"/>
    <w:rsid w:val="00006CA7"/>
    <w:rsid w:val="00010C64"/>
    <w:rsid w:val="00012B00"/>
    <w:rsid w:val="00014EF6"/>
    <w:rsid w:val="00017197"/>
    <w:rsid w:val="0001725B"/>
    <w:rsid w:val="00017CCC"/>
    <w:rsid w:val="000203B0"/>
    <w:rsid w:val="00021B5F"/>
    <w:rsid w:val="000241FA"/>
    <w:rsid w:val="00025992"/>
    <w:rsid w:val="00026711"/>
    <w:rsid w:val="0002708E"/>
    <w:rsid w:val="0003679E"/>
    <w:rsid w:val="00040417"/>
    <w:rsid w:val="00040A38"/>
    <w:rsid w:val="00041EDC"/>
    <w:rsid w:val="0004352E"/>
    <w:rsid w:val="0004420B"/>
    <w:rsid w:val="00053CAA"/>
    <w:rsid w:val="000562E7"/>
    <w:rsid w:val="00057FE0"/>
    <w:rsid w:val="00061A2A"/>
    <w:rsid w:val="00061DFA"/>
    <w:rsid w:val="000620FD"/>
    <w:rsid w:val="00063DCB"/>
    <w:rsid w:val="00066BC9"/>
    <w:rsid w:val="0007033C"/>
    <w:rsid w:val="000707E9"/>
    <w:rsid w:val="00071C0A"/>
    <w:rsid w:val="00072C86"/>
    <w:rsid w:val="00072FFC"/>
    <w:rsid w:val="00073B75"/>
    <w:rsid w:val="000757FC"/>
    <w:rsid w:val="00076667"/>
    <w:rsid w:val="00080631"/>
    <w:rsid w:val="000862E0"/>
    <w:rsid w:val="000873C3"/>
    <w:rsid w:val="00093371"/>
    <w:rsid w:val="00093408"/>
    <w:rsid w:val="00093BBF"/>
    <w:rsid w:val="0009435C"/>
    <w:rsid w:val="000A13CA"/>
    <w:rsid w:val="000A43BD"/>
    <w:rsid w:val="000A456A"/>
    <w:rsid w:val="000A5E43"/>
    <w:rsid w:val="000B56A9"/>
    <w:rsid w:val="000C4A7A"/>
    <w:rsid w:val="000C61D1"/>
    <w:rsid w:val="000D31A9"/>
    <w:rsid w:val="000D370F"/>
    <w:rsid w:val="000D3B2B"/>
    <w:rsid w:val="000D5449"/>
    <w:rsid w:val="000D5BCD"/>
    <w:rsid w:val="000E12D9"/>
    <w:rsid w:val="000E2D9D"/>
    <w:rsid w:val="000E431B"/>
    <w:rsid w:val="000E59A9"/>
    <w:rsid w:val="000E638A"/>
    <w:rsid w:val="000E6472"/>
    <w:rsid w:val="000F00B8"/>
    <w:rsid w:val="000F1EA7"/>
    <w:rsid w:val="000F2084"/>
    <w:rsid w:val="000F5FB1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6213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0787"/>
    <w:rsid w:val="001B18FA"/>
    <w:rsid w:val="001B4824"/>
    <w:rsid w:val="001C0964"/>
    <w:rsid w:val="001C42E2"/>
    <w:rsid w:val="001C4980"/>
    <w:rsid w:val="001C5DC9"/>
    <w:rsid w:val="001C71A9"/>
    <w:rsid w:val="001D12FC"/>
    <w:rsid w:val="001D1B0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9CC"/>
    <w:rsid w:val="001F4302"/>
    <w:rsid w:val="001F50BE"/>
    <w:rsid w:val="001F525B"/>
    <w:rsid w:val="001F6BBE"/>
    <w:rsid w:val="00201E03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1D6D"/>
    <w:rsid w:val="00233264"/>
    <w:rsid w:val="00233D52"/>
    <w:rsid w:val="00234239"/>
    <w:rsid w:val="00237147"/>
    <w:rsid w:val="002418C8"/>
    <w:rsid w:val="00242AD1"/>
    <w:rsid w:val="0024412C"/>
    <w:rsid w:val="002449FF"/>
    <w:rsid w:val="00252C77"/>
    <w:rsid w:val="00260D2D"/>
    <w:rsid w:val="002617B0"/>
    <w:rsid w:val="00264503"/>
    <w:rsid w:val="0026669B"/>
    <w:rsid w:val="00267650"/>
    <w:rsid w:val="0027007C"/>
    <w:rsid w:val="00271D00"/>
    <w:rsid w:val="00275872"/>
    <w:rsid w:val="00281106"/>
    <w:rsid w:val="00281D1A"/>
    <w:rsid w:val="00282263"/>
    <w:rsid w:val="00282417"/>
    <w:rsid w:val="00282D27"/>
    <w:rsid w:val="00283526"/>
    <w:rsid w:val="00287F0D"/>
    <w:rsid w:val="00292420"/>
    <w:rsid w:val="00296B7A"/>
    <w:rsid w:val="002A08AC"/>
    <w:rsid w:val="002A0DE4"/>
    <w:rsid w:val="002A39EF"/>
    <w:rsid w:val="002A6820"/>
    <w:rsid w:val="002B6849"/>
    <w:rsid w:val="002C1D37"/>
    <w:rsid w:val="002C476F"/>
    <w:rsid w:val="002C5B48"/>
    <w:rsid w:val="002C741F"/>
    <w:rsid w:val="002D2647"/>
    <w:rsid w:val="002D4298"/>
    <w:rsid w:val="002D4829"/>
    <w:rsid w:val="002D6541"/>
    <w:rsid w:val="002E0589"/>
    <w:rsid w:val="002E080D"/>
    <w:rsid w:val="002E150B"/>
    <w:rsid w:val="002E25A9"/>
    <w:rsid w:val="002E2C89"/>
    <w:rsid w:val="002E32EE"/>
    <w:rsid w:val="002E3609"/>
    <w:rsid w:val="002E4D3F"/>
    <w:rsid w:val="002E61A5"/>
    <w:rsid w:val="002F0DE0"/>
    <w:rsid w:val="002F1D4D"/>
    <w:rsid w:val="002F3675"/>
    <w:rsid w:val="002F59E0"/>
    <w:rsid w:val="002F66A6"/>
    <w:rsid w:val="00300342"/>
    <w:rsid w:val="00301913"/>
    <w:rsid w:val="003050DB"/>
    <w:rsid w:val="00310036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6BB4"/>
    <w:rsid w:val="0034750A"/>
    <w:rsid w:val="00347E11"/>
    <w:rsid w:val="003503DD"/>
    <w:rsid w:val="00350696"/>
    <w:rsid w:val="00350C92"/>
    <w:rsid w:val="003542C5"/>
    <w:rsid w:val="0035598C"/>
    <w:rsid w:val="00360ED5"/>
    <w:rsid w:val="00365461"/>
    <w:rsid w:val="00367020"/>
    <w:rsid w:val="00370311"/>
    <w:rsid w:val="00380663"/>
    <w:rsid w:val="003853E3"/>
    <w:rsid w:val="0038587E"/>
    <w:rsid w:val="00392ED4"/>
    <w:rsid w:val="00393680"/>
    <w:rsid w:val="00394D4C"/>
    <w:rsid w:val="003A1315"/>
    <w:rsid w:val="003A273A"/>
    <w:rsid w:val="003A2E73"/>
    <w:rsid w:val="003A3071"/>
    <w:rsid w:val="003A5969"/>
    <w:rsid w:val="003A5C58"/>
    <w:rsid w:val="003B0C81"/>
    <w:rsid w:val="003B6C5A"/>
    <w:rsid w:val="003C6A20"/>
    <w:rsid w:val="003C7BE0"/>
    <w:rsid w:val="003D0DD3"/>
    <w:rsid w:val="003D17EF"/>
    <w:rsid w:val="003D18BB"/>
    <w:rsid w:val="003D3535"/>
    <w:rsid w:val="003D4D9F"/>
    <w:rsid w:val="003D51B1"/>
    <w:rsid w:val="003D7B03"/>
    <w:rsid w:val="003E30BD"/>
    <w:rsid w:val="003E4156"/>
    <w:rsid w:val="003E5A50"/>
    <w:rsid w:val="003E5EE6"/>
    <w:rsid w:val="003E6020"/>
    <w:rsid w:val="003F1F1F"/>
    <w:rsid w:val="003F299F"/>
    <w:rsid w:val="003F59B4"/>
    <w:rsid w:val="003F6B92"/>
    <w:rsid w:val="0040090E"/>
    <w:rsid w:val="00403D11"/>
    <w:rsid w:val="00404DB4"/>
    <w:rsid w:val="0040616A"/>
    <w:rsid w:val="0041093C"/>
    <w:rsid w:val="0041223B"/>
    <w:rsid w:val="004137EE"/>
    <w:rsid w:val="00413A4E"/>
    <w:rsid w:val="00415163"/>
    <w:rsid w:val="004157BE"/>
    <w:rsid w:val="0042068E"/>
    <w:rsid w:val="00420AC6"/>
    <w:rsid w:val="00422030"/>
    <w:rsid w:val="00422A7F"/>
    <w:rsid w:val="00426213"/>
    <w:rsid w:val="00431A7B"/>
    <w:rsid w:val="00433CED"/>
    <w:rsid w:val="00433E9C"/>
    <w:rsid w:val="0043623F"/>
    <w:rsid w:val="00437459"/>
    <w:rsid w:val="00441D70"/>
    <w:rsid w:val="004425C2"/>
    <w:rsid w:val="0044341B"/>
    <w:rsid w:val="00445604"/>
    <w:rsid w:val="004557F3"/>
    <w:rsid w:val="0045607E"/>
    <w:rsid w:val="00456DC3"/>
    <w:rsid w:val="0046337E"/>
    <w:rsid w:val="00464CA1"/>
    <w:rsid w:val="004660C8"/>
    <w:rsid w:val="00467DEF"/>
    <w:rsid w:val="00470ACA"/>
    <w:rsid w:val="00472EBA"/>
    <w:rsid w:val="004735B6"/>
    <w:rsid w:val="004735F0"/>
    <w:rsid w:val="004745D7"/>
    <w:rsid w:val="00474676"/>
    <w:rsid w:val="0047511B"/>
    <w:rsid w:val="00480A8A"/>
    <w:rsid w:val="00480EC3"/>
    <w:rsid w:val="004811EB"/>
    <w:rsid w:val="0048317E"/>
    <w:rsid w:val="00485601"/>
    <w:rsid w:val="004865B8"/>
    <w:rsid w:val="00486C0D"/>
    <w:rsid w:val="004906CE"/>
    <w:rsid w:val="004911D9"/>
    <w:rsid w:val="00491796"/>
    <w:rsid w:val="0049768A"/>
    <w:rsid w:val="004A50E5"/>
    <w:rsid w:val="004A66B1"/>
    <w:rsid w:val="004A7DC4"/>
    <w:rsid w:val="004B0387"/>
    <w:rsid w:val="004B1E7B"/>
    <w:rsid w:val="004B3029"/>
    <w:rsid w:val="004B35E7"/>
    <w:rsid w:val="004B51B9"/>
    <w:rsid w:val="004B55FB"/>
    <w:rsid w:val="004B5B36"/>
    <w:rsid w:val="004B63BF"/>
    <w:rsid w:val="004B66DA"/>
    <w:rsid w:val="004B696B"/>
    <w:rsid w:val="004B7DFF"/>
    <w:rsid w:val="004C3A3F"/>
    <w:rsid w:val="004C5686"/>
    <w:rsid w:val="004C6E0C"/>
    <w:rsid w:val="004C70EE"/>
    <w:rsid w:val="004D766C"/>
    <w:rsid w:val="004E09F0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372"/>
    <w:rsid w:val="00501A1F"/>
    <w:rsid w:val="00505905"/>
    <w:rsid w:val="00511A1B"/>
    <w:rsid w:val="00511A68"/>
    <w:rsid w:val="005129EA"/>
    <w:rsid w:val="00513E7D"/>
    <w:rsid w:val="00514A67"/>
    <w:rsid w:val="00521192"/>
    <w:rsid w:val="0052127C"/>
    <w:rsid w:val="0052291B"/>
    <w:rsid w:val="00526AEB"/>
    <w:rsid w:val="005302E0"/>
    <w:rsid w:val="00544738"/>
    <w:rsid w:val="005456E4"/>
    <w:rsid w:val="00547B89"/>
    <w:rsid w:val="005568AF"/>
    <w:rsid w:val="00556986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61F4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7999"/>
    <w:rsid w:val="005B115A"/>
    <w:rsid w:val="005B537F"/>
    <w:rsid w:val="005C120D"/>
    <w:rsid w:val="005C15B3"/>
    <w:rsid w:val="005C3020"/>
    <w:rsid w:val="005D07C2"/>
    <w:rsid w:val="005D2EA5"/>
    <w:rsid w:val="005D4E4A"/>
    <w:rsid w:val="005E2F29"/>
    <w:rsid w:val="005E400D"/>
    <w:rsid w:val="005E4E79"/>
    <w:rsid w:val="005E5085"/>
    <w:rsid w:val="005E5CE7"/>
    <w:rsid w:val="005E790C"/>
    <w:rsid w:val="005F08C5"/>
    <w:rsid w:val="005F1E54"/>
    <w:rsid w:val="005F58F5"/>
    <w:rsid w:val="00605718"/>
    <w:rsid w:val="00605C66"/>
    <w:rsid w:val="00607814"/>
    <w:rsid w:val="00607FE3"/>
    <w:rsid w:val="006175D7"/>
    <w:rsid w:val="00620619"/>
    <w:rsid w:val="006208E5"/>
    <w:rsid w:val="00623CF9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41BC"/>
    <w:rsid w:val="006700F0"/>
    <w:rsid w:val="0067035D"/>
    <w:rsid w:val="006708AD"/>
    <w:rsid w:val="00670A48"/>
    <w:rsid w:val="0067294E"/>
    <w:rsid w:val="00672F6F"/>
    <w:rsid w:val="00674C2F"/>
    <w:rsid w:val="00674C8B"/>
    <w:rsid w:val="00674EAC"/>
    <w:rsid w:val="00676C90"/>
    <w:rsid w:val="00681775"/>
    <w:rsid w:val="006818BE"/>
    <w:rsid w:val="006850D4"/>
    <w:rsid w:val="006900B1"/>
    <w:rsid w:val="00691AEE"/>
    <w:rsid w:val="006920C5"/>
    <w:rsid w:val="0069523C"/>
    <w:rsid w:val="006962CA"/>
    <w:rsid w:val="00696A95"/>
    <w:rsid w:val="006A09DA"/>
    <w:rsid w:val="006A1835"/>
    <w:rsid w:val="006A2625"/>
    <w:rsid w:val="006A69BE"/>
    <w:rsid w:val="006B4A30"/>
    <w:rsid w:val="006B7569"/>
    <w:rsid w:val="006C28EE"/>
    <w:rsid w:val="006D2998"/>
    <w:rsid w:val="006D3188"/>
    <w:rsid w:val="006D374D"/>
    <w:rsid w:val="006D5159"/>
    <w:rsid w:val="006E08FC"/>
    <w:rsid w:val="006F2588"/>
    <w:rsid w:val="00705786"/>
    <w:rsid w:val="00706D1F"/>
    <w:rsid w:val="00710A6C"/>
    <w:rsid w:val="00710D98"/>
    <w:rsid w:val="00711CE9"/>
    <w:rsid w:val="00712266"/>
    <w:rsid w:val="00712593"/>
    <w:rsid w:val="00712D82"/>
    <w:rsid w:val="0071615A"/>
    <w:rsid w:val="00716E22"/>
    <w:rsid w:val="007171AB"/>
    <w:rsid w:val="007213D0"/>
    <w:rsid w:val="00721FBA"/>
    <w:rsid w:val="00726BF6"/>
    <w:rsid w:val="00732599"/>
    <w:rsid w:val="00732965"/>
    <w:rsid w:val="00733F3F"/>
    <w:rsid w:val="007406F1"/>
    <w:rsid w:val="00742486"/>
    <w:rsid w:val="007430E0"/>
    <w:rsid w:val="00743E09"/>
    <w:rsid w:val="00744B5C"/>
    <w:rsid w:val="00744FCC"/>
    <w:rsid w:val="00750C93"/>
    <w:rsid w:val="00754E24"/>
    <w:rsid w:val="00757B3B"/>
    <w:rsid w:val="00764FA6"/>
    <w:rsid w:val="007720BA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B72"/>
    <w:rsid w:val="007A629C"/>
    <w:rsid w:val="007A6348"/>
    <w:rsid w:val="007B023C"/>
    <w:rsid w:val="007B2438"/>
    <w:rsid w:val="007B5098"/>
    <w:rsid w:val="007C44FF"/>
    <w:rsid w:val="007C6456"/>
    <w:rsid w:val="007C7BDB"/>
    <w:rsid w:val="007D2308"/>
    <w:rsid w:val="007D2FF5"/>
    <w:rsid w:val="007D5238"/>
    <w:rsid w:val="007D73AB"/>
    <w:rsid w:val="007D790E"/>
    <w:rsid w:val="007E2712"/>
    <w:rsid w:val="007E4A9C"/>
    <w:rsid w:val="007E5516"/>
    <w:rsid w:val="007E7EE2"/>
    <w:rsid w:val="007F06CA"/>
    <w:rsid w:val="0080228F"/>
    <w:rsid w:val="00803BB1"/>
    <w:rsid w:val="00803FD7"/>
    <w:rsid w:val="00804C1B"/>
    <w:rsid w:val="0080595A"/>
    <w:rsid w:val="00807CA5"/>
    <w:rsid w:val="008150A6"/>
    <w:rsid w:val="008178E6"/>
    <w:rsid w:val="0082249C"/>
    <w:rsid w:val="00824CCE"/>
    <w:rsid w:val="00830B7B"/>
    <w:rsid w:val="00832661"/>
    <w:rsid w:val="008349AA"/>
    <w:rsid w:val="008375D5"/>
    <w:rsid w:val="008376AC"/>
    <w:rsid w:val="00841486"/>
    <w:rsid w:val="00842BC9"/>
    <w:rsid w:val="008431AF"/>
    <w:rsid w:val="0084476E"/>
    <w:rsid w:val="00847233"/>
    <w:rsid w:val="008504F6"/>
    <w:rsid w:val="008573B9"/>
    <w:rsid w:val="008577EC"/>
    <w:rsid w:val="0085782D"/>
    <w:rsid w:val="00863BB7"/>
    <w:rsid w:val="008730FD"/>
    <w:rsid w:val="00873DA1"/>
    <w:rsid w:val="0087466A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404"/>
    <w:rsid w:val="008A3961"/>
    <w:rsid w:val="008A40CC"/>
    <w:rsid w:val="008A4CEA"/>
    <w:rsid w:val="008A7506"/>
    <w:rsid w:val="008B1603"/>
    <w:rsid w:val="008B20ED"/>
    <w:rsid w:val="008B6135"/>
    <w:rsid w:val="008B793D"/>
    <w:rsid w:val="008C0C35"/>
    <w:rsid w:val="008C1760"/>
    <w:rsid w:val="008C4538"/>
    <w:rsid w:val="008C562B"/>
    <w:rsid w:val="008C5F76"/>
    <w:rsid w:val="008C6717"/>
    <w:rsid w:val="008D0FEA"/>
    <w:rsid w:val="008D2D6B"/>
    <w:rsid w:val="008D3090"/>
    <w:rsid w:val="008D4306"/>
    <w:rsid w:val="008D4508"/>
    <w:rsid w:val="008D4DC4"/>
    <w:rsid w:val="008D7CAF"/>
    <w:rsid w:val="008E02EE"/>
    <w:rsid w:val="008E298A"/>
    <w:rsid w:val="008E4C68"/>
    <w:rsid w:val="008E65A8"/>
    <w:rsid w:val="008E6C80"/>
    <w:rsid w:val="008E77D6"/>
    <w:rsid w:val="008F1BE1"/>
    <w:rsid w:val="009036E7"/>
    <w:rsid w:val="0091053B"/>
    <w:rsid w:val="00912945"/>
    <w:rsid w:val="00913668"/>
    <w:rsid w:val="00913D17"/>
    <w:rsid w:val="009144EE"/>
    <w:rsid w:val="00915D4C"/>
    <w:rsid w:val="009279B2"/>
    <w:rsid w:val="0093572A"/>
    <w:rsid w:val="00935814"/>
    <w:rsid w:val="0094502D"/>
    <w:rsid w:val="00946561"/>
    <w:rsid w:val="00946B39"/>
    <w:rsid w:val="00947013"/>
    <w:rsid w:val="009521ED"/>
    <w:rsid w:val="00954818"/>
    <w:rsid w:val="009560EC"/>
    <w:rsid w:val="00962FD3"/>
    <w:rsid w:val="00973084"/>
    <w:rsid w:val="00974B59"/>
    <w:rsid w:val="0097588A"/>
    <w:rsid w:val="00983BB2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B6F9B"/>
    <w:rsid w:val="009B7E20"/>
    <w:rsid w:val="009C2459"/>
    <w:rsid w:val="009C255A"/>
    <w:rsid w:val="009C2A23"/>
    <w:rsid w:val="009C2B46"/>
    <w:rsid w:val="009C4448"/>
    <w:rsid w:val="009C610D"/>
    <w:rsid w:val="009D2769"/>
    <w:rsid w:val="009D3771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2E8A"/>
    <w:rsid w:val="00A2019A"/>
    <w:rsid w:val="00A20DA8"/>
    <w:rsid w:val="00A23493"/>
    <w:rsid w:val="00A2416A"/>
    <w:rsid w:val="00A321A6"/>
    <w:rsid w:val="00A3270B"/>
    <w:rsid w:val="00A379E4"/>
    <w:rsid w:val="00A37A05"/>
    <w:rsid w:val="00A43B02"/>
    <w:rsid w:val="00A44946"/>
    <w:rsid w:val="00A46B85"/>
    <w:rsid w:val="00A50585"/>
    <w:rsid w:val="00A506F1"/>
    <w:rsid w:val="00A5156E"/>
    <w:rsid w:val="00A53E57"/>
    <w:rsid w:val="00A548EA"/>
    <w:rsid w:val="00A5567E"/>
    <w:rsid w:val="00A56824"/>
    <w:rsid w:val="00A572DA"/>
    <w:rsid w:val="00A60D45"/>
    <w:rsid w:val="00A61F6D"/>
    <w:rsid w:val="00A65996"/>
    <w:rsid w:val="00A67276"/>
    <w:rsid w:val="00A67588"/>
    <w:rsid w:val="00A67840"/>
    <w:rsid w:val="00A7158A"/>
    <w:rsid w:val="00A71A9E"/>
    <w:rsid w:val="00A7382D"/>
    <w:rsid w:val="00A743AC"/>
    <w:rsid w:val="00A75054"/>
    <w:rsid w:val="00A75AB7"/>
    <w:rsid w:val="00A8483F"/>
    <w:rsid w:val="00A870B0"/>
    <w:rsid w:val="00A8728A"/>
    <w:rsid w:val="00A87A54"/>
    <w:rsid w:val="00A93EF7"/>
    <w:rsid w:val="00AA1809"/>
    <w:rsid w:val="00AA5080"/>
    <w:rsid w:val="00AB5033"/>
    <w:rsid w:val="00AB5298"/>
    <w:rsid w:val="00AB5519"/>
    <w:rsid w:val="00AB6313"/>
    <w:rsid w:val="00AB71DD"/>
    <w:rsid w:val="00AC072E"/>
    <w:rsid w:val="00AC15C5"/>
    <w:rsid w:val="00AC7B2A"/>
    <w:rsid w:val="00AD0E75"/>
    <w:rsid w:val="00AE2086"/>
    <w:rsid w:val="00AE7BD8"/>
    <w:rsid w:val="00AE7D02"/>
    <w:rsid w:val="00AF054E"/>
    <w:rsid w:val="00AF0BB7"/>
    <w:rsid w:val="00AF0BDE"/>
    <w:rsid w:val="00AF0EDE"/>
    <w:rsid w:val="00AF410E"/>
    <w:rsid w:val="00AF4853"/>
    <w:rsid w:val="00AF7A47"/>
    <w:rsid w:val="00B00702"/>
    <w:rsid w:val="00B0110B"/>
    <w:rsid w:val="00B0228B"/>
    <w:rsid w:val="00B0234E"/>
    <w:rsid w:val="00B06751"/>
    <w:rsid w:val="00B13E67"/>
    <w:rsid w:val="00B149E2"/>
    <w:rsid w:val="00B2169D"/>
    <w:rsid w:val="00B219D8"/>
    <w:rsid w:val="00B21CBB"/>
    <w:rsid w:val="00B263C0"/>
    <w:rsid w:val="00B27EF5"/>
    <w:rsid w:val="00B316CA"/>
    <w:rsid w:val="00B31BFB"/>
    <w:rsid w:val="00B3528F"/>
    <w:rsid w:val="00B357AB"/>
    <w:rsid w:val="00B41F72"/>
    <w:rsid w:val="00B43D0F"/>
    <w:rsid w:val="00B44E90"/>
    <w:rsid w:val="00B45324"/>
    <w:rsid w:val="00B47018"/>
    <w:rsid w:val="00B47956"/>
    <w:rsid w:val="00B47FA1"/>
    <w:rsid w:val="00B517E1"/>
    <w:rsid w:val="00B556E8"/>
    <w:rsid w:val="00B55E70"/>
    <w:rsid w:val="00B55EC2"/>
    <w:rsid w:val="00B60238"/>
    <w:rsid w:val="00B640A8"/>
    <w:rsid w:val="00B64962"/>
    <w:rsid w:val="00B65E0E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B63"/>
    <w:rsid w:val="00BB2F42"/>
    <w:rsid w:val="00BB4AC0"/>
    <w:rsid w:val="00BB5683"/>
    <w:rsid w:val="00BC112B"/>
    <w:rsid w:val="00BC17DF"/>
    <w:rsid w:val="00BC6832"/>
    <w:rsid w:val="00BC7BF9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66F"/>
    <w:rsid w:val="00BF5717"/>
    <w:rsid w:val="00C00BCC"/>
    <w:rsid w:val="00C01585"/>
    <w:rsid w:val="00C0319C"/>
    <w:rsid w:val="00C113ED"/>
    <w:rsid w:val="00C1410E"/>
    <w:rsid w:val="00C141C6"/>
    <w:rsid w:val="00C16F5A"/>
    <w:rsid w:val="00C2071A"/>
    <w:rsid w:val="00C20ACB"/>
    <w:rsid w:val="00C23703"/>
    <w:rsid w:val="00C25E5F"/>
    <w:rsid w:val="00C26068"/>
    <w:rsid w:val="00C26DF9"/>
    <w:rsid w:val="00C271A8"/>
    <w:rsid w:val="00C27E0B"/>
    <w:rsid w:val="00C3050C"/>
    <w:rsid w:val="00C32067"/>
    <w:rsid w:val="00C3216E"/>
    <w:rsid w:val="00C3339D"/>
    <w:rsid w:val="00C36E3A"/>
    <w:rsid w:val="00C37A77"/>
    <w:rsid w:val="00C41141"/>
    <w:rsid w:val="00C461E6"/>
    <w:rsid w:val="00C479DB"/>
    <w:rsid w:val="00C50771"/>
    <w:rsid w:val="00C508BE"/>
    <w:rsid w:val="00C63EC4"/>
    <w:rsid w:val="00C64CD9"/>
    <w:rsid w:val="00C670F8"/>
    <w:rsid w:val="00C6780B"/>
    <w:rsid w:val="00C729C2"/>
    <w:rsid w:val="00C73439"/>
    <w:rsid w:val="00C74316"/>
    <w:rsid w:val="00C76D49"/>
    <w:rsid w:val="00C80AD4"/>
    <w:rsid w:val="00C80B5E"/>
    <w:rsid w:val="00C82CFD"/>
    <w:rsid w:val="00C9061B"/>
    <w:rsid w:val="00C93EBA"/>
    <w:rsid w:val="00CA0BD8"/>
    <w:rsid w:val="00CA345E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3B9C"/>
    <w:rsid w:val="00CD6169"/>
    <w:rsid w:val="00CD6D3D"/>
    <w:rsid w:val="00CD6D76"/>
    <w:rsid w:val="00CE20BC"/>
    <w:rsid w:val="00CE780F"/>
    <w:rsid w:val="00CF16D8"/>
    <w:rsid w:val="00CF1E20"/>
    <w:rsid w:val="00CF1FD8"/>
    <w:rsid w:val="00CF20D0"/>
    <w:rsid w:val="00CF3497"/>
    <w:rsid w:val="00CF44A1"/>
    <w:rsid w:val="00CF45F2"/>
    <w:rsid w:val="00CF4FDC"/>
    <w:rsid w:val="00CF60A0"/>
    <w:rsid w:val="00D00E9E"/>
    <w:rsid w:val="00D021D2"/>
    <w:rsid w:val="00D05F86"/>
    <w:rsid w:val="00D061BB"/>
    <w:rsid w:val="00D07BE1"/>
    <w:rsid w:val="00D116C0"/>
    <w:rsid w:val="00D12DEB"/>
    <w:rsid w:val="00D12E0C"/>
    <w:rsid w:val="00D13433"/>
    <w:rsid w:val="00D13D8A"/>
    <w:rsid w:val="00D1568C"/>
    <w:rsid w:val="00D20DA7"/>
    <w:rsid w:val="00D249A5"/>
    <w:rsid w:val="00D279D8"/>
    <w:rsid w:val="00D27C8E"/>
    <w:rsid w:val="00D3026A"/>
    <w:rsid w:val="00D30CD2"/>
    <w:rsid w:val="00D31A46"/>
    <w:rsid w:val="00D32D62"/>
    <w:rsid w:val="00D3323C"/>
    <w:rsid w:val="00D335F6"/>
    <w:rsid w:val="00D36E44"/>
    <w:rsid w:val="00D40C72"/>
    <w:rsid w:val="00D4141B"/>
    <w:rsid w:val="00D4145D"/>
    <w:rsid w:val="00D458F0"/>
    <w:rsid w:val="00D4599C"/>
    <w:rsid w:val="00D46BFC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776F5"/>
    <w:rsid w:val="00D804A2"/>
    <w:rsid w:val="00D84704"/>
    <w:rsid w:val="00D921FD"/>
    <w:rsid w:val="00D9347F"/>
    <w:rsid w:val="00D93714"/>
    <w:rsid w:val="00D94034"/>
    <w:rsid w:val="00D95424"/>
    <w:rsid w:val="00DA1061"/>
    <w:rsid w:val="00DA13EF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3190"/>
    <w:rsid w:val="00DE18F5"/>
    <w:rsid w:val="00DE55FC"/>
    <w:rsid w:val="00DF5BFB"/>
    <w:rsid w:val="00DF5CD6"/>
    <w:rsid w:val="00E01146"/>
    <w:rsid w:val="00E022DA"/>
    <w:rsid w:val="00E0329C"/>
    <w:rsid w:val="00E036AC"/>
    <w:rsid w:val="00E03BCB"/>
    <w:rsid w:val="00E124DC"/>
    <w:rsid w:val="00E2019E"/>
    <w:rsid w:val="00E258D8"/>
    <w:rsid w:val="00E26DDF"/>
    <w:rsid w:val="00E30167"/>
    <w:rsid w:val="00E33003"/>
    <w:rsid w:val="00E33493"/>
    <w:rsid w:val="00E37922"/>
    <w:rsid w:val="00E406DF"/>
    <w:rsid w:val="00E415D3"/>
    <w:rsid w:val="00E4186C"/>
    <w:rsid w:val="00E42943"/>
    <w:rsid w:val="00E469E4"/>
    <w:rsid w:val="00E475C3"/>
    <w:rsid w:val="00E509B0"/>
    <w:rsid w:val="00E50B11"/>
    <w:rsid w:val="00E53FE9"/>
    <w:rsid w:val="00E54246"/>
    <w:rsid w:val="00E55D8E"/>
    <w:rsid w:val="00E6214E"/>
    <w:rsid w:val="00E6641E"/>
    <w:rsid w:val="00E66F18"/>
    <w:rsid w:val="00E70856"/>
    <w:rsid w:val="00E727DE"/>
    <w:rsid w:val="00E74A30"/>
    <w:rsid w:val="00E77778"/>
    <w:rsid w:val="00E77B7E"/>
    <w:rsid w:val="00E8077F"/>
    <w:rsid w:val="00E82180"/>
    <w:rsid w:val="00E82DF1"/>
    <w:rsid w:val="00E90CAA"/>
    <w:rsid w:val="00E93339"/>
    <w:rsid w:val="00E9609D"/>
    <w:rsid w:val="00E96532"/>
    <w:rsid w:val="00E973A0"/>
    <w:rsid w:val="00E97D9C"/>
    <w:rsid w:val="00EA0A3F"/>
    <w:rsid w:val="00EA1688"/>
    <w:rsid w:val="00EA1AFC"/>
    <w:rsid w:val="00EA4C83"/>
    <w:rsid w:val="00EC0A92"/>
    <w:rsid w:val="00EC1DA0"/>
    <w:rsid w:val="00EC1EA4"/>
    <w:rsid w:val="00EC329B"/>
    <w:rsid w:val="00EC51A6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4EAE"/>
    <w:rsid w:val="00EF5127"/>
    <w:rsid w:val="00EF6E06"/>
    <w:rsid w:val="00F02A0E"/>
    <w:rsid w:val="00F03EAC"/>
    <w:rsid w:val="00F04B7C"/>
    <w:rsid w:val="00F078B5"/>
    <w:rsid w:val="00F14024"/>
    <w:rsid w:val="00F15DB1"/>
    <w:rsid w:val="00F24297"/>
    <w:rsid w:val="00F24E6C"/>
    <w:rsid w:val="00F25761"/>
    <w:rsid w:val="00F259D7"/>
    <w:rsid w:val="00F27355"/>
    <w:rsid w:val="00F32D05"/>
    <w:rsid w:val="00F35263"/>
    <w:rsid w:val="00F37D78"/>
    <w:rsid w:val="00F403BF"/>
    <w:rsid w:val="00F41BFC"/>
    <w:rsid w:val="00F42702"/>
    <w:rsid w:val="00F4342F"/>
    <w:rsid w:val="00F43849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1ED3"/>
    <w:rsid w:val="00F829C7"/>
    <w:rsid w:val="00F834AA"/>
    <w:rsid w:val="00F848D6"/>
    <w:rsid w:val="00F859AE"/>
    <w:rsid w:val="00F87557"/>
    <w:rsid w:val="00F922B2"/>
    <w:rsid w:val="00F943C8"/>
    <w:rsid w:val="00F96B28"/>
    <w:rsid w:val="00F9796D"/>
    <w:rsid w:val="00FA1564"/>
    <w:rsid w:val="00FA2705"/>
    <w:rsid w:val="00FA41B4"/>
    <w:rsid w:val="00FA5DDD"/>
    <w:rsid w:val="00FA7644"/>
    <w:rsid w:val="00FB0647"/>
    <w:rsid w:val="00FB713E"/>
    <w:rsid w:val="00FC008D"/>
    <w:rsid w:val="00FC069A"/>
    <w:rsid w:val="00FC08A9"/>
    <w:rsid w:val="00FC11FD"/>
    <w:rsid w:val="00FC7600"/>
    <w:rsid w:val="00FD054A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979AD6"/>
  <w15:docId w15:val="{822763BF-9EDC-4B06-998A-55FDFECC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A23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F39CC"/>
    <w:pPr>
      <w:autoSpaceDE w:val="0"/>
      <w:autoSpaceDN w:val="0"/>
      <w:adjustRightInd w:val="0"/>
      <w:spacing w:after="0" w:line="240" w:lineRule="auto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1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1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4B81A95F98417B987A1A7CDAB0E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B80D3-ADB8-4D34-976A-DF507C5C43BD}"/>
      </w:docPartPr>
      <w:docPartBody>
        <w:p w:rsidR="00252B00" w:rsidRDefault="00052FE7" w:rsidP="00052FE7">
          <w:pPr>
            <w:pStyle w:val="EC4B81A95F98417B987A1A7CDAB0EF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B53BD0B3B64FEF8F443999EBA48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B9D18-2378-4D31-8771-00652C07FB98}"/>
      </w:docPartPr>
      <w:docPartBody>
        <w:p w:rsidR="00252B00" w:rsidRDefault="00052FE7" w:rsidP="00052FE7">
          <w:pPr>
            <w:pStyle w:val="A6B53BD0B3B64FEF8F443999EBA487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FFDB9C195E4860B2F5762CBF184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02CDF-8DCE-4FBF-B110-0E2AC49801CC}"/>
      </w:docPartPr>
      <w:docPartBody>
        <w:p w:rsidR="00252B00" w:rsidRDefault="00052FE7" w:rsidP="00052FE7">
          <w:pPr>
            <w:pStyle w:val="F6FFDB9C195E4860B2F5762CBF184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66A1D57B8F43FE926860D5412FB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1D80D-5C6F-4DA9-96F6-C8BC34D6FE1C}"/>
      </w:docPartPr>
      <w:docPartBody>
        <w:p w:rsidR="000C7512" w:rsidRDefault="0052518E" w:rsidP="0052518E">
          <w:pPr>
            <w:pStyle w:val="BB66A1D57B8F43FE926860D5412FBFD2"/>
          </w:pPr>
          <w:r>
            <w:rPr>
              <w:rStyle w:val="Platshllartext"/>
            </w:rPr>
            <w:t>Klicka här för att ange namnet på frågeställaren.</w:t>
          </w:r>
        </w:p>
      </w:docPartBody>
    </w:docPart>
    <w:docPart>
      <w:docPartPr>
        <w:name w:val="58234766D2884EC2B1CA68B0C0245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DBE57-25AE-486F-B78D-9C86C9412D20}"/>
      </w:docPartPr>
      <w:docPartBody>
        <w:p w:rsidR="000C7512" w:rsidRDefault="0052518E" w:rsidP="0052518E">
          <w:pPr>
            <w:pStyle w:val="58234766D2884EC2B1CA68B0C0245E0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FA1928D8F2E4DA7AC0385DE85696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745B1-CE87-43D4-9DC6-F93E96724AAD}"/>
      </w:docPartPr>
      <w:docPartBody>
        <w:p w:rsidR="000C7512" w:rsidRDefault="0052518E" w:rsidP="0052518E">
          <w:pPr>
            <w:pStyle w:val="5FA1928D8F2E4DA7AC0385DE85696C0E"/>
          </w:pPr>
          <w:r>
            <w:rPr>
              <w:rStyle w:val="Platshllartext"/>
            </w:rPr>
            <w:t>Välj undertecknare.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E7"/>
    <w:rsid w:val="00052FE7"/>
    <w:rsid w:val="000C7512"/>
    <w:rsid w:val="00252B00"/>
    <w:rsid w:val="002E0375"/>
    <w:rsid w:val="0052518E"/>
    <w:rsid w:val="006E4828"/>
    <w:rsid w:val="00A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CE6CE577D64DB2ADCBB98BB55BDAE6">
    <w:name w:val="E0CE6CE577D64DB2ADCBB98BB55BDAE6"/>
    <w:rsid w:val="00052FE7"/>
  </w:style>
  <w:style w:type="character" w:styleId="Platshllartext">
    <w:name w:val="Placeholder Text"/>
    <w:basedOn w:val="Standardstycketeckensnitt"/>
    <w:uiPriority w:val="99"/>
    <w:semiHidden/>
    <w:rsid w:val="0052518E"/>
  </w:style>
  <w:style w:type="paragraph" w:customStyle="1" w:styleId="3DADDF7E427443848D560EA1FBE257EE">
    <w:name w:val="3DADDF7E427443848D560EA1FBE257EE"/>
    <w:rsid w:val="00052FE7"/>
  </w:style>
  <w:style w:type="paragraph" w:customStyle="1" w:styleId="CE13521A51854ACABC05E54B463973E2">
    <w:name w:val="CE13521A51854ACABC05E54B463973E2"/>
    <w:rsid w:val="00052FE7"/>
  </w:style>
  <w:style w:type="paragraph" w:customStyle="1" w:styleId="7D1D61E3F46046888C7C80F8A45EC61B">
    <w:name w:val="7D1D61E3F46046888C7C80F8A45EC61B"/>
    <w:rsid w:val="00052FE7"/>
  </w:style>
  <w:style w:type="paragraph" w:customStyle="1" w:styleId="A7AB61732D404C35B7418E27A963544C">
    <w:name w:val="A7AB61732D404C35B7418E27A963544C"/>
    <w:rsid w:val="00052FE7"/>
  </w:style>
  <w:style w:type="paragraph" w:customStyle="1" w:styleId="EC4B81A95F98417B987A1A7CDAB0EFCF">
    <w:name w:val="EC4B81A95F98417B987A1A7CDAB0EFCF"/>
    <w:rsid w:val="00052FE7"/>
  </w:style>
  <w:style w:type="paragraph" w:customStyle="1" w:styleId="353A8D60567640848419E05800D8ACFE">
    <w:name w:val="353A8D60567640848419E05800D8ACFE"/>
    <w:rsid w:val="00052FE7"/>
  </w:style>
  <w:style w:type="paragraph" w:customStyle="1" w:styleId="945D718B3AF64A4CBE3A40CFB66F530B">
    <w:name w:val="945D718B3AF64A4CBE3A40CFB66F530B"/>
    <w:rsid w:val="00052FE7"/>
  </w:style>
  <w:style w:type="paragraph" w:customStyle="1" w:styleId="112255F0883A40F28E54D6F5C9EA9B08">
    <w:name w:val="112255F0883A40F28E54D6F5C9EA9B08"/>
    <w:rsid w:val="00052FE7"/>
  </w:style>
  <w:style w:type="paragraph" w:customStyle="1" w:styleId="A6B53BD0B3B64FEF8F443999EBA487C4">
    <w:name w:val="A6B53BD0B3B64FEF8F443999EBA487C4"/>
    <w:rsid w:val="00052FE7"/>
  </w:style>
  <w:style w:type="paragraph" w:customStyle="1" w:styleId="F6FFDB9C195E4860B2F5762CBF184441">
    <w:name w:val="F6FFDB9C195E4860B2F5762CBF184441"/>
    <w:rsid w:val="00052FE7"/>
  </w:style>
  <w:style w:type="paragraph" w:customStyle="1" w:styleId="DF80D8EE757A4150AB69DC3A24792C08">
    <w:name w:val="DF80D8EE757A4150AB69DC3A24792C08"/>
    <w:rsid w:val="00052FE7"/>
  </w:style>
  <w:style w:type="paragraph" w:customStyle="1" w:styleId="F55A4FF9E3A24BB9A91E858773027044">
    <w:name w:val="F55A4FF9E3A24BB9A91E858773027044"/>
    <w:rsid w:val="00052FE7"/>
  </w:style>
  <w:style w:type="paragraph" w:customStyle="1" w:styleId="205B499F0BD043D29C9BE2333E476CDE">
    <w:name w:val="205B499F0BD043D29C9BE2333E476CDE"/>
    <w:rsid w:val="00052FE7"/>
  </w:style>
  <w:style w:type="paragraph" w:customStyle="1" w:styleId="D51AA475177444159DF0E863E4D3DA22">
    <w:name w:val="D51AA475177444159DF0E863E4D3DA22"/>
    <w:rsid w:val="00052FE7"/>
  </w:style>
  <w:style w:type="paragraph" w:customStyle="1" w:styleId="CB2CD187A9C5440A8E50FBB39F61CAE2">
    <w:name w:val="CB2CD187A9C5440A8E50FBB39F61CAE2"/>
    <w:rsid w:val="00052FE7"/>
  </w:style>
  <w:style w:type="paragraph" w:customStyle="1" w:styleId="EE8D150C0B2A43C3AA514E4964CBB302">
    <w:name w:val="EE8D150C0B2A43C3AA514E4964CBB302"/>
    <w:rsid w:val="00052FE7"/>
  </w:style>
  <w:style w:type="paragraph" w:customStyle="1" w:styleId="C8E17C4C8F564BB396AD531D6294C0CA">
    <w:name w:val="C8E17C4C8F564BB396AD531D6294C0CA"/>
    <w:rsid w:val="00052FE7"/>
  </w:style>
  <w:style w:type="paragraph" w:customStyle="1" w:styleId="BB66A1D57B8F43FE926860D5412FBFD2">
    <w:name w:val="BB66A1D57B8F43FE926860D5412FBFD2"/>
    <w:rsid w:val="0052518E"/>
  </w:style>
  <w:style w:type="paragraph" w:customStyle="1" w:styleId="58234766D2884EC2B1CA68B0C0245E01">
    <w:name w:val="58234766D2884EC2B1CA68B0C0245E01"/>
    <w:rsid w:val="0052518E"/>
  </w:style>
  <w:style w:type="paragraph" w:customStyle="1" w:styleId="5FA1928D8F2E4DA7AC0385DE85696C0E">
    <w:name w:val="5FA1928D8F2E4DA7AC0385DE85696C0E"/>
    <w:rsid w:val="00525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Per Olsson Fridh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2021-06-02T00:00:00</HeaderDate>
    <Office/>
    <Dnr>UD2020/</Dnr>
    <ParagrafNr/>
    <DocumentTitle/>
    <VisitingAddress/>
    <Extra1/>
    <Extra2/>
    <Extra3>Hans Wallmark </Extra3>
    <Number/>
    <Recipient>Till riksdagen
.</Recipient>
    <SenderText/>
    <DocNumber>UD2021/07764</DocNumber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9bf1bb12-3fc3-4fd3-be75-59eab7387b53</RD_Svarsid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03375-773F-442D-997E-59A81D4D3762}"/>
</file>

<file path=customXml/itemProps2.xml><?xml version="1.0" encoding="utf-8"?>
<ds:datastoreItem xmlns:ds="http://schemas.openxmlformats.org/officeDocument/2006/customXml" ds:itemID="{E3997F39-3727-4D9F-B6A7-DE0DBC6B3BF3}"/>
</file>

<file path=customXml/itemProps3.xml><?xml version="1.0" encoding="utf-8"?>
<ds:datastoreItem xmlns:ds="http://schemas.openxmlformats.org/officeDocument/2006/customXml" ds:itemID="{4F79AE34-C6E0-4D9A-9698-4F078FF1184F}"/>
</file>

<file path=customXml/itemProps4.xml><?xml version="1.0" encoding="utf-8"?>
<ds:datastoreItem xmlns:ds="http://schemas.openxmlformats.org/officeDocument/2006/customXml" ds:itemID="{6A227F2D-A7B7-487D-8AE3-68F0288C24E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3997F39-3727-4D9F-B6A7-DE0DBC6B3BF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D2F14E3-590A-4B59-B856-2E22AF1EB78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A28D39C-893A-4856-83DD-F532B47702E0}"/>
</file>

<file path=customXml/itemProps8.xml><?xml version="1.0" encoding="utf-8"?>
<ds:datastoreItem xmlns:ds="http://schemas.openxmlformats.org/officeDocument/2006/customXml" ds:itemID="{BD916120-1132-4A93-A3A8-40E87992A6E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121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2966 av Hans Wallmark (M) Utgiftsmål för biståndet.docx</dc:title>
  <dc:subject/>
  <dc:creator>Hans Grundberg</dc:creator>
  <cp:keywords/>
  <dc:description/>
  <cp:lastModifiedBy>Eva-Lena Gustafsson</cp:lastModifiedBy>
  <cp:revision>2</cp:revision>
  <cp:lastPrinted>2020-03-06T11:46:00Z</cp:lastPrinted>
  <dcterms:created xsi:type="dcterms:W3CDTF">2021-06-02T09:47:00Z</dcterms:created>
  <dcterms:modified xsi:type="dcterms:W3CDTF">2021-06-02T09:47:00Z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dfd8ae8d-1f96-4dd3-acea-235aa2205a47</vt:lpwstr>
  </property>
</Properties>
</file>