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42C6" w14:textId="359748A0" w:rsidR="009E764A" w:rsidRDefault="009E764A" w:rsidP="00DA0661">
      <w:pPr>
        <w:pStyle w:val="Rubrik"/>
      </w:pPr>
      <w:bookmarkStart w:id="0" w:name="Start"/>
      <w:bookmarkEnd w:id="0"/>
      <w:r>
        <w:t>Svar på fråga 2017/18:1615 av Markus Wiechel (SD)</w:t>
      </w:r>
      <w:r>
        <w:br/>
        <w:t>Straffskärpningar och ändrade rutiner för häktning</w:t>
      </w:r>
    </w:p>
    <w:p w14:paraId="06E65583" w14:textId="5CDE1B75" w:rsidR="009E764A" w:rsidRDefault="009E764A" w:rsidP="002749F7">
      <w:pPr>
        <w:pStyle w:val="Brdtext"/>
      </w:pPr>
      <w:r>
        <w:t xml:space="preserve">Markus Wiechel har frågat mig om det är rimligt att personer som begår flertalet brott och uppenbarligen har en kriminell livsstil kan försättas på fri fot efter en fällande dom, eller </w:t>
      </w:r>
      <w:r w:rsidR="007E6692">
        <w:t>om jag avser</w:t>
      </w:r>
      <w:r>
        <w:t xml:space="preserve"> att verka för en förändring av nuvarande förhållningssätt. </w:t>
      </w:r>
    </w:p>
    <w:p w14:paraId="181DEB00" w14:textId="11D78116" w:rsidR="00723D93" w:rsidRDefault="00E96182" w:rsidP="002749F7">
      <w:pPr>
        <w:pStyle w:val="Brdtext"/>
      </w:pPr>
      <w:r>
        <w:t xml:space="preserve">Först och främst vill jag säga att de bilbränder som ägt rum under senare tid är </w:t>
      </w:r>
      <w:r w:rsidR="007E6692">
        <w:t xml:space="preserve">fullständigt </w:t>
      </w:r>
      <w:r>
        <w:t xml:space="preserve">oacceptabla och att polisen </w:t>
      </w:r>
      <w:r w:rsidR="00984949">
        <w:t xml:space="preserve">nu arbetar intensivt </w:t>
      </w:r>
      <w:r>
        <w:t>med att utreda brotten och att skapa trygghet i dessa områden.</w:t>
      </w:r>
      <w:r w:rsidR="004A3E00">
        <w:t xml:space="preserve"> </w:t>
      </w:r>
    </w:p>
    <w:p w14:paraId="7CE7E108" w14:textId="4B065396" w:rsidR="00D021C1" w:rsidRDefault="00D021C1" w:rsidP="00D021C1">
      <w:pPr>
        <w:pStyle w:val="Brdtext"/>
      </w:pPr>
      <w:r>
        <w:t>Döms en misstänkt person för ett brott och är han eller hon häktad i målet är det domstolens uppgift att pröva om personen ska stanna kvar i häkte till dess domen vinner laga kraft</w:t>
      </w:r>
      <w:r w:rsidR="007B6D15">
        <w:t xml:space="preserve">. </w:t>
      </w:r>
      <w:r>
        <w:t xml:space="preserve">Vid bedömningen ska domstolen </w:t>
      </w:r>
      <w:r w:rsidR="00CD5BE0">
        <w:t xml:space="preserve">pröva om någon av de särskilda häktningsskälen </w:t>
      </w:r>
      <w:r w:rsidR="007B6D15">
        <w:t xml:space="preserve">fortfarande är aktuella. </w:t>
      </w:r>
      <w:r w:rsidR="00CD5BE0" w:rsidRPr="00CD5BE0">
        <w:t xml:space="preserve">I de allra flesta fall har </w:t>
      </w:r>
      <w:r w:rsidR="007B6D15">
        <w:t xml:space="preserve">den s.k. </w:t>
      </w:r>
      <w:r w:rsidR="00CD5BE0" w:rsidRPr="00CD5BE0">
        <w:t>kollusions</w:t>
      </w:r>
      <w:r w:rsidR="00BE6A8C">
        <w:t>faran</w:t>
      </w:r>
      <w:r w:rsidR="007B6D15">
        <w:t xml:space="preserve">, </w:t>
      </w:r>
      <w:r w:rsidR="007B6D15" w:rsidRPr="007B6D15">
        <w:t>dvs. risk för att den misstänkte försvårar sakens utredning</w:t>
      </w:r>
      <w:r w:rsidR="000A3B02">
        <w:t>,</w:t>
      </w:r>
      <w:r w:rsidR="00BE6A8C">
        <w:t xml:space="preserve"> </w:t>
      </w:r>
      <w:r w:rsidR="00CD5BE0" w:rsidRPr="00CD5BE0">
        <w:t xml:space="preserve">upphört redan i och med att bevisningen </w:t>
      </w:r>
      <w:r w:rsidR="00BE6A8C">
        <w:t xml:space="preserve">har </w:t>
      </w:r>
      <w:r w:rsidR="00CD5BE0" w:rsidRPr="00CD5BE0">
        <w:t>tagits upp</w:t>
      </w:r>
      <w:r w:rsidR="00BE6A8C">
        <w:t xml:space="preserve"> under rättegången. Däremot kan risken för fortsatt brottslighet, s.k. recidivfara, alltjämt förekomma hos den dömde. </w:t>
      </w:r>
      <w:r w:rsidR="007B6D15">
        <w:t>Rätten ska d</w:t>
      </w:r>
      <w:r w:rsidR="00BE6A8C" w:rsidRPr="00BE6A8C">
        <w:t xml:space="preserve">ärutöver pröva om </w:t>
      </w:r>
      <w:r w:rsidR="00BE6A8C">
        <w:t xml:space="preserve">fortsatt </w:t>
      </w:r>
      <w:r w:rsidR="00BE6A8C" w:rsidRPr="00BE6A8C">
        <w:t xml:space="preserve">häktning är proportionerligt. </w:t>
      </w:r>
    </w:p>
    <w:p w14:paraId="259FAFAA" w14:textId="2D992446" w:rsidR="00512A16" w:rsidRDefault="00512A16" w:rsidP="0024188D">
      <w:pPr>
        <w:pStyle w:val="Brdtext"/>
      </w:pPr>
      <w:r w:rsidRPr="00512A16">
        <w:t>Riksdagen har nyligen sagt ja till regeringens förslag till ny strafftidslag. Den nya lagen innebär en modernisering och omarbetning av regelverket för att göra det tydligt och enklare att förstå och tillämpa. Kravet på att ett föreläggande om inställelse ska utfärdas utan dröjsmål har nu reglerats i lag. Den nya lagen innebär även en anpassning till systemet med överförande av straffverkställighet mellan olika länder. Lagändringarna träder i kraft den 1 april 2019.</w:t>
      </w:r>
    </w:p>
    <w:p w14:paraId="78331A7E" w14:textId="18343345" w:rsidR="00AE1124" w:rsidRDefault="00F96159" w:rsidP="0024188D">
      <w:pPr>
        <w:pStyle w:val="Brdtext"/>
      </w:pPr>
      <w:r w:rsidRPr="00F96159">
        <w:lastRenderedPageBreak/>
        <w:t xml:space="preserve">Att hålla personer som begår grova brott borta från gatorna är en högt prioriterad fråga för regeringen. </w:t>
      </w:r>
      <w:r>
        <w:t xml:space="preserve">Det är ytterst angeläget att vanliga människor </w:t>
      </w:r>
      <w:r w:rsidR="00AE1124">
        <w:t xml:space="preserve">kan </w:t>
      </w:r>
      <w:r>
        <w:t xml:space="preserve">känna sig trygga och säkra i sitt eget bostadsområde. </w:t>
      </w:r>
      <w:r w:rsidR="00373EDD">
        <w:t xml:space="preserve">Det är </w:t>
      </w:r>
      <w:r w:rsidR="00817336">
        <w:t xml:space="preserve">bland annat </w:t>
      </w:r>
      <w:r w:rsidR="00373EDD">
        <w:t>anlednin</w:t>
      </w:r>
      <w:r w:rsidR="00817336">
        <w:t xml:space="preserve">gen till att regeringen nu gör den </w:t>
      </w:r>
      <w:r w:rsidR="0024188D">
        <w:t>största satsningen på polisen på väldigt många år. Vi anställer 10 000 fler i polisen till år 2024</w:t>
      </w:r>
      <w:r w:rsidR="00817336">
        <w:t xml:space="preserve">. Regeringen har också under den här mandatperioden </w:t>
      </w:r>
      <w:r w:rsidR="00AE1124" w:rsidRPr="00AE1124">
        <w:t xml:space="preserve">lagt </w:t>
      </w:r>
      <w:r w:rsidR="00817336">
        <w:t xml:space="preserve">fram ett långsiktigt reformprogram för minskad segregation </w:t>
      </w:r>
      <w:r w:rsidR="00AE1124" w:rsidRPr="00AE1124">
        <w:t xml:space="preserve">år </w:t>
      </w:r>
      <w:r w:rsidR="000A3B02" w:rsidRPr="00AE1124">
        <w:t>2017–2025</w:t>
      </w:r>
      <w:r w:rsidR="00AE1124">
        <w:t xml:space="preserve">. </w:t>
      </w:r>
      <w:r w:rsidR="00817336">
        <w:t xml:space="preserve">Syftet </w:t>
      </w:r>
      <w:r w:rsidR="00817336" w:rsidRPr="00817336">
        <w:t>är att lyfta socialt utsatta områden och att bryta segregationsmekanismer strukturellt.</w:t>
      </w:r>
    </w:p>
    <w:p w14:paraId="05ABC79D" w14:textId="137FE6E3" w:rsidR="000A3B02" w:rsidRDefault="000A3B02" w:rsidP="00817336">
      <w:pPr>
        <w:pStyle w:val="Brdtext"/>
      </w:pPr>
      <w:r w:rsidRPr="000A3B02">
        <w:t xml:space="preserve">Regeringen har även initierat omfattande skärpningar i den straffrättsliga lagstiftningen under mandatperioden. Ett stort antal straffskärpningar har gjorts, bland annat </w:t>
      </w:r>
      <w:r>
        <w:t>när det gäller allvarliga vålds</w:t>
      </w:r>
      <w:r w:rsidRPr="000A3B02">
        <w:t xml:space="preserve">brott, grova vapenbrott och grov skadegörelse. Regeringen har dessutom för avsikt att skärpa straffen för attacker mot blåljusverksamhet. Inom Regeringskansliet bereds också förslag om nya ungdomspåföljder. </w:t>
      </w:r>
    </w:p>
    <w:p w14:paraId="6A64FEFB" w14:textId="4B8BC4A3" w:rsidR="002E7C19" w:rsidRDefault="00984949" w:rsidP="00817336">
      <w:pPr>
        <w:pStyle w:val="Brdtext"/>
      </w:pPr>
      <w:r>
        <w:t xml:space="preserve">Vidare vill regeringen att brottsbekämpande myndigheter på ett enklare och mer verksamhetsanpassat sätt ska </w:t>
      </w:r>
      <w:r w:rsidR="000A3B02">
        <w:t xml:space="preserve">kunna </w:t>
      </w:r>
      <w:r>
        <w:t>använda kamera</w:t>
      </w:r>
      <w:r w:rsidR="00217DE1">
        <w:t>bevakning</w:t>
      </w:r>
      <w:r>
        <w:t xml:space="preserve">. En utredning har därför </w:t>
      </w:r>
      <w:r w:rsidR="002E7C19">
        <w:t xml:space="preserve">nyligen föreslagit att </w:t>
      </w:r>
      <w:r w:rsidR="00E96182">
        <w:t xml:space="preserve">dagens tillståndsplikt </w:t>
      </w:r>
      <w:r w:rsidR="00817336">
        <w:t>för Polismyndigheten, Kustbevakningen, Säkerhetspolisen och Tullverket</w:t>
      </w:r>
      <w:r w:rsidR="00E96182">
        <w:t xml:space="preserve"> tas bort</w:t>
      </w:r>
      <w:r w:rsidR="00817336">
        <w:t>.</w:t>
      </w:r>
      <w:r w:rsidR="002E7C19">
        <w:t xml:space="preserve"> </w:t>
      </w:r>
      <w:r w:rsidR="00E1717E" w:rsidRPr="00E1717E">
        <w:t>Utredaren bedömer att förslagen kommer att medföra positiva effekter för brottsbekämpningen, vilket i förlängningen gynnar samhället i stort. Förslagen bereds nu i Regeringskansliet</w:t>
      </w:r>
    </w:p>
    <w:p w14:paraId="4D6B432D" w14:textId="77777777" w:rsidR="009E764A" w:rsidRDefault="009E764A" w:rsidP="006A12F1">
      <w:pPr>
        <w:pStyle w:val="Brdtext"/>
      </w:pPr>
      <w:r>
        <w:t xml:space="preserve">Stockholm den </w:t>
      </w:r>
      <w:sdt>
        <w:sdtPr>
          <w:id w:val="-1225218591"/>
          <w:placeholder>
            <w:docPart w:val="D3DF65BD68174F198259B6CD99DA5836"/>
          </w:placeholder>
          <w:dataBinding w:prefixMappings="xmlns:ns0='http://lp/documentinfo/RK' " w:xpath="/ns0:DocumentInfo[1]/ns0:BaseInfo[1]/ns0:HeaderDate[1]" w:storeItemID="{27640927-C24A-4682-8ECF-DC2C6B23C88F}"/>
          <w:date w:fullDate="2018-08-30T00:00:00Z">
            <w:dateFormat w:val="d MMMM yyyy"/>
            <w:lid w:val="sv-SE"/>
            <w:storeMappedDataAs w:val="dateTime"/>
            <w:calendar w:val="gregorian"/>
          </w:date>
        </w:sdtPr>
        <w:sdtEndPr/>
        <w:sdtContent>
          <w:r>
            <w:t>30 augusti 2018</w:t>
          </w:r>
        </w:sdtContent>
      </w:sdt>
    </w:p>
    <w:p w14:paraId="26FD0538" w14:textId="77777777" w:rsidR="009E764A" w:rsidRDefault="009E764A" w:rsidP="004E7A8F">
      <w:pPr>
        <w:pStyle w:val="Brdtextutanavstnd"/>
      </w:pPr>
    </w:p>
    <w:p w14:paraId="53BDF016" w14:textId="77777777" w:rsidR="009E764A" w:rsidRDefault="009E764A" w:rsidP="004E7A8F">
      <w:pPr>
        <w:pStyle w:val="Brdtextutanavstnd"/>
      </w:pPr>
    </w:p>
    <w:p w14:paraId="38B0656B" w14:textId="77777777" w:rsidR="009E764A" w:rsidRDefault="009E764A" w:rsidP="004E7A8F">
      <w:pPr>
        <w:pStyle w:val="Brdtextutanavstnd"/>
      </w:pPr>
    </w:p>
    <w:p w14:paraId="622F8326" w14:textId="0D90AE04" w:rsidR="009E764A" w:rsidRDefault="009E764A" w:rsidP="00422A41">
      <w:pPr>
        <w:pStyle w:val="Brdtext"/>
      </w:pPr>
      <w:r>
        <w:t>Morgan Johansson</w:t>
      </w:r>
    </w:p>
    <w:p w14:paraId="53C73B5F" w14:textId="77777777" w:rsidR="009E764A" w:rsidRPr="00DB48AB" w:rsidRDefault="009E764A" w:rsidP="00DB48AB">
      <w:pPr>
        <w:pStyle w:val="Brdtext"/>
      </w:pPr>
    </w:p>
    <w:sectPr w:rsidR="009E764A" w:rsidRPr="00DB48AB" w:rsidSect="009E764A">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D56B2" w14:textId="77777777" w:rsidR="009E764A" w:rsidRDefault="009E764A" w:rsidP="00A87A54">
      <w:pPr>
        <w:spacing w:after="0" w:line="240" w:lineRule="auto"/>
      </w:pPr>
      <w:r>
        <w:separator/>
      </w:r>
    </w:p>
  </w:endnote>
  <w:endnote w:type="continuationSeparator" w:id="0">
    <w:p w14:paraId="14F2DF15" w14:textId="77777777" w:rsidR="009E764A" w:rsidRDefault="009E764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7F6B" w14:textId="77777777" w:rsidR="00E1717E" w:rsidRDefault="00E171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21ABDE1" w14:textId="77777777" w:rsidTr="006A26EC">
      <w:trPr>
        <w:trHeight w:val="227"/>
        <w:jc w:val="right"/>
      </w:trPr>
      <w:tc>
        <w:tcPr>
          <w:tcW w:w="708" w:type="dxa"/>
          <w:vAlign w:val="bottom"/>
        </w:tcPr>
        <w:p w14:paraId="6F5C46F3" w14:textId="2039920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1717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1717E">
            <w:rPr>
              <w:rStyle w:val="Sidnummer"/>
              <w:noProof/>
            </w:rPr>
            <w:t>2</w:t>
          </w:r>
          <w:r>
            <w:rPr>
              <w:rStyle w:val="Sidnummer"/>
            </w:rPr>
            <w:fldChar w:fldCharType="end"/>
          </w:r>
          <w:r>
            <w:rPr>
              <w:rStyle w:val="Sidnummer"/>
            </w:rPr>
            <w:t>)</w:t>
          </w:r>
        </w:p>
      </w:tc>
    </w:tr>
    <w:tr w:rsidR="005606BC" w:rsidRPr="00347E11" w14:paraId="0DDB7D44" w14:textId="77777777" w:rsidTr="006A26EC">
      <w:trPr>
        <w:trHeight w:val="850"/>
        <w:jc w:val="right"/>
      </w:trPr>
      <w:tc>
        <w:tcPr>
          <w:tcW w:w="708" w:type="dxa"/>
          <w:vAlign w:val="bottom"/>
        </w:tcPr>
        <w:p w14:paraId="16F34645" w14:textId="77777777" w:rsidR="005606BC" w:rsidRPr="00347E11" w:rsidRDefault="005606BC" w:rsidP="005606BC">
          <w:pPr>
            <w:pStyle w:val="Sidfot"/>
            <w:spacing w:line="276" w:lineRule="auto"/>
            <w:jc w:val="right"/>
          </w:pPr>
        </w:p>
      </w:tc>
    </w:tr>
  </w:tbl>
  <w:p w14:paraId="3861560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5DC323A" w14:textId="77777777" w:rsidTr="001F4302">
      <w:trPr>
        <w:trHeight w:val="510"/>
      </w:trPr>
      <w:tc>
        <w:tcPr>
          <w:tcW w:w="8525" w:type="dxa"/>
          <w:gridSpan w:val="2"/>
          <w:vAlign w:val="bottom"/>
        </w:tcPr>
        <w:p w14:paraId="79E01D97" w14:textId="77777777" w:rsidR="00347E11" w:rsidRPr="00347E11" w:rsidRDefault="00347E11" w:rsidP="00347E11">
          <w:pPr>
            <w:pStyle w:val="Sidfot"/>
            <w:rPr>
              <w:sz w:val="8"/>
            </w:rPr>
          </w:pPr>
        </w:p>
      </w:tc>
    </w:tr>
    <w:tr w:rsidR="00093408" w:rsidRPr="00EE3C0F" w14:paraId="5A30EBFE" w14:textId="77777777" w:rsidTr="00C26068">
      <w:trPr>
        <w:trHeight w:val="227"/>
      </w:trPr>
      <w:tc>
        <w:tcPr>
          <w:tcW w:w="4074" w:type="dxa"/>
        </w:tcPr>
        <w:p w14:paraId="0B7FA507" w14:textId="77777777" w:rsidR="00347E11" w:rsidRPr="00F53AEA" w:rsidRDefault="00347E11" w:rsidP="00C26068">
          <w:pPr>
            <w:pStyle w:val="Sidfot"/>
            <w:spacing w:line="276" w:lineRule="auto"/>
          </w:pPr>
        </w:p>
      </w:tc>
      <w:tc>
        <w:tcPr>
          <w:tcW w:w="4451" w:type="dxa"/>
        </w:tcPr>
        <w:p w14:paraId="3AEABBBC" w14:textId="77777777" w:rsidR="00093408" w:rsidRPr="00F53AEA" w:rsidRDefault="00093408" w:rsidP="00F53AEA">
          <w:pPr>
            <w:pStyle w:val="Sidfot"/>
            <w:spacing w:line="276" w:lineRule="auto"/>
          </w:pPr>
        </w:p>
      </w:tc>
    </w:tr>
  </w:tbl>
  <w:p w14:paraId="21DA612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CED23" w14:textId="77777777" w:rsidR="009E764A" w:rsidRDefault="009E764A" w:rsidP="00A87A54">
      <w:pPr>
        <w:spacing w:after="0" w:line="240" w:lineRule="auto"/>
      </w:pPr>
      <w:r>
        <w:separator/>
      </w:r>
    </w:p>
  </w:footnote>
  <w:footnote w:type="continuationSeparator" w:id="0">
    <w:p w14:paraId="04F4C410" w14:textId="77777777" w:rsidR="009E764A" w:rsidRDefault="009E764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7E5F" w14:textId="77777777" w:rsidR="00E1717E" w:rsidRDefault="00E171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60B3" w14:textId="77777777" w:rsidR="00E1717E" w:rsidRDefault="00E1717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E764A" w14:paraId="0685078E" w14:textId="77777777" w:rsidTr="00C93EBA">
      <w:trPr>
        <w:trHeight w:val="227"/>
      </w:trPr>
      <w:tc>
        <w:tcPr>
          <w:tcW w:w="5534" w:type="dxa"/>
        </w:tcPr>
        <w:p w14:paraId="3FFBEB17" w14:textId="77777777" w:rsidR="009E764A" w:rsidRPr="007D73AB" w:rsidRDefault="009E764A">
          <w:pPr>
            <w:pStyle w:val="Sidhuvud"/>
          </w:pPr>
        </w:p>
      </w:tc>
      <w:tc>
        <w:tcPr>
          <w:tcW w:w="3170" w:type="dxa"/>
          <w:vAlign w:val="bottom"/>
        </w:tcPr>
        <w:p w14:paraId="3E76A56D" w14:textId="77777777" w:rsidR="009E764A" w:rsidRPr="007D73AB" w:rsidRDefault="009E764A" w:rsidP="00340DE0">
          <w:pPr>
            <w:pStyle w:val="Sidhuvud"/>
          </w:pPr>
        </w:p>
      </w:tc>
      <w:tc>
        <w:tcPr>
          <w:tcW w:w="1134" w:type="dxa"/>
        </w:tcPr>
        <w:p w14:paraId="68B518CB" w14:textId="77777777" w:rsidR="009E764A" w:rsidRDefault="009E764A" w:rsidP="005A703A">
          <w:pPr>
            <w:pStyle w:val="Sidhuvud"/>
          </w:pPr>
        </w:p>
      </w:tc>
    </w:tr>
    <w:tr w:rsidR="009E764A" w14:paraId="1D7AFE36" w14:textId="77777777" w:rsidTr="00C93EBA">
      <w:trPr>
        <w:trHeight w:val="1928"/>
      </w:trPr>
      <w:tc>
        <w:tcPr>
          <w:tcW w:w="5534" w:type="dxa"/>
        </w:tcPr>
        <w:p w14:paraId="387F83F7" w14:textId="77777777" w:rsidR="009E764A" w:rsidRPr="00340DE0" w:rsidRDefault="009E764A" w:rsidP="00340DE0">
          <w:pPr>
            <w:pStyle w:val="Sidhuvud"/>
          </w:pPr>
          <w:r>
            <w:rPr>
              <w:noProof/>
            </w:rPr>
            <w:drawing>
              <wp:inline distT="0" distB="0" distL="0" distR="0" wp14:anchorId="5A470867" wp14:editId="721A4CAE">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EF6691C" w14:textId="77777777" w:rsidR="009E764A" w:rsidRPr="00710A6C" w:rsidRDefault="009E764A" w:rsidP="00EE3C0F">
          <w:pPr>
            <w:pStyle w:val="Sidhuvud"/>
            <w:rPr>
              <w:b/>
            </w:rPr>
          </w:pPr>
        </w:p>
        <w:p w14:paraId="1E2B0A80" w14:textId="77777777" w:rsidR="009E764A" w:rsidRDefault="009E764A" w:rsidP="00EE3C0F">
          <w:pPr>
            <w:pStyle w:val="Sidhuvud"/>
          </w:pPr>
        </w:p>
        <w:p w14:paraId="743E943B" w14:textId="77777777" w:rsidR="009E764A" w:rsidRDefault="009E764A" w:rsidP="00EE3C0F">
          <w:pPr>
            <w:pStyle w:val="Sidhuvud"/>
          </w:pPr>
        </w:p>
        <w:p w14:paraId="1FC9A36E" w14:textId="77777777" w:rsidR="009E764A" w:rsidRDefault="009E764A" w:rsidP="00EE3C0F">
          <w:pPr>
            <w:pStyle w:val="Sidhuvud"/>
          </w:pPr>
        </w:p>
        <w:sdt>
          <w:sdtPr>
            <w:alias w:val="Dnr"/>
            <w:tag w:val="ccRKShow_Dnr"/>
            <w:id w:val="-829283628"/>
            <w:placeholder>
              <w:docPart w:val="FD77288174EA40BDBAB8EBEBB871CB86"/>
            </w:placeholder>
            <w:dataBinding w:prefixMappings="xmlns:ns0='http://lp/documentinfo/RK' " w:xpath="/ns0:DocumentInfo[1]/ns0:BaseInfo[1]/ns0:Dnr[1]" w:storeItemID="{27640927-C24A-4682-8ECF-DC2C6B23C88F}"/>
            <w:text/>
          </w:sdtPr>
          <w:sdtEndPr/>
          <w:sdtContent>
            <w:p w14:paraId="158F8084" w14:textId="77777777" w:rsidR="009E764A" w:rsidRDefault="009E764A" w:rsidP="00EE3C0F">
              <w:pPr>
                <w:pStyle w:val="Sidhuvud"/>
              </w:pPr>
              <w:r w:rsidRPr="009E764A">
                <w:t>Ju2018/04053</w:t>
              </w:r>
            </w:p>
          </w:sdtContent>
        </w:sdt>
        <w:sdt>
          <w:sdtPr>
            <w:alias w:val="DocNumber"/>
            <w:tag w:val="DocNumber"/>
            <w:id w:val="1726028884"/>
            <w:placeholder>
              <w:docPart w:val="9417624B3BC2428CB48B64B239A2DD29"/>
            </w:placeholder>
            <w:showingPlcHdr/>
            <w:dataBinding w:prefixMappings="xmlns:ns0='http://lp/documentinfo/RK' " w:xpath="/ns0:DocumentInfo[1]/ns0:BaseInfo[1]/ns0:DocNumber[1]" w:storeItemID="{27640927-C24A-4682-8ECF-DC2C6B23C88F}"/>
            <w:text/>
          </w:sdtPr>
          <w:sdtEndPr/>
          <w:sdtContent>
            <w:p w14:paraId="3D41FB5B" w14:textId="77777777" w:rsidR="009E764A" w:rsidRDefault="009E764A" w:rsidP="00EE3C0F">
              <w:pPr>
                <w:pStyle w:val="Sidhuvud"/>
              </w:pPr>
              <w:r>
                <w:rPr>
                  <w:rStyle w:val="Platshllartext"/>
                </w:rPr>
                <w:t xml:space="preserve"> </w:t>
              </w:r>
            </w:p>
          </w:sdtContent>
        </w:sdt>
        <w:p w14:paraId="27549CC4" w14:textId="77777777" w:rsidR="009E764A" w:rsidRDefault="009E764A" w:rsidP="00EE3C0F">
          <w:pPr>
            <w:pStyle w:val="Sidhuvud"/>
          </w:pPr>
        </w:p>
      </w:tc>
      <w:tc>
        <w:tcPr>
          <w:tcW w:w="1134" w:type="dxa"/>
        </w:tcPr>
        <w:p w14:paraId="740EC259" w14:textId="77777777" w:rsidR="009E764A" w:rsidRDefault="009E764A" w:rsidP="0094502D">
          <w:pPr>
            <w:pStyle w:val="Sidhuvud"/>
          </w:pPr>
        </w:p>
        <w:p w14:paraId="7542C48B" w14:textId="77777777" w:rsidR="009E764A" w:rsidRPr="0094502D" w:rsidRDefault="009E764A" w:rsidP="00EC71A6">
          <w:pPr>
            <w:pStyle w:val="Sidhuvud"/>
          </w:pPr>
        </w:p>
      </w:tc>
    </w:tr>
    <w:tr w:rsidR="009E764A" w14:paraId="4E07970F" w14:textId="77777777" w:rsidTr="00C93EBA">
      <w:trPr>
        <w:trHeight w:val="2268"/>
      </w:trPr>
      <w:tc>
        <w:tcPr>
          <w:tcW w:w="5534" w:type="dxa"/>
          <w:tcMar>
            <w:right w:w="1134" w:type="dxa"/>
          </w:tcMar>
        </w:tcPr>
        <w:sdt>
          <w:sdtPr>
            <w:rPr>
              <w:b/>
            </w:rPr>
            <w:alias w:val="SenderText"/>
            <w:tag w:val="ccRKShow_SenderText"/>
            <w:id w:val="1374046025"/>
            <w:placeholder>
              <w:docPart w:val="45E2E7C333D242BD919BD1E80D5ED386"/>
            </w:placeholder>
          </w:sdtPr>
          <w:sdtEndPr/>
          <w:sdtContent>
            <w:p w14:paraId="12771EE2" w14:textId="77777777" w:rsidR="009E764A" w:rsidRPr="009E764A" w:rsidRDefault="009E764A" w:rsidP="00340DE0">
              <w:pPr>
                <w:pStyle w:val="Sidhuvud"/>
                <w:rPr>
                  <w:b/>
                </w:rPr>
              </w:pPr>
              <w:r w:rsidRPr="009E764A">
                <w:rPr>
                  <w:b/>
                </w:rPr>
                <w:t>Justitiedepartementet</w:t>
              </w:r>
            </w:p>
            <w:p w14:paraId="7EE87F97" w14:textId="4A1C3264" w:rsidR="009E764A" w:rsidRPr="00E1717E" w:rsidRDefault="009E764A" w:rsidP="00E1717E">
              <w:pPr>
                <w:pStyle w:val="Sidhuvud"/>
              </w:pPr>
              <w:r w:rsidRPr="009E764A">
                <w:t>Justitie- och inrikesministern</w:t>
              </w:r>
            </w:p>
            <w:bookmarkStart w:id="1" w:name="_GoBack" w:displacedByCustomXml="next"/>
            <w:bookmarkEnd w:id="1" w:displacedByCustomXml="next"/>
          </w:sdtContent>
        </w:sdt>
      </w:tc>
      <w:sdt>
        <w:sdtPr>
          <w:alias w:val="Recipient"/>
          <w:tag w:val="ccRKShow_Recipient"/>
          <w:id w:val="-28344517"/>
          <w:placeholder>
            <w:docPart w:val="B868FE1CC3624724A3CEBA7BB431D531"/>
          </w:placeholder>
          <w:dataBinding w:prefixMappings="xmlns:ns0='http://lp/documentinfo/RK' " w:xpath="/ns0:DocumentInfo[1]/ns0:BaseInfo[1]/ns0:Recipient[1]" w:storeItemID="{27640927-C24A-4682-8ECF-DC2C6B23C88F}"/>
          <w:text w:multiLine="1"/>
        </w:sdtPr>
        <w:sdtEndPr/>
        <w:sdtContent>
          <w:tc>
            <w:tcPr>
              <w:tcW w:w="3170" w:type="dxa"/>
            </w:tcPr>
            <w:p w14:paraId="3873CC9A" w14:textId="77777777" w:rsidR="009E764A" w:rsidRDefault="009E764A" w:rsidP="00547B89">
              <w:pPr>
                <w:pStyle w:val="Sidhuvud"/>
              </w:pPr>
              <w:r>
                <w:t>Till riksdagen</w:t>
              </w:r>
            </w:p>
          </w:tc>
        </w:sdtContent>
      </w:sdt>
      <w:tc>
        <w:tcPr>
          <w:tcW w:w="1134" w:type="dxa"/>
        </w:tcPr>
        <w:p w14:paraId="4D7CF674" w14:textId="77777777" w:rsidR="009E764A" w:rsidRDefault="009E764A" w:rsidP="003E6020">
          <w:pPr>
            <w:pStyle w:val="Sidhuvud"/>
          </w:pPr>
        </w:p>
      </w:tc>
    </w:tr>
  </w:tbl>
  <w:p w14:paraId="143AE8E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4A"/>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4799"/>
    <w:rsid w:val="00066BC9"/>
    <w:rsid w:val="0007033C"/>
    <w:rsid w:val="00072FFC"/>
    <w:rsid w:val="00073B75"/>
    <w:rsid w:val="000757FC"/>
    <w:rsid w:val="000862E0"/>
    <w:rsid w:val="000873C3"/>
    <w:rsid w:val="00093408"/>
    <w:rsid w:val="00093BBF"/>
    <w:rsid w:val="0009435C"/>
    <w:rsid w:val="000A13CA"/>
    <w:rsid w:val="000A3B02"/>
    <w:rsid w:val="000A456A"/>
    <w:rsid w:val="000A5E43"/>
    <w:rsid w:val="000B56A9"/>
    <w:rsid w:val="000C61D1"/>
    <w:rsid w:val="000D31A9"/>
    <w:rsid w:val="000E12D9"/>
    <w:rsid w:val="000E59A9"/>
    <w:rsid w:val="000E61E4"/>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5712"/>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7DE1"/>
    <w:rsid w:val="00222258"/>
    <w:rsid w:val="00223AD6"/>
    <w:rsid w:val="0022666A"/>
    <w:rsid w:val="00227E43"/>
    <w:rsid w:val="002315F5"/>
    <w:rsid w:val="00233D52"/>
    <w:rsid w:val="00237147"/>
    <w:rsid w:val="0024188D"/>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E7C19"/>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73EDD"/>
    <w:rsid w:val="00380663"/>
    <w:rsid w:val="003853E3"/>
    <w:rsid w:val="0038587E"/>
    <w:rsid w:val="00387578"/>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3E00"/>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2A16"/>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D5461"/>
    <w:rsid w:val="006E08FC"/>
    <w:rsid w:val="006E3A83"/>
    <w:rsid w:val="006F2588"/>
    <w:rsid w:val="00710A6C"/>
    <w:rsid w:val="00710D98"/>
    <w:rsid w:val="00711CE9"/>
    <w:rsid w:val="00712266"/>
    <w:rsid w:val="00712593"/>
    <w:rsid w:val="00712D82"/>
    <w:rsid w:val="00716E22"/>
    <w:rsid w:val="007171AB"/>
    <w:rsid w:val="007213D0"/>
    <w:rsid w:val="00723D93"/>
    <w:rsid w:val="00732599"/>
    <w:rsid w:val="00743E09"/>
    <w:rsid w:val="00744FCC"/>
    <w:rsid w:val="00750C93"/>
    <w:rsid w:val="00754E24"/>
    <w:rsid w:val="007571D0"/>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6D15"/>
    <w:rsid w:val="007C44FF"/>
    <w:rsid w:val="007C7BDB"/>
    <w:rsid w:val="007D73AB"/>
    <w:rsid w:val="007D790E"/>
    <w:rsid w:val="007E2712"/>
    <w:rsid w:val="007E4A9C"/>
    <w:rsid w:val="007E5516"/>
    <w:rsid w:val="007E6692"/>
    <w:rsid w:val="007E7EE2"/>
    <w:rsid w:val="007F06CA"/>
    <w:rsid w:val="0080228F"/>
    <w:rsid w:val="00804C1B"/>
    <w:rsid w:val="0081733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949"/>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64A"/>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1124"/>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E6A8C"/>
    <w:rsid w:val="00BF27B2"/>
    <w:rsid w:val="00BF4F06"/>
    <w:rsid w:val="00BF534E"/>
    <w:rsid w:val="00BF5717"/>
    <w:rsid w:val="00BF7271"/>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5BE0"/>
    <w:rsid w:val="00CD6169"/>
    <w:rsid w:val="00CD6D76"/>
    <w:rsid w:val="00CE20BC"/>
    <w:rsid w:val="00CF1FD8"/>
    <w:rsid w:val="00CF45F2"/>
    <w:rsid w:val="00CF4FDC"/>
    <w:rsid w:val="00D00E9E"/>
    <w:rsid w:val="00D021C1"/>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1717E"/>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182"/>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46E5"/>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159"/>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FC9350"/>
  <w15:docId w15:val="{5F6511C5-029C-425B-967C-56A610DF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3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7288174EA40BDBAB8EBEBB871CB86"/>
        <w:category>
          <w:name w:val="Allmänt"/>
          <w:gallery w:val="placeholder"/>
        </w:category>
        <w:types>
          <w:type w:val="bbPlcHdr"/>
        </w:types>
        <w:behaviors>
          <w:behavior w:val="content"/>
        </w:behaviors>
        <w:guid w:val="{1858AE80-74F4-4EE2-B416-346D7DA88539}"/>
      </w:docPartPr>
      <w:docPartBody>
        <w:p w:rsidR="006D2FA4" w:rsidRDefault="006B1565" w:rsidP="006B1565">
          <w:pPr>
            <w:pStyle w:val="FD77288174EA40BDBAB8EBEBB871CB86"/>
          </w:pPr>
          <w:r>
            <w:rPr>
              <w:rStyle w:val="Platshllartext"/>
            </w:rPr>
            <w:t xml:space="preserve"> </w:t>
          </w:r>
        </w:p>
      </w:docPartBody>
    </w:docPart>
    <w:docPart>
      <w:docPartPr>
        <w:name w:val="9417624B3BC2428CB48B64B239A2DD29"/>
        <w:category>
          <w:name w:val="Allmänt"/>
          <w:gallery w:val="placeholder"/>
        </w:category>
        <w:types>
          <w:type w:val="bbPlcHdr"/>
        </w:types>
        <w:behaviors>
          <w:behavior w:val="content"/>
        </w:behaviors>
        <w:guid w:val="{1F89594F-F41D-4170-B0C6-9531179482D7}"/>
      </w:docPartPr>
      <w:docPartBody>
        <w:p w:rsidR="006D2FA4" w:rsidRDefault="006B1565" w:rsidP="006B1565">
          <w:pPr>
            <w:pStyle w:val="9417624B3BC2428CB48B64B239A2DD29"/>
          </w:pPr>
          <w:r>
            <w:rPr>
              <w:rStyle w:val="Platshllartext"/>
            </w:rPr>
            <w:t xml:space="preserve"> </w:t>
          </w:r>
        </w:p>
      </w:docPartBody>
    </w:docPart>
    <w:docPart>
      <w:docPartPr>
        <w:name w:val="45E2E7C333D242BD919BD1E80D5ED386"/>
        <w:category>
          <w:name w:val="Allmänt"/>
          <w:gallery w:val="placeholder"/>
        </w:category>
        <w:types>
          <w:type w:val="bbPlcHdr"/>
        </w:types>
        <w:behaviors>
          <w:behavior w:val="content"/>
        </w:behaviors>
        <w:guid w:val="{3CA39344-4F0D-4104-968F-C53E1EAA3FB6}"/>
      </w:docPartPr>
      <w:docPartBody>
        <w:p w:rsidR="006D2FA4" w:rsidRDefault="006B1565" w:rsidP="006B1565">
          <w:pPr>
            <w:pStyle w:val="45E2E7C333D242BD919BD1E80D5ED386"/>
          </w:pPr>
          <w:r>
            <w:rPr>
              <w:rStyle w:val="Platshllartext"/>
            </w:rPr>
            <w:t xml:space="preserve"> </w:t>
          </w:r>
        </w:p>
      </w:docPartBody>
    </w:docPart>
    <w:docPart>
      <w:docPartPr>
        <w:name w:val="B868FE1CC3624724A3CEBA7BB431D531"/>
        <w:category>
          <w:name w:val="Allmänt"/>
          <w:gallery w:val="placeholder"/>
        </w:category>
        <w:types>
          <w:type w:val="bbPlcHdr"/>
        </w:types>
        <w:behaviors>
          <w:behavior w:val="content"/>
        </w:behaviors>
        <w:guid w:val="{0FC19DD3-7800-4474-8B12-CFD9992FBC29}"/>
      </w:docPartPr>
      <w:docPartBody>
        <w:p w:rsidR="006D2FA4" w:rsidRDefault="006B1565" w:rsidP="006B1565">
          <w:pPr>
            <w:pStyle w:val="B868FE1CC3624724A3CEBA7BB431D531"/>
          </w:pPr>
          <w:r>
            <w:rPr>
              <w:rStyle w:val="Platshllartext"/>
            </w:rPr>
            <w:t xml:space="preserve"> </w:t>
          </w:r>
        </w:p>
      </w:docPartBody>
    </w:docPart>
    <w:docPart>
      <w:docPartPr>
        <w:name w:val="D3DF65BD68174F198259B6CD99DA5836"/>
        <w:category>
          <w:name w:val="Allmänt"/>
          <w:gallery w:val="placeholder"/>
        </w:category>
        <w:types>
          <w:type w:val="bbPlcHdr"/>
        </w:types>
        <w:behaviors>
          <w:behavior w:val="content"/>
        </w:behaviors>
        <w:guid w:val="{2FBBDDE0-573B-425F-A710-5290609004C9}"/>
      </w:docPartPr>
      <w:docPartBody>
        <w:p w:rsidR="006D2FA4" w:rsidRDefault="006B1565" w:rsidP="006B1565">
          <w:pPr>
            <w:pStyle w:val="D3DF65BD68174F198259B6CD99DA583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65"/>
    <w:rsid w:val="006B1565"/>
    <w:rsid w:val="006D2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B7848F51F58467598257647D51C3D5F">
    <w:name w:val="FB7848F51F58467598257647D51C3D5F"/>
    <w:rsid w:val="006B1565"/>
  </w:style>
  <w:style w:type="character" w:styleId="Platshllartext">
    <w:name w:val="Placeholder Text"/>
    <w:basedOn w:val="Standardstycketeckensnitt"/>
    <w:uiPriority w:val="99"/>
    <w:semiHidden/>
    <w:rsid w:val="006B1565"/>
    <w:rPr>
      <w:noProof w:val="0"/>
      <w:color w:val="808080"/>
    </w:rPr>
  </w:style>
  <w:style w:type="paragraph" w:customStyle="1" w:styleId="EE6C342D305C4D00BA266B56A1C856EF">
    <w:name w:val="EE6C342D305C4D00BA266B56A1C856EF"/>
    <w:rsid w:val="006B1565"/>
  </w:style>
  <w:style w:type="paragraph" w:customStyle="1" w:styleId="107A528158404D5EB4BBB2955F4F99E8">
    <w:name w:val="107A528158404D5EB4BBB2955F4F99E8"/>
    <w:rsid w:val="006B1565"/>
  </w:style>
  <w:style w:type="paragraph" w:customStyle="1" w:styleId="88211FDC18304BD79B2E2970F2C17DA5">
    <w:name w:val="88211FDC18304BD79B2E2970F2C17DA5"/>
    <w:rsid w:val="006B1565"/>
  </w:style>
  <w:style w:type="paragraph" w:customStyle="1" w:styleId="FD77288174EA40BDBAB8EBEBB871CB86">
    <w:name w:val="FD77288174EA40BDBAB8EBEBB871CB86"/>
    <w:rsid w:val="006B1565"/>
  </w:style>
  <w:style w:type="paragraph" w:customStyle="1" w:styleId="9417624B3BC2428CB48B64B239A2DD29">
    <w:name w:val="9417624B3BC2428CB48B64B239A2DD29"/>
    <w:rsid w:val="006B1565"/>
  </w:style>
  <w:style w:type="paragraph" w:customStyle="1" w:styleId="D658287A17D84F6E9E6ADF35C21C2D56">
    <w:name w:val="D658287A17D84F6E9E6ADF35C21C2D56"/>
    <w:rsid w:val="006B1565"/>
  </w:style>
  <w:style w:type="paragraph" w:customStyle="1" w:styleId="5EDC7DCF73C2490AA7E46757A5C88FC5">
    <w:name w:val="5EDC7DCF73C2490AA7E46757A5C88FC5"/>
    <w:rsid w:val="006B1565"/>
  </w:style>
  <w:style w:type="paragraph" w:customStyle="1" w:styleId="044263F4C10E4869B8D972DDCF69F032">
    <w:name w:val="044263F4C10E4869B8D972DDCF69F032"/>
    <w:rsid w:val="006B1565"/>
  </w:style>
  <w:style w:type="paragraph" w:customStyle="1" w:styleId="45E2E7C333D242BD919BD1E80D5ED386">
    <w:name w:val="45E2E7C333D242BD919BD1E80D5ED386"/>
    <w:rsid w:val="006B1565"/>
  </w:style>
  <w:style w:type="paragraph" w:customStyle="1" w:styleId="B868FE1CC3624724A3CEBA7BB431D531">
    <w:name w:val="B868FE1CC3624724A3CEBA7BB431D531"/>
    <w:rsid w:val="006B1565"/>
  </w:style>
  <w:style w:type="paragraph" w:customStyle="1" w:styleId="CC8907EDC9C94BCEA28BE7EF668C9D04">
    <w:name w:val="CC8907EDC9C94BCEA28BE7EF668C9D04"/>
    <w:rsid w:val="006B1565"/>
  </w:style>
  <w:style w:type="paragraph" w:customStyle="1" w:styleId="DBED2CBD9C504468AC15AC849A0162D2">
    <w:name w:val="DBED2CBD9C504468AC15AC849A0162D2"/>
    <w:rsid w:val="006B1565"/>
  </w:style>
  <w:style w:type="paragraph" w:customStyle="1" w:styleId="CF5E8F3D03F4497B96890958406522CF">
    <w:name w:val="CF5E8F3D03F4497B96890958406522CF"/>
    <w:rsid w:val="006B1565"/>
  </w:style>
  <w:style w:type="paragraph" w:customStyle="1" w:styleId="3C32CF194B404A03AAEBD9B70109BAEA">
    <w:name w:val="3C32CF194B404A03AAEBD9B70109BAEA"/>
    <w:rsid w:val="006B1565"/>
  </w:style>
  <w:style w:type="paragraph" w:customStyle="1" w:styleId="A15112D4D7034A3397C1DD1F9FE1C77A">
    <w:name w:val="A15112D4D7034A3397C1DD1F9FE1C77A"/>
    <w:rsid w:val="006B1565"/>
  </w:style>
  <w:style w:type="paragraph" w:customStyle="1" w:styleId="D3DF65BD68174F198259B6CD99DA5836">
    <w:name w:val="D3DF65BD68174F198259B6CD99DA5836"/>
    <w:rsid w:val="006B1565"/>
  </w:style>
  <w:style w:type="paragraph" w:customStyle="1" w:styleId="01A0A5EBD5A34B9A9D71C4D962869046">
    <w:name w:val="01A0A5EBD5A34B9A9D71C4D962869046"/>
    <w:rsid w:val="006B1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2018-08-30T00:00:00</HeaderDate>
    <Office/>
    <Dnr>Ju2018/04053</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6ffc432f-d7c1-4ba3-bcd3-3d77f9908e2d</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DEC35E29F749148AF3ECB5240E720E7" ma:contentTypeVersion="7" ma:contentTypeDescription="Skapa ett nytt dokument." ma:contentTypeScope="" ma:versionID="c2581eeaf6579cb9f689bd2bf676bd89">
  <xsd:schema xmlns:xsd="http://www.w3.org/2001/XMLSchema" xmlns:xs="http://www.w3.org/2001/XMLSchema" xmlns:p="http://schemas.microsoft.com/office/2006/metadata/properties" xmlns:ns2="f6ce49d9-61d1-442a-b604-4b3d1652d61e" targetNamespace="http://schemas.microsoft.com/office/2006/metadata/properties" ma:root="true" ma:fieldsID="67adef02c565df64fdf7a3de009a02b4" ns2:_="">
    <xsd:import namespace="f6ce49d9-61d1-442a-b604-4b3d1652d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e49d9-61d1-442a-b604-4b3d1652d61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423cfa28-5a6a-4dfc-a7c7-5f97b01a5212}" ma:internalName="TaxCatchAll" ma:showField="CatchAllData" ma:web="f6ce49d9-61d1-442a-b604-4b3d1652d61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423cfa28-5a6a-4dfc-a7c7-5f97b01a5212}" ma:internalName="TaxCatchAllLabel" ma:readOnly="true" ma:showField="CatchAllDataLabel" ma:web="f6ce49d9-61d1-442a-b604-4b3d1652d61e">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7BEF6-6FD6-4AB7-8493-D24A1AEB699A}"/>
</file>

<file path=customXml/itemProps2.xml><?xml version="1.0" encoding="utf-8"?>
<ds:datastoreItem xmlns:ds="http://schemas.openxmlformats.org/officeDocument/2006/customXml" ds:itemID="{27640927-C24A-4682-8ECF-DC2C6B23C88F}"/>
</file>

<file path=customXml/itemProps3.xml><?xml version="1.0" encoding="utf-8"?>
<ds:datastoreItem xmlns:ds="http://schemas.openxmlformats.org/officeDocument/2006/customXml" ds:itemID="{73A2CFD7-896C-40B2-BE05-3689E7FCBF36}"/>
</file>

<file path=customXml/itemProps4.xml><?xml version="1.0" encoding="utf-8"?>
<ds:datastoreItem xmlns:ds="http://schemas.openxmlformats.org/officeDocument/2006/customXml" ds:itemID="{FD9589E3-D7B5-4CBB-9356-A14FEB1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e49d9-61d1-442a-b604-4b3d1652d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D84E29-00C3-4E9A-8393-04149EACE9BB}"/>
</file>

<file path=customXml/itemProps6.xml><?xml version="1.0" encoding="utf-8"?>
<ds:datastoreItem xmlns:ds="http://schemas.openxmlformats.org/officeDocument/2006/customXml" ds:itemID="{552A8117-9307-4EFC-88ED-D393B8DFE656}"/>
</file>

<file path=customXml/itemProps7.xml><?xml version="1.0" encoding="utf-8"?>
<ds:datastoreItem xmlns:ds="http://schemas.openxmlformats.org/officeDocument/2006/customXml" ds:itemID="{D1609FF1-04BE-4F96-871E-2CBEBD98EA1A}"/>
</file>

<file path=customXml/itemProps8.xml><?xml version="1.0" encoding="utf-8"?>
<ds:datastoreItem xmlns:ds="http://schemas.openxmlformats.org/officeDocument/2006/customXml" ds:itemID="{0C1C8468-BA0E-428C-B15E-30F71FB27FAB}"/>
</file>

<file path=docProps/app.xml><?xml version="1.0" encoding="utf-8"?>
<Properties xmlns="http://schemas.openxmlformats.org/officeDocument/2006/extended-properties" xmlns:vt="http://schemas.openxmlformats.org/officeDocument/2006/docPropsVTypes">
  <Template>RK Basmall</Template>
  <TotalTime>0</TotalTime>
  <Pages>2</Pages>
  <Words>508</Words>
  <Characters>2698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Lundin</dc:creator>
  <cp:keywords/>
  <dc:description/>
  <cp:lastModifiedBy>Sofie Lundin</cp:lastModifiedBy>
  <cp:revision>13</cp:revision>
  <cp:lastPrinted>2018-08-24T08:52:00Z</cp:lastPrinted>
  <dcterms:created xsi:type="dcterms:W3CDTF">2018-08-16T11:43:00Z</dcterms:created>
  <dcterms:modified xsi:type="dcterms:W3CDTF">2018-08-28T16:47:00Z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4c5c3409-6b20-4c34-9073-ac5fadbd4065</vt:lpwstr>
  </property>
</Properties>
</file>