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3EFD4" w14:textId="77777777" w:rsidR="00B95720" w:rsidRDefault="00B95720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2017/18:1342 av Emil Källström (C)</w:t>
      </w:r>
      <w:r>
        <w:br/>
        <w:t>Miljöåtgärder i vattenkraften</w:t>
      </w:r>
    </w:p>
    <w:p w14:paraId="7FF482DC" w14:textId="77777777" w:rsidR="00B95720" w:rsidRDefault="00B95720" w:rsidP="002749F7">
      <w:pPr>
        <w:pStyle w:val="Brdtext"/>
      </w:pPr>
      <w:r>
        <w:t>Emil Källström har frågat mig om den nya lagstiftningen och den nationella planen kan innebära att verksamheter eller hela vattendrag undantas från miljöprövning eller miljöåtgärder.</w:t>
      </w:r>
    </w:p>
    <w:p w14:paraId="624D32DF" w14:textId="77777777" w:rsidR="00FE5A3E" w:rsidRDefault="00E8233E" w:rsidP="002749F7">
      <w:pPr>
        <w:pStyle w:val="Brdtext"/>
      </w:pPr>
      <w:r w:rsidRPr="00E8233E">
        <w:t xml:space="preserve">Regeringens förslag innebär att samtliga </w:t>
      </w:r>
      <w:r w:rsidR="00B76CAA">
        <w:t xml:space="preserve">av de </w:t>
      </w:r>
      <w:r w:rsidRPr="00E8233E">
        <w:t xml:space="preserve">verksamheter för produktion av vattenkraftsel </w:t>
      </w:r>
      <w:r w:rsidR="00B76CAA">
        <w:t xml:space="preserve">som inte har moderna miljövillkor </w:t>
      </w:r>
      <w:r w:rsidRPr="00E8233E">
        <w:t>ska prövas för att förses med moderna miljövillkor. Inga verksamheter kommer att undandras prövning. Den nationella planen syftar till att säkerställa detta. Miljön ska förbättras och miljöanpassande åtgärder vi</w:t>
      </w:r>
      <w:r w:rsidR="00432035">
        <w:t>dtas där de ger störst effekt.</w:t>
      </w:r>
    </w:p>
    <w:p w14:paraId="46A58614" w14:textId="77777777" w:rsidR="00B95720" w:rsidRDefault="00B95720" w:rsidP="0079313E">
      <w:pPr>
        <w:pStyle w:val="Brdtext"/>
      </w:pPr>
      <w:r>
        <w:t xml:space="preserve">Stockholm den </w:t>
      </w:r>
      <w:sdt>
        <w:sdtPr>
          <w:id w:val="-1225218591"/>
          <w:placeholder>
            <w:docPart w:val="A847DD7C760A41C4B69811A1584ECFFE"/>
          </w:placeholder>
          <w:dataBinding w:prefixMappings="xmlns:ns0='http://lp/documentinfo/RK' " w:xpath="/ns0:DocumentInfo[1]/ns0:BaseInfo[1]/ns0:HeaderDate[1]" w:storeItemID="{371F9255-34F6-492C-AE2D-4D5A92318346}"/>
          <w:date w:fullDate="2018-05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30 maj 2018</w:t>
          </w:r>
        </w:sdtContent>
      </w:sdt>
    </w:p>
    <w:p w14:paraId="57158AC6" w14:textId="77777777" w:rsidR="00B95720" w:rsidRDefault="00B95720" w:rsidP="004E7A8F">
      <w:pPr>
        <w:pStyle w:val="Brdtextutanavstnd"/>
      </w:pPr>
    </w:p>
    <w:p w14:paraId="7079C224" w14:textId="77777777" w:rsidR="00B95720" w:rsidRDefault="00B95720" w:rsidP="004E7A8F">
      <w:pPr>
        <w:pStyle w:val="Brdtextutanavstnd"/>
      </w:pPr>
    </w:p>
    <w:p w14:paraId="0A19D4B8" w14:textId="77777777" w:rsidR="00B95720" w:rsidRPr="00DB48AB" w:rsidRDefault="00B95720" w:rsidP="00DB48AB">
      <w:pPr>
        <w:pStyle w:val="Brdtext"/>
      </w:pPr>
      <w:r>
        <w:t>Karolina Skog</w:t>
      </w:r>
    </w:p>
    <w:sectPr w:rsidR="00B95720" w:rsidRPr="00DB48AB" w:rsidSect="00B9572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01A3" w14:textId="77777777" w:rsidR="00B95720" w:rsidRDefault="00B95720" w:rsidP="00A87A54">
      <w:pPr>
        <w:spacing w:after="0" w:line="240" w:lineRule="auto"/>
      </w:pPr>
      <w:r>
        <w:separator/>
      </w:r>
    </w:p>
  </w:endnote>
  <w:endnote w:type="continuationSeparator" w:id="0">
    <w:p w14:paraId="06D7873F" w14:textId="77777777" w:rsidR="00B95720" w:rsidRDefault="00B9572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CF1751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09E88C2" w14:textId="2994984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457E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314FB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624A09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CCB11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299215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D85D71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02D529A" w14:textId="77777777" w:rsidTr="00C26068">
      <w:trPr>
        <w:trHeight w:val="227"/>
      </w:trPr>
      <w:tc>
        <w:tcPr>
          <w:tcW w:w="4074" w:type="dxa"/>
        </w:tcPr>
        <w:p w14:paraId="57A1B35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16AFB0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5C6989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75F97" w14:textId="77777777" w:rsidR="00B95720" w:rsidRDefault="00B95720" w:rsidP="00A87A54">
      <w:pPr>
        <w:spacing w:after="0" w:line="240" w:lineRule="auto"/>
      </w:pPr>
      <w:r>
        <w:separator/>
      </w:r>
    </w:p>
  </w:footnote>
  <w:footnote w:type="continuationSeparator" w:id="0">
    <w:p w14:paraId="7480D868" w14:textId="77777777" w:rsidR="00B95720" w:rsidRDefault="00B9572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95720" w14:paraId="66B26917" w14:textId="77777777" w:rsidTr="00C93EBA">
      <w:trPr>
        <w:trHeight w:val="227"/>
      </w:trPr>
      <w:tc>
        <w:tcPr>
          <w:tcW w:w="5534" w:type="dxa"/>
        </w:tcPr>
        <w:p w14:paraId="0950B61C" w14:textId="77777777" w:rsidR="00B95720" w:rsidRPr="007D73AB" w:rsidRDefault="00B95720">
          <w:pPr>
            <w:pStyle w:val="Sidhuvud"/>
          </w:pPr>
        </w:p>
      </w:tc>
      <w:tc>
        <w:tcPr>
          <w:tcW w:w="3170" w:type="dxa"/>
          <w:vAlign w:val="bottom"/>
        </w:tcPr>
        <w:p w14:paraId="786717A6" w14:textId="77777777" w:rsidR="00B95720" w:rsidRPr="007D73AB" w:rsidRDefault="00B95720" w:rsidP="00340DE0">
          <w:pPr>
            <w:pStyle w:val="Sidhuvud"/>
          </w:pPr>
        </w:p>
      </w:tc>
      <w:tc>
        <w:tcPr>
          <w:tcW w:w="1134" w:type="dxa"/>
        </w:tcPr>
        <w:p w14:paraId="26034673" w14:textId="77777777" w:rsidR="00B95720" w:rsidRDefault="00B95720" w:rsidP="005A703A">
          <w:pPr>
            <w:pStyle w:val="Sidhuvud"/>
          </w:pPr>
        </w:p>
      </w:tc>
    </w:tr>
    <w:tr w:rsidR="00B95720" w14:paraId="02EC983F" w14:textId="77777777" w:rsidTr="00C93EBA">
      <w:trPr>
        <w:trHeight w:val="1928"/>
      </w:trPr>
      <w:tc>
        <w:tcPr>
          <w:tcW w:w="5534" w:type="dxa"/>
        </w:tcPr>
        <w:p w14:paraId="657683DA" w14:textId="77777777" w:rsidR="00B95720" w:rsidRPr="00340DE0" w:rsidRDefault="00B9572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D4C862D" wp14:editId="0BC43F4C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AD1CA3" w14:textId="77777777" w:rsidR="00B95720" w:rsidRPr="00710A6C" w:rsidRDefault="00B95720" w:rsidP="00EE3C0F">
          <w:pPr>
            <w:pStyle w:val="Sidhuvud"/>
            <w:rPr>
              <w:b/>
            </w:rPr>
          </w:pPr>
        </w:p>
        <w:p w14:paraId="223055E9" w14:textId="77777777" w:rsidR="00B95720" w:rsidRDefault="00B95720" w:rsidP="00EE3C0F">
          <w:pPr>
            <w:pStyle w:val="Sidhuvud"/>
          </w:pPr>
        </w:p>
        <w:p w14:paraId="335C8411" w14:textId="77777777" w:rsidR="00B95720" w:rsidRDefault="00B95720" w:rsidP="00EE3C0F">
          <w:pPr>
            <w:pStyle w:val="Sidhuvud"/>
          </w:pPr>
        </w:p>
        <w:p w14:paraId="7F435165" w14:textId="77777777" w:rsidR="00B95720" w:rsidRDefault="00B9572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B74763C27494781816DF8990EF163DB"/>
            </w:placeholder>
            <w:dataBinding w:prefixMappings="xmlns:ns0='http://lp/documentinfo/RK' " w:xpath="/ns0:DocumentInfo[1]/ns0:BaseInfo[1]/ns0:Dnr[1]" w:storeItemID="{371F9255-34F6-492C-AE2D-4D5A92318346}"/>
            <w:text/>
          </w:sdtPr>
          <w:sdtEndPr/>
          <w:sdtContent>
            <w:p w14:paraId="54968BFF" w14:textId="77777777" w:rsidR="00B95720" w:rsidRDefault="00B95720" w:rsidP="00EE3C0F">
              <w:pPr>
                <w:pStyle w:val="Sidhuvud"/>
              </w:pPr>
              <w:r>
                <w:t>M2018/</w:t>
              </w:r>
              <w:r w:rsidR="00BA5E81">
                <w:t>01559</w:t>
              </w:r>
              <w:r w:rsidR="00BC1A3B">
                <w:t>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0B74AF7A24941CBB61F03B8C19A12ED"/>
            </w:placeholder>
            <w:showingPlcHdr/>
            <w:dataBinding w:prefixMappings="xmlns:ns0='http://lp/documentinfo/RK' " w:xpath="/ns0:DocumentInfo[1]/ns0:BaseInfo[1]/ns0:DocNumber[1]" w:storeItemID="{371F9255-34F6-492C-AE2D-4D5A92318346}"/>
            <w:text/>
          </w:sdtPr>
          <w:sdtEndPr/>
          <w:sdtContent>
            <w:p w14:paraId="2E859CAA" w14:textId="77777777" w:rsidR="00B95720" w:rsidRDefault="00B9572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6D7F63B" w14:textId="77777777" w:rsidR="00B95720" w:rsidRDefault="00B95720" w:rsidP="00EE3C0F">
          <w:pPr>
            <w:pStyle w:val="Sidhuvud"/>
          </w:pPr>
        </w:p>
      </w:tc>
      <w:tc>
        <w:tcPr>
          <w:tcW w:w="1134" w:type="dxa"/>
        </w:tcPr>
        <w:p w14:paraId="360E126C" w14:textId="77777777" w:rsidR="00B95720" w:rsidRDefault="00B95720" w:rsidP="0094502D">
          <w:pPr>
            <w:pStyle w:val="Sidhuvud"/>
          </w:pPr>
        </w:p>
        <w:p w14:paraId="54E57CAB" w14:textId="77777777" w:rsidR="00B95720" w:rsidRPr="0094502D" w:rsidRDefault="00B95720" w:rsidP="00EC71A6">
          <w:pPr>
            <w:pStyle w:val="Sidhuvud"/>
          </w:pPr>
        </w:p>
      </w:tc>
    </w:tr>
    <w:tr w:rsidR="00B95720" w14:paraId="07D1635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F275280F2B4456A79D514D9ADC724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999607C" w14:textId="77777777" w:rsidR="00B95720" w:rsidRPr="00B95720" w:rsidRDefault="00B95720" w:rsidP="00340DE0">
              <w:pPr>
                <w:pStyle w:val="Sidhuvud"/>
                <w:rPr>
                  <w:b/>
                </w:rPr>
              </w:pPr>
              <w:r w:rsidRPr="00B95720">
                <w:rPr>
                  <w:b/>
                </w:rPr>
                <w:t>Miljö- och energidepartementet</w:t>
              </w:r>
            </w:p>
            <w:p w14:paraId="1C174659" w14:textId="77777777" w:rsidR="00B95720" w:rsidRPr="00B95720" w:rsidRDefault="00B95720" w:rsidP="00340DE0">
              <w:pPr>
                <w:pStyle w:val="Sidhuvud"/>
                <w:rPr>
                  <w:b/>
                </w:rPr>
              </w:pPr>
              <w:r w:rsidRPr="00B95720">
                <w:t>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9FBADE46691486B92177A4C8B704FA1"/>
          </w:placeholder>
          <w:dataBinding w:prefixMappings="xmlns:ns0='http://lp/documentinfo/RK' " w:xpath="/ns0:DocumentInfo[1]/ns0:BaseInfo[1]/ns0:Recipient[1]" w:storeItemID="{371F9255-34F6-492C-AE2D-4D5A92318346}"/>
          <w:text w:multiLine="1"/>
        </w:sdtPr>
        <w:sdtEndPr/>
        <w:sdtContent>
          <w:tc>
            <w:tcPr>
              <w:tcW w:w="3170" w:type="dxa"/>
            </w:tcPr>
            <w:p w14:paraId="43F291E2" w14:textId="77777777" w:rsidR="00B95720" w:rsidRDefault="00B9572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D364DE" w14:textId="77777777" w:rsidR="00B95720" w:rsidRDefault="00B95720" w:rsidP="003E6020">
          <w:pPr>
            <w:pStyle w:val="Sidhuvud"/>
          </w:pPr>
        </w:p>
      </w:tc>
    </w:tr>
  </w:tbl>
  <w:p w14:paraId="06DD513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2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2035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313E"/>
    <w:rsid w:val="0079641B"/>
    <w:rsid w:val="00797A90"/>
    <w:rsid w:val="007A1856"/>
    <w:rsid w:val="007A1887"/>
    <w:rsid w:val="007A629C"/>
    <w:rsid w:val="007A6348"/>
    <w:rsid w:val="007B023C"/>
    <w:rsid w:val="007B0AD3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57E2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2867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6CAA"/>
    <w:rsid w:val="00B80840"/>
    <w:rsid w:val="00B815FC"/>
    <w:rsid w:val="00B82A05"/>
    <w:rsid w:val="00B84409"/>
    <w:rsid w:val="00B84E2D"/>
    <w:rsid w:val="00B927C9"/>
    <w:rsid w:val="00B95720"/>
    <w:rsid w:val="00B96EFA"/>
    <w:rsid w:val="00BA5E81"/>
    <w:rsid w:val="00BB4AC0"/>
    <w:rsid w:val="00BB5683"/>
    <w:rsid w:val="00BC112B"/>
    <w:rsid w:val="00BC17DF"/>
    <w:rsid w:val="00BC1A3B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1302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33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E5A3E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430A9F"/>
  <w15:docId w15:val="{AB8E2306-25F6-490F-989E-B247474B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74763C27494781816DF8990EF163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7A429-C825-45E9-A13B-F43081D76904}"/>
      </w:docPartPr>
      <w:docPartBody>
        <w:p w:rsidR="005A1063" w:rsidRDefault="00241C46" w:rsidP="00241C46">
          <w:pPr>
            <w:pStyle w:val="DB74763C27494781816DF8990EF163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B74AF7A24941CBB61F03B8C19A1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1233C6-798B-44B2-AB9B-E125B80F1B5B}"/>
      </w:docPartPr>
      <w:docPartBody>
        <w:p w:rsidR="005A1063" w:rsidRDefault="00241C46" w:rsidP="00241C46">
          <w:pPr>
            <w:pStyle w:val="D0B74AF7A24941CBB61F03B8C19A12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F275280F2B4456A79D514D9ADC7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F7F6F-91C8-4FBF-957A-8BC98A3D41BD}"/>
      </w:docPartPr>
      <w:docPartBody>
        <w:p w:rsidR="005A1063" w:rsidRDefault="00241C46" w:rsidP="00241C46">
          <w:pPr>
            <w:pStyle w:val="78F275280F2B4456A79D514D9ADC72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FBADE46691486B92177A4C8B704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12C53-5C9F-4549-88DB-DA306007B8D6}"/>
      </w:docPartPr>
      <w:docPartBody>
        <w:p w:rsidR="005A1063" w:rsidRDefault="00241C46" w:rsidP="00241C46">
          <w:pPr>
            <w:pStyle w:val="29FBADE46691486B92177A4C8B704F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47DD7C760A41C4B69811A1584EC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DC0DF-FF1B-4C12-8190-17C90D4EC741}"/>
      </w:docPartPr>
      <w:docPartBody>
        <w:p w:rsidR="005A1063" w:rsidRDefault="00241C46" w:rsidP="00241C46">
          <w:pPr>
            <w:pStyle w:val="A847DD7C760A41C4B69811A1584ECFF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46"/>
    <w:rsid w:val="00241C46"/>
    <w:rsid w:val="005A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2EE42C82EB3452284B2D7ADBD841655">
    <w:name w:val="72EE42C82EB3452284B2D7ADBD841655"/>
    <w:rsid w:val="00241C46"/>
  </w:style>
  <w:style w:type="character" w:styleId="Platshllartext">
    <w:name w:val="Placeholder Text"/>
    <w:basedOn w:val="Standardstycketeckensnitt"/>
    <w:uiPriority w:val="99"/>
    <w:semiHidden/>
    <w:rsid w:val="00241C46"/>
    <w:rPr>
      <w:noProof w:val="0"/>
      <w:color w:val="808080"/>
    </w:rPr>
  </w:style>
  <w:style w:type="paragraph" w:customStyle="1" w:styleId="ED9AC6CF507348B88B1A0DEE0F1712AA">
    <w:name w:val="ED9AC6CF507348B88B1A0DEE0F1712AA"/>
    <w:rsid w:val="00241C46"/>
  </w:style>
  <w:style w:type="paragraph" w:customStyle="1" w:styleId="1D4083A0BDB64099B65D262A53F1D3B4">
    <w:name w:val="1D4083A0BDB64099B65D262A53F1D3B4"/>
    <w:rsid w:val="00241C46"/>
  </w:style>
  <w:style w:type="paragraph" w:customStyle="1" w:styleId="806C6D85947342C986F38E44FE8A8E2D">
    <w:name w:val="806C6D85947342C986F38E44FE8A8E2D"/>
    <w:rsid w:val="00241C46"/>
  </w:style>
  <w:style w:type="paragraph" w:customStyle="1" w:styleId="DB74763C27494781816DF8990EF163DB">
    <w:name w:val="DB74763C27494781816DF8990EF163DB"/>
    <w:rsid w:val="00241C46"/>
  </w:style>
  <w:style w:type="paragraph" w:customStyle="1" w:styleId="D0B74AF7A24941CBB61F03B8C19A12ED">
    <w:name w:val="D0B74AF7A24941CBB61F03B8C19A12ED"/>
    <w:rsid w:val="00241C46"/>
  </w:style>
  <w:style w:type="paragraph" w:customStyle="1" w:styleId="5541353FE36044D3BD9E1B26ED5FAA74">
    <w:name w:val="5541353FE36044D3BD9E1B26ED5FAA74"/>
    <w:rsid w:val="00241C46"/>
  </w:style>
  <w:style w:type="paragraph" w:customStyle="1" w:styleId="BFBC6011FDDB46BE943CA96E4C963BD6">
    <w:name w:val="BFBC6011FDDB46BE943CA96E4C963BD6"/>
    <w:rsid w:val="00241C46"/>
  </w:style>
  <w:style w:type="paragraph" w:customStyle="1" w:styleId="92E518B886DF427EBF1BA6FAC0C7D06D">
    <w:name w:val="92E518B886DF427EBF1BA6FAC0C7D06D"/>
    <w:rsid w:val="00241C46"/>
  </w:style>
  <w:style w:type="paragraph" w:customStyle="1" w:styleId="78F275280F2B4456A79D514D9ADC724A">
    <w:name w:val="78F275280F2B4456A79D514D9ADC724A"/>
    <w:rsid w:val="00241C46"/>
  </w:style>
  <w:style w:type="paragraph" w:customStyle="1" w:styleId="29FBADE46691486B92177A4C8B704FA1">
    <w:name w:val="29FBADE46691486B92177A4C8B704FA1"/>
    <w:rsid w:val="00241C46"/>
  </w:style>
  <w:style w:type="paragraph" w:customStyle="1" w:styleId="3729CC9B3C1A4508B3E16C1BA8B7B20A">
    <w:name w:val="3729CC9B3C1A4508B3E16C1BA8B7B20A"/>
    <w:rsid w:val="00241C46"/>
  </w:style>
  <w:style w:type="paragraph" w:customStyle="1" w:styleId="44E59FFA5DDD4EBAB386557DA291D031">
    <w:name w:val="44E59FFA5DDD4EBAB386557DA291D031"/>
    <w:rsid w:val="00241C46"/>
  </w:style>
  <w:style w:type="paragraph" w:customStyle="1" w:styleId="CA03383FCE934893A6FF41E0410B9F67">
    <w:name w:val="CA03383FCE934893A6FF41E0410B9F67"/>
    <w:rsid w:val="00241C46"/>
  </w:style>
  <w:style w:type="paragraph" w:customStyle="1" w:styleId="369D8AB512684C3DA2F9DA091C793A06">
    <w:name w:val="369D8AB512684C3DA2F9DA091C793A06"/>
    <w:rsid w:val="00241C46"/>
  </w:style>
  <w:style w:type="paragraph" w:customStyle="1" w:styleId="FC225CE231614308B9CE3EC51E61CE59">
    <w:name w:val="FC225CE231614308B9CE3EC51E61CE59"/>
    <w:rsid w:val="00241C46"/>
  </w:style>
  <w:style w:type="paragraph" w:customStyle="1" w:styleId="A847DD7C760A41C4B69811A1584ECFFE">
    <w:name w:val="A847DD7C760A41C4B69811A1584ECFFE"/>
    <w:rsid w:val="00241C46"/>
  </w:style>
  <w:style w:type="paragraph" w:customStyle="1" w:styleId="D7D2B9C1677B4666BAA774198153F3EE">
    <w:name w:val="D7D2B9C1677B4666BAA774198153F3EE"/>
    <w:rsid w:val="00241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6d1f23d2-c0cc-498a-b230-44155a120368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Miljöministern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2018-05-30T00:00:00</HeaderDate>
    <Office/>
    <Dnr>M2018/01559/Nm</Dnr>
    <ParagrafNr/>
    <DocumentTitle/>
    <VisitingAddress/>
    <Extra1/>
    <Extra2/>
    <Extra3>Emil Källström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A136-2DCA-4046-8CFC-C083C5FE57EE}"/>
</file>

<file path=customXml/itemProps2.xml><?xml version="1.0" encoding="utf-8"?>
<ds:datastoreItem xmlns:ds="http://schemas.openxmlformats.org/officeDocument/2006/customXml" ds:itemID="{87A09DD6-F47C-4940-8F2D-4AFD8D56AA92}"/>
</file>

<file path=customXml/itemProps3.xml><?xml version="1.0" encoding="utf-8"?>
<ds:datastoreItem xmlns:ds="http://schemas.openxmlformats.org/officeDocument/2006/customXml" ds:itemID="{F46E9179-5F45-4C2E-9124-D1417FC44EBD}"/>
</file>

<file path=customXml/itemProps4.xml><?xml version="1.0" encoding="utf-8"?>
<ds:datastoreItem xmlns:ds="http://schemas.openxmlformats.org/officeDocument/2006/customXml" ds:itemID="{A5DB6F6A-3D81-4534-ADDE-230F53BED2EB}"/>
</file>

<file path=customXml/itemProps5.xml><?xml version="1.0" encoding="utf-8"?>
<ds:datastoreItem xmlns:ds="http://schemas.openxmlformats.org/officeDocument/2006/customXml" ds:itemID="{2EF1537B-C79D-4F39-893F-B3EC6276630A}"/>
</file>

<file path=customXml/itemProps6.xml><?xml version="1.0" encoding="utf-8"?>
<ds:datastoreItem xmlns:ds="http://schemas.openxmlformats.org/officeDocument/2006/customXml" ds:itemID="{A5DB6F6A-3D81-4534-ADDE-230F53BED2EB}"/>
</file>

<file path=customXml/itemProps7.xml><?xml version="1.0" encoding="utf-8"?>
<ds:datastoreItem xmlns:ds="http://schemas.openxmlformats.org/officeDocument/2006/customXml" ds:itemID="{371F9255-34F6-492C-AE2D-4D5A92318346}"/>
</file>

<file path=customXml/itemProps8.xml><?xml version="1.0" encoding="utf-8"?>
<ds:datastoreItem xmlns:ds="http://schemas.openxmlformats.org/officeDocument/2006/customXml" ds:itemID="{25C030F7-E85A-4CE2-8399-23305A9EBBD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 Loberg</dc:creator>
  <cp:keywords/>
  <dc:description/>
  <cp:lastModifiedBy>Thomas H Pettersson</cp:lastModifiedBy>
  <cp:revision>3</cp:revision>
  <cp:lastPrinted>2018-05-30T09:59:00Z</cp:lastPrinted>
  <dcterms:created xsi:type="dcterms:W3CDTF">2018-05-30T09:58:00Z</dcterms:created>
  <dcterms:modified xsi:type="dcterms:W3CDTF">2018-05-30T09:59:00Z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343d1f06-c866-4dc3-86ca-603540205d74</vt:lpwstr>
  </property>
</Properties>
</file>