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802A" w14:textId="67329241" w:rsidR="00DF3C93" w:rsidRPr="00DF3C93" w:rsidRDefault="00DF3C93" w:rsidP="00DF3C93">
      <w:pPr>
        <w:pStyle w:val="Rubrik"/>
      </w:pPr>
      <w:r w:rsidRPr="00DF3C93">
        <w:t>Svar på fråga 2020/21:2495 av Jonas Andersson i Linghem (SD)</w:t>
      </w:r>
    </w:p>
    <w:p w14:paraId="0EA8CD15" w14:textId="5EC5B1FC" w:rsidR="00DF3C93" w:rsidRPr="00DF3C93" w:rsidRDefault="00DF3C93" w:rsidP="00DF3C93">
      <w:pPr>
        <w:pStyle w:val="Rubrik"/>
      </w:pPr>
      <w:r w:rsidRPr="00DF3C93">
        <w:t>Barn och ungdomar som drabbas av förakt mot svenskar</w:t>
      </w:r>
    </w:p>
    <w:p w14:paraId="69E7969B" w14:textId="26B8473C" w:rsidR="00AB3054" w:rsidRPr="006D5FD1" w:rsidRDefault="00AB3054" w:rsidP="009D76DA">
      <w:pPr>
        <w:pStyle w:val="Brdtext"/>
      </w:pPr>
      <w:r w:rsidRPr="006D5FD1">
        <w:t xml:space="preserve">Jonas Andersson i Linghem har frågat mig hur jag avser att agera inom ramen för ungdomspolitiken för att öka kunskapen i samhället om och motverka </w:t>
      </w:r>
      <w:r w:rsidR="002744EC">
        <w:t xml:space="preserve">vad han beskriver som </w:t>
      </w:r>
      <w:r w:rsidRPr="006D5FD1">
        <w:t>föraktet mot svenskar som grupp som drabbar barn och ungdomar.</w:t>
      </w:r>
    </w:p>
    <w:p w14:paraId="19E8A1BF" w14:textId="64F21BF6" w:rsidR="001D1DB7" w:rsidRPr="006D5FD1" w:rsidRDefault="00CB235A" w:rsidP="009D76DA">
      <w:pPr>
        <w:pStyle w:val="Brdtext"/>
      </w:pPr>
      <w:r w:rsidRPr="006D5FD1">
        <w:t>I den ungdomspolitiska skrivelsen presenterar regeringen nya prioriteringar för ungdomspolitiken</w:t>
      </w:r>
      <w:r w:rsidR="00B97CBF">
        <w:t xml:space="preserve"> </w:t>
      </w:r>
      <w:r w:rsidRPr="006D5FD1">
        <w:t xml:space="preserve">vilka tar sin grund i det ungdomspolitiska målet att alla ungdomar ska ha goda levnadsvillkor, makt att forma sina liv och inflytande över samhällsutvecklingen. </w:t>
      </w:r>
      <w:r w:rsidR="00D948C1" w:rsidRPr="006D5FD1">
        <w:t xml:space="preserve">De nya prioriteringarna inom ungdomspolitiken är att den psykiska hälsan bland unga ska öka; </w:t>
      </w:r>
      <w:r w:rsidR="00DB049E">
        <w:t xml:space="preserve">att </w:t>
      </w:r>
      <w:r w:rsidR="00D948C1" w:rsidRPr="006D5FD1">
        <w:t xml:space="preserve">alla unga ska ha en meningsfull fritid; </w:t>
      </w:r>
      <w:r w:rsidR="00DB049E">
        <w:t xml:space="preserve">att </w:t>
      </w:r>
      <w:r w:rsidR="00D948C1" w:rsidRPr="006D5FD1">
        <w:t xml:space="preserve">alla unga ska vara delaktiga i samhällsbygget samt </w:t>
      </w:r>
      <w:r w:rsidR="00A11AC1" w:rsidRPr="006D5FD1">
        <w:t>att</w:t>
      </w:r>
      <w:r w:rsidR="00D948C1" w:rsidRPr="006D5FD1">
        <w:t xml:space="preserve"> social inkludering och etablering på arbetsmarknaden ska öka. </w:t>
      </w:r>
      <w:r w:rsidR="001D1DB7" w:rsidRPr="006D5FD1">
        <w:t>Den ungdomspolitiska skrivelsen presenterar även ett handlingsprogram med över 100 insatser för perioden 2021–2024. Exempelvis presenteras ett antal insatser för att förebygga och motverka hot och hat</w:t>
      </w:r>
      <w:r w:rsidR="002B234D" w:rsidRPr="006D5FD1">
        <w:t xml:space="preserve">. </w:t>
      </w:r>
      <w:r w:rsidR="00DB049E">
        <w:t>Regeringen har b</w:t>
      </w:r>
      <w:r w:rsidR="002B234D" w:rsidRPr="006D5FD1">
        <w:t>land annat</w:t>
      </w:r>
      <w:r w:rsidR="001D1DB7" w:rsidRPr="006D5FD1">
        <w:t xml:space="preserve"> </w:t>
      </w:r>
      <w:r w:rsidR="00D948C1" w:rsidRPr="006D5FD1">
        <w:t>gett Brottsoffermyndigheten i uppdrag att sprida det utbildnings- och informationsmaterial som myndigheten tagit fram för att stödja personer som utsätts för eller riskerar att utsättas för hot och hat i det offentliga samtalet</w:t>
      </w:r>
      <w:r w:rsidR="007449D2">
        <w:t>, något som även drabbar förtroendevalda ungdomar</w:t>
      </w:r>
      <w:r w:rsidR="00D948C1" w:rsidRPr="006D5FD1">
        <w:t xml:space="preserve">. </w:t>
      </w:r>
    </w:p>
    <w:p w14:paraId="3F1A075C" w14:textId="2E54BDB3" w:rsidR="002047C5" w:rsidRPr="006D5FD1" w:rsidRDefault="002047C5" w:rsidP="009D76DA">
      <w:pPr>
        <w:pStyle w:val="Brdtext"/>
      </w:pPr>
      <w:r w:rsidRPr="006D5FD1">
        <w:t>Sverige ska vara ett land där alla människor</w:t>
      </w:r>
      <w:r>
        <w:t>, oavsett bakgrund,</w:t>
      </w:r>
      <w:r w:rsidRPr="006D5FD1">
        <w:t xml:space="preserve"> ska kunna leva i frihet utan att utsättas för rasism och diskriminering. Rasism och diskriminering ska bekämpas med samhällets fulla kraft och inom alla samhällsområden. Regeringens nationella plan mot rasism, liknande former av fientlighet och hatbrott samt diskrimineringslagen utgör centrala verktyg i detta arbete.  </w:t>
      </w:r>
    </w:p>
    <w:p w14:paraId="72827028" w14:textId="3F0C7F6A" w:rsidR="006B29C0" w:rsidRDefault="002047C5" w:rsidP="00CB7707">
      <w:pPr>
        <w:pStyle w:val="Brdtext"/>
        <w:rPr>
          <w:rFonts w:ascii="Garamond" w:eastAsia="Times New Roman" w:hAnsi="Garamond" w:cs="Arial"/>
          <w:color w:val="000000"/>
        </w:rPr>
      </w:pPr>
      <w:r w:rsidRPr="00684964">
        <w:rPr>
          <w:rFonts w:ascii="Garamond" w:eastAsia="Times New Roman" w:hAnsi="Garamond" w:cs="Times New Roman"/>
          <w:color w:val="000000"/>
          <w:lang w:eastAsia="sv-SE"/>
        </w:rPr>
        <w:t xml:space="preserve">Det finns olika former av rasism, </w:t>
      </w:r>
      <w:proofErr w:type="gramStart"/>
      <w:r w:rsidRPr="00684964">
        <w:rPr>
          <w:rFonts w:ascii="Garamond" w:eastAsia="Times New Roman" w:hAnsi="Garamond" w:cs="Times New Roman"/>
          <w:color w:val="000000"/>
          <w:lang w:eastAsia="sv-SE"/>
        </w:rPr>
        <w:t>t.ex.</w:t>
      </w:r>
      <w:proofErr w:type="gramEnd"/>
      <w:r w:rsidRPr="00684964">
        <w:rPr>
          <w:rFonts w:ascii="Garamond" w:eastAsia="Times New Roman" w:hAnsi="Garamond" w:cs="Times New Roman"/>
          <w:color w:val="000000"/>
          <w:lang w:eastAsia="sv-SE"/>
        </w:rPr>
        <w:t xml:space="preserve"> </w:t>
      </w:r>
      <w:proofErr w:type="spellStart"/>
      <w:r w:rsidRPr="00684964">
        <w:rPr>
          <w:rFonts w:ascii="Garamond" w:eastAsia="Times New Roman" w:hAnsi="Garamond" w:cs="Times New Roman"/>
          <w:color w:val="000000"/>
          <w:lang w:eastAsia="sv-SE"/>
        </w:rPr>
        <w:t>afrofobi</w:t>
      </w:r>
      <w:proofErr w:type="spellEnd"/>
      <w:r w:rsidRPr="00684964">
        <w:rPr>
          <w:rFonts w:ascii="Garamond" w:eastAsia="Times New Roman" w:hAnsi="Garamond" w:cs="Times New Roman"/>
          <w:color w:val="000000"/>
          <w:lang w:eastAsia="sv-SE"/>
        </w:rPr>
        <w:t xml:space="preserve">, antisemitism, </w:t>
      </w:r>
      <w:proofErr w:type="spellStart"/>
      <w:r w:rsidRPr="00684964">
        <w:rPr>
          <w:rFonts w:ascii="Garamond" w:eastAsia="Times New Roman" w:hAnsi="Garamond" w:cs="Times New Roman"/>
          <w:color w:val="000000"/>
          <w:lang w:eastAsia="sv-SE"/>
        </w:rPr>
        <w:t>antiziganism</w:t>
      </w:r>
      <w:proofErr w:type="spellEnd"/>
      <w:r w:rsidRPr="00684964">
        <w:rPr>
          <w:rFonts w:ascii="Garamond" w:eastAsia="Times New Roman" w:hAnsi="Garamond" w:cs="Times New Roman"/>
          <w:color w:val="000000"/>
          <w:lang w:eastAsia="sv-SE"/>
        </w:rPr>
        <w:t xml:space="preserve">, </w:t>
      </w:r>
      <w:proofErr w:type="spellStart"/>
      <w:r w:rsidRPr="00684964">
        <w:rPr>
          <w:rFonts w:ascii="Garamond" w:eastAsia="Times New Roman" w:hAnsi="Garamond" w:cs="Times New Roman"/>
          <w:color w:val="000000"/>
          <w:lang w:eastAsia="sv-SE"/>
        </w:rPr>
        <w:t>islamofobi</w:t>
      </w:r>
      <w:proofErr w:type="spellEnd"/>
      <w:r w:rsidRPr="00684964">
        <w:rPr>
          <w:rFonts w:ascii="Garamond" w:eastAsia="Times New Roman" w:hAnsi="Garamond" w:cs="Times New Roman"/>
          <w:color w:val="000000"/>
          <w:lang w:eastAsia="sv-SE"/>
        </w:rPr>
        <w:t xml:space="preserve"> och rasism mot samer. </w:t>
      </w:r>
      <w:r w:rsidR="008219F3" w:rsidRPr="00684964">
        <w:rPr>
          <w:rFonts w:ascii="Garamond" w:eastAsia="Times New Roman" w:hAnsi="Garamond" w:cs="Times New Roman"/>
          <w:color w:val="000000"/>
          <w:lang w:eastAsia="sv-SE"/>
        </w:rPr>
        <w:t xml:space="preserve">Regeringen använder i </w:t>
      </w:r>
      <w:r w:rsidR="008219F3">
        <w:rPr>
          <w:rFonts w:ascii="Garamond" w:eastAsia="Times New Roman" w:hAnsi="Garamond" w:cs="Times New Roman"/>
          <w:color w:val="000000"/>
          <w:lang w:eastAsia="sv-SE"/>
        </w:rPr>
        <w:t xml:space="preserve">den nationella </w:t>
      </w:r>
      <w:r w:rsidR="008219F3" w:rsidRPr="00684964">
        <w:rPr>
          <w:rFonts w:ascii="Garamond" w:eastAsia="Times New Roman" w:hAnsi="Garamond" w:cs="Times New Roman"/>
          <w:color w:val="000000"/>
          <w:lang w:eastAsia="sv-SE"/>
        </w:rPr>
        <w:t xml:space="preserve">planen dessa begrepp i betydelsen ideologier, uppfattningar eller värderingar som ger uttryck för fientlighet mot </w:t>
      </w:r>
      <w:r w:rsidR="008219F3">
        <w:rPr>
          <w:rFonts w:ascii="Garamond" w:eastAsia="Times New Roman" w:hAnsi="Garamond" w:cs="Times New Roman"/>
          <w:color w:val="000000"/>
          <w:lang w:eastAsia="sv-SE"/>
        </w:rPr>
        <w:t>olika grupper</w:t>
      </w:r>
      <w:r w:rsidR="008219F3" w:rsidRPr="00684964">
        <w:rPr>
          <w:rFonts w:ascii="Garamond" w:eastAsia="Times New Roman" w:hAnsi="Garamond" w:cs="Times New Roman"/>
          <w:color w:val="000000"/>
          <w:lang w:eastAsia="sv-SE"/>
        </w:rPr>
        <w:t xml:space="preserve">. </w:t>
      </w:r>
    </w:p>
    <w:p w14:paraId="070B834A" w14:textId="2464C951" w:rsidR="0031120E" w:rsidRPr="006D5FD1" w:rsidRDefault="008219F3" w:rsidP="009D76DA">
      <w:pPr>
        <w:pStyle w:val="Brdtext"/>
      </w:pPr>
      <w:r>
        <w:rPr>
          <w:rFonts w:ascii="Garamond" w:eastAsia="Times New Roman" w:hAnsi="Garamond" w:cs="Times New Roman"/>
          <w:color w:val="000000"/>
          <w:lang w:eastAsia="sv-SE"/>
        </w:rPr>
        <w:t>Regeringens nationella p</w:t>
      </w:r>
      <w:r w:rsidR="002047C5" w:rsidRPr="00684964">
        <w:rPr>
          <w:rFonts w:ascii="Garamond" w:eastAsia="Times New Roman" w:hAnsi="Garamond" w:cs="Times New Roman"/>
          <w:color w:val="000000"/>
          <w:lang w:eastAsia="sv-SE"/>
        </w:rPr>
        <w:t>lan</w:t>
      </w:r>
      <w:r>
        <w:rPr>
          <w:rFonts w:ascii="Garamond" w:eastAsia="Times New Roman" w:hAnsi="Garamond" w:cs="Times New Roman"/>
          <w:color w:val="000000"/>
          <w:lang w:eastAsia="sv-SE"/>
        </w:rPr>
        <w:t xml:space="preserve"> mot rasism</w:t>
      </w:r>
      <w:r w:rsidR="002047C5" w:rsidRPr="00684964">
        <w:rPr>
          <w:rFonts w:ascii="Garamond" w:eastAsia="Times New Roman" w:hAnsi="Garamond" w:cs="Times New Roman"/>
          <w:color w:val="000000"/>
          <w:lang w:eastAsia="sv-SE"/>
        </w:rPr>
        <w:t xml:space="preserve"> omfattar alla former av rasism, det vill säga inte endast de former som uttryckligen nämns</w:t>
      </w:r>
      <w:r w:rsidR="00492E6A">
        <w:rPr>
          <w:rFonts w:ascii="Garamond" w:eastAsia="Times New Roman" w:hAnsi="Garamond" w:cs="Times New Roman"/>
          <w:color w:val="000000"/>
          <w:lang w:eastAsia="sv-SE"/>
        </w:rPr>
        <w:t xml:space="preserve">. </w:t>
      </w:r>
      <w:r w:rsidR="00492E6A" w:rsidRPr="00684964">
        <w:rPr>
          <w:rFonts w:ascii="Garamond" w:eastAsia="Times New Roman" w:hAnsi="Garamond" w:cs="Times New Roman"/>
          <w:color w:val="000000"/>
          <w:lang w:eastAsia="sv-SE"/>
        </w:rPr>
        <w:t>Att betrakta kulturer som oföränderliga och oförenliga och individers kulturella tillhörighet som oföränderlig och nedärvd, såväl som att anse att olika kulturer inte kan samexistera, har kommit att bli uttryck för rasism i dag. Det kan ta sig uttryck i att såväl individer som grupper uppfattas som främmande eller oönskade i ett samhälle.</w:t>
      </w:r>
      <w:r w:rsidR="009D76DA">
        <w:rPr>
          <w:rFonts w:ascii="Garamond" w:eastAsia="Times New Roman" w:hAnsi="Garamond" w:cs="Times New Roman"/>
          <w:color w:val="000000"/>
          <w:lang w:eastAsia="sv-SE"/>
        </w:rPr>
        <w:t xml:space="preserve"> </w:t>
      </w:r>
      <w:r w:rsidR="00733951" w:rsidRPr="006D5FD1">
        <w:t>Upplevelser och erfarenheter av rasism riskerar att påverka ungdomars levnadsvillkor och makt att forma sina liv.</w:t>
      </w:r>
      <w:r w:rsidR="007E2D6C" w:rsidRPr="006D5FD1">
        <w:t xml:space="preserve"> Regeringen har</w:t>
      </w:r>
      <w:r w:rsidR="003A07FA" w:rsidRPr="006D5FD1">
        <w:t xml:space="preserve"> </w:t>
      </w:r>
      <w:r w:rsidR="007E2D6C" w:rsidRPr="006D5FD1">
        <w:t xml:space="preserve">därför </w:t>
      </w:r>
      <w:r w:rsidR="0031120E" w:rsidRPr="006D5FD1">
        <w:t xml:space="preserve">gett Barnombudsmannen i uppdrag </w:t>
      </w:r>
      <w:r w:rsidR="0031120E" w:rsidRPr="0017693A">
        <w:t xml:space="preserve">att </w:t>
      </w:r>
      <w:r w:rsidR="00735FEF" w:rsidRPr="0017693A">
        <w:t>bland annat</w:t>
      </w:r>
      <w:r w:rsidR="00735FEF">
        <w:t xml:space="preserve"> </w:t>
      </w:r>
      <w:r w:rsidR="0031120E" w:rsidRPr="006D5FD1">
        <w:t>ta fram och sammanställa kunskap om barns och ungas utsatthet för rasism. Syftet är att få en samlad bild av hur rasismen mot barn och unga tar sig uttryck och i vilka sammanhang, och hur barns och ungas livsvillkor påverkas av rasism samt hur barns och ungas utsatthet för rasism kan motverkas och förhindras.</w:t>
      </w:r>
    </w:p>
    <w:p w14:paraId="2372ABEA" w14:textId="6CEDEA6B" w:rsidR="00733951" w:rsidRPr="006D5FD1" w:rsidRDefault="001D1DB7" w:rsidP="009D76DA">
      <w:pPr>
        <w:pStyle w:val="Brdtext"/>
      </w:pPr>
      <w:r w:rsidRPr="006D5FD1">
        <w:t>I</w:t>
      </w:r>
      <w:r w:rsidR="00733951" w:rsidRPr="006D5FD1">
        <w:t xml:space="preserve">nom </w:t>
      </w:r>
      <w:r w:rsidRPr="006D5FD1">
        <w:t xml:space="preserve">ramen för </w:t>
      </w:r>
      <w:r w:rsidR="00733951" w:rsidRPr="006D5FD1">
        <w:t>ungdomspolitike</w:t>
      </w:r>
      <w:r w:rsidRPr="006D5FD1">
        <w:t>n avser jag och regeringen att även fortsättningsvis arbeta för att bekämpa rasism och diskriminering mot</w:t>
      </w:r>
      <w:r w:rsidR="009D0E7E">
        <w:t xml:space="preserve"> </w:t>
      </w:r>
      <w:r w:rsidRPr="006D5FD1">
        <w:t xml:space="preserve">ungdomar och att verka för att </w:t>
      </w:r>
      <w:r w:rsidR="00D948C1" w:rsidRPr="006D5FD1">
        <w:t>alla ungdomar ska ha goda levnadsvillkor, makt att forma sina liv och inflytande över samhällsutvecklingen</w:t>
      </w:r>
      <w:r w:rsidR="00B9762E" w:rsidRPr="006D5FD1">
        <w:t>.</w:t>
      </w:r>
    </w:p>
    <w:p w14:paraId="01CD5E4D" w14:textId="77777777" w:rsidR="00992861" w:rsidRDefault="00992861" w:rsidP="009D76DA">
      <w:pPr>
        <w:pStyle w:val="Brdtext"/>
      </w:pPr>
      <w:r w:rsidRPr="006D5FD1">
        <w:t xml:space="preserve">Stockholm </w:t>
      </w:r>
      <w:r>
        <w:t>den 21 april</w:t>
      </w:r>
      <w:r w:rsidRPr="006D5FD1">
        <w:t xml:space="preserve"> 2021</w:t>
      </w:r>
    </w:p>
    <w:p w14:paraId="3EA7530A" w14:textId="77777777" w:rsidR="00992861" w:rsidRPr="006D5FD1" w:rsidRDefault="00992861" w:rsidP="009D76DA">
      <w:pPr>
        <w:pStyle w:val="Brdtext"/>
      </w:pPr>
    </w:p>
    <w:p w14:paraId="342980C6" w14:textId="77777777" w:rsidR="00992861" w:rsidRPr="006D5FD1" w:rsidRDefault="00992861" w:rsidP="009D76DA">
      <w:pPr>
        <w:pStyle w:val="Brdtext"/>
      </w:pPr>
      <w:r w:rsidRPr="006D5FD1">
        <w:t>Amanda Lind</w:t>
      </w:r>
    </w:p>
    <w:p w14:paraId="3DD1C929" w14:textId="0792C3B3" w:rsidR="00CB235A" w:rsidRPr="006D5FD1" w:rsidRDefault="00CB235A" w:rsidP="009D76DA">
      <w:pPr>
        <w:pStyle w:val="Brdtext"/>
      </w:pPr>
    </w:p>
    <w:sectPr w:rsidR="00CB235A" w:rsidRPr="006D5FD1"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4790" w14:textId="77777777" w:rsidR="006A1122" w:rsidRDefault="006A1122" w:rsidP="00A87A54">
      <w:pPr>
        <w:spacing w:after="0" w:line="240" w:lineRule="auto"/>
      </w:pPr>
      <w:r>
        <w:separator/>
      </w:r>
    </w:p>
  </w:endnote>
  <w:endnote w:type="continuationSeparator" w:id="0">
    <w:p w14:paraId="0B387177" w14:textId="77777777" w:rsidR="006A1122" w:rsidRDefault="006A1122" w:rsidP="00A87A54">
      <w:pPr>
        <w:spacing w:after="0" w:line="240" w:lineRule="auto"/>
      </w:pPr>
      <w:r>
        <w:continuationSeparator/>
      </w:r>
    </w:p>
  </w:endnote>
  <w:endnote w:type="continuationNotice" w:id="1">
    <w:p w14:paraId="49CDB42A" w14:textId="77777777" w:rsidR="006A1122" w:rsidRDefault="006A1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71A0" w14:textId="77777777" w:rsidR="006F666B" w:rsidRDefault="006F66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E2D6C" w:rsidRPr="00347E11" w14:paraId="0051661B" w14:textId="77777777" w:rsidTr="007E2D6C">
      <w:trPr>
        <w:trHeight w:val="227"/>
        <w:jc w:val="right"/>
      </w:trPr>
      <w:tc>
        <w:tcPr>
          <w:tcW w:w="708" w:type="dxa"/>
          <w:vAlign w:val="bottom"/>
        </w:tcPr>
        <w:p w14:paraId="3254F540" w14:textId="77777777" w:rsidR="007E2D6C" w:rsidRPr="00B62610" w:rsidRDefault="007E2D6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E2D6C" w:rsidRPr="00347E11" w14:paraId="5D28ED6D" w14:textId="77777777" w:rsidTr="007E2D6C">
      <w:trPr>
        <w:trHeight w:val="850"/>
        <w:jc w:val="right"/>
      </w:trPr>
      <w:tc>
        <w:tcPr>
          <w:tcW w:w="708" w:type="dxa"/>
          <w:vAlign w:val="bottom"/>
        </w:tcPr>
        <w:p w14:paraId="4DC6C2B8" w14:textId="77777777" w:rsidR="007E2D6C" w:rsidRPr="00347E11" w:rsidRDefault="007E2D6C" w:rsidP="005606BC">
          <w:pPr>
            <w:pStyle w:val="Sidfot"/>
            <w:spacing w:line="276" w:lineRule="auto"/>
            <w:jc w:val="right"/>
          </w:pPr>
        </w:p>
      </w:tc>
    </w:tr>
  </w:tbl>
  <w:p w14:paraId="06295BFF" w14:textId="77777777" w:rsidR="007E2D6C" w:rsidRPr="005606BC" w:rsidRDefault="007E2D6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E2D6C" w:rsidRPr="00347E11" w14:paraId="15459A48" w14:textId="77777777" w:rsidTr="001F4302">
      <w:trPr>
        <w:trHeight w:val="510"/>
      </w:trPr>
      <w:tc>
        <w:tcPr>
          <w:tcW w:w="8525" w:type="dxa"/>
          <w:gridSpan w:val="2"/>
          <w:vAlign w:val="bottom"/>
        </w:tcPr>
        <w:p w14:paraId="428C23C8" w14:textId="77777777" w:rsidR="007E2D6C" w:rsidRPr="00347E11" w:rsidRDefault="007E2D6C" w:rsidP="00347E11">
          <w:pPr>
            <w:pStyle w:val="Sidfot"/>
            <w:rPr>
              <w:sz w:val="8"/>
            </w:rPr>
          </w:pPr>
        </w:p>
      </w:tc>
    </w:tr>
    <w:tr w:rsidR="007E2D6C" w:rsidRPr="00EE3C0F" w14:paraId="3E675080" w14:textId="77777777" w:rsidTr="00C26068">
      <w:trPr>
        <w:trHeight w:val="227"/>
      </w:trPr>
      <w:tc>
        <w:tcPr>
          <w:tcW w:w="4074" w:type="dxa"/>
        </w:tcPr>
        <w:p w14:paraId="2A3C81D7" w14:textId="77777777" w:rsidR="007E2D6C" w:rsidRPr="00F53AEA" w:rsidRDefault="007E2D6C" w:rsidP="00C26068">
          <w:pPr>
            <w:pStyle w:val="Sidfot"/>
            <w:spacing w:line="276" w:lineRule="auto"/>
          </w:pPr>
        </w:p>
      </w:tc>
      <w:tc>
        <w:tcPr>
          <w:tcW w:w="4451" w:type="dxa"/>
        </w:tcPr>
        <w:p w14:paraId="6E4DEC18" w14:textId="77777777" w:rsidR="007E2D6C" w:rsidRPr="00F53AEA" w:rsidRDefault="007E2D6C" w:rsidP="00F53AEA">
          <w:pPr>
            <w:pStyle w:val="Sidfot"/>
            <w:spacing w:line="276" w:lineRule="auto"/>
          </w:pPr>
        </w:p>
      </w:tc>
    </w:tr>
  </w:tbl>
  <w:p w14:paraId="1C881B0A" w14:textId="77777777" w:rsidR="007E2D6C" w:rsidRPr="00EE3C0F" w:rsidRDefault="007E2D6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99FE" w14:textId="77777777" w:rsidR="006A1122" w:rsidRDefault="006A1122" w:rsidP="00A87A54">
      <w:pPr>
        <w:spacing w:after="0" w:line="240" w:lineRule="auto"/>
      </w:pPr>
      <w:r>
        <w:separator/>
      </w:r>
    </w:p>
  </w:footnote>
  <w:footnote w:type="continuationSeparator" w:id="0">
    <w:p w14:paraId="1DD7534E" w14:textId="77777777" w:rsidR="006A1122" w:rsidRDefault="006A1122" w:rsidP="00A87A54">
      <w:pPr>
        <w:spacing w:after="0" w:line="240" w:lineRule="auto"/>
      </w:pPr>
      <w:r>
        <w:continuationSeparator/>
      </w:r>
    </w:p>
  </w:footnote>
  <w:footnote w:type="continuationNotice" w:id="1">
    <w:p w14:paraId="66479144" w14:textId="77777777" w:rsidR="006A1122" w:rsidRDefault="006A1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24C7" w14:textId="77777777" w:rsidR="006F666B" w:rsidRDefault="006F666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D394" w14:textId="77777777" w:rsidR="006F666B" w:rsidRDefault="006F666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2D6C" w14:paraId="3BB54F0E" w14:textId="77777777" w:rsidTr="00C93EBA">
      <w:trPr>
        <w:trHeight w:val="227"/>
      </w:trPr>
      <w:tc>
        <w:tcPr>
          <w:tcW w:w="5534" w:type="dxa"/>
        </w:tcPr>
        <w:p w14:paraId="50131246" w14:textId="77777777" w:rsidR="007E2D6C" w:rsidRPr="007D73AB" w:rsidRDefault="007E2D6C">
          <w:pPr>
            <w:pStyle w:val="Sidhuvud"/>
          </w:pPr>
        </w:p>
      </w:tc>
      <w:tc>
        <w:tcPr>
          <w:tcW w:w="3170" w:type="dxa"/>
          <w:vAlign w:val="bottom"/>
        </w:tcPr>
        <w:p w14:paraId="06B0EADD" w14:textId="77777777" w:rsidR="007E2D6C" w:rsidRPr="007D73AB" w:rsidRDefault="007E2D6C" w:rsidP="00340DE0">
          <w:pPr>
            <w:pStyle w:val="Sidhuvud"/>
          </w:pPr>
        </w:p>
      </w:tc>
      <w:tc>
        <w:tcPr>
          <w:tcW w:w="1134" w:type="dxa"/>
        </w:tcPr>
        <w:p w14:paraId="4C2ED52F" w14:textId="77777777" w:rsidR="007E2D6C" w:rsidRDefault="007E2D6C" w:rsidP="007E2D6C">
          <w:pPr>
            <w:pStyle w:val="Sidhuvud"/>
          </w:pPr>
        </w:p>
      </w:tc>
    </w:tr>
    <w:tr w:rsidR="007E2D6C" w14:paraId="5ACAECE0" w14:textId="77777777" w:rsidTr="00C93EBA">
      <w:trPr>
        <w:trHeight w:val="1928"/>
      </w:trPr>
      <w:tc>
        <w:tcPr>
          <w:tcW w:w="5534" w:type="dxa"/>
        </w:tcPr>
        <w:p w14:paraId="35A6A3E7" w14:textId="77777777" w:rsidR="007E2D6C" w:rsidRPr="00340DE0" w:rsidRDefault="007E2D6C" w:rsidP="00340DE0">
          <w:pPr>
            <w:pStyle w:val="Sidhuvud"/>
          </w:pPr>
          <w:r>
            <w:rPr>
              <w:noProof/>
            </w:rPr>
            <w:drawing>
              <wp:inline distT="0" distB="0" distL="0" distR="0" wp14:anchorId="5249F499" wp14:editId="7A397801">
                <wp:extent cx="1748028" cy="505968"/>
                <wp:effectExtent l="0" t="0" r="5080" b="8890"/>
                <wp:docPr id="3" name="Bildobjekt 3"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4EAAA43" w14:textId="77777777" w:rsidR="007E2D6C" w:rsidRPr="00710A6C" w:rsidRDefault="007E2D6C" w:rsidP="00EE3C0F">
          <w:pPr>
            <w:pStyle w:val="Sidhuvud"/>
            <w:rPr>
              <w:b/>
            </w:rPr>
          </w:pPr>
        </w:p>
        <w:p w14:paraId="4992A1E8" w14:textId="77777777" w:rsidR="007E2D6C" w:rsidRDefault="007E2D6C" w:rsidP="00EE3C0F">
          <w:pPr>
            <w:pStyle w:val="Sidhuvud"/>
          </w:pPr>
        </w:p>
        <w:p w14:paraId="195A2BC2" w14:textId="77777777" w:rsidR="007E2D6C" w:rsidRDefault="007E2D6C" w:rsidP="00EE3C0F">
          <w:pPr>
            <w:pStyle w:val="Sidhuvud"/>
          </w:pPr>
        </w:p>
        <w:p w14:paraId="334D6939" w14:textId="77777777" w:rsidR="007E2D6C" w:rsidRDefault="007E2D6C" w:rsidP="00EE3C0F">
          <w:pPr>
            <w:pStyle w:val="Sidhuvud"/>
          </w:pPr>
        </w:p>
        <w:sdt>
          <w:sdtPr>
            <w:alias w:val="Dnr"/>
            <w:tag w:val="ccRKShow_Dnr"/>
            <w:id w:val="-829283628"/>
            <w:placeholder>
              <w:docPart w:val="47574AB69D7F474DAA5420FB7B1387ED"/>
            </w:placeholder>
            <w:dataBinding w:prefixMappings="xmlns:ns0='http://lp/documentinfo/RK' " w:xpath="/ns0:DocumentInfo[1]/ns0:BaseInfo[1]/ns0:Dnr[1]" w:storeItemID="{1B3D88CA-6B84-4F6C-A96C-3E8BA8B7DC84}"/>
            <w:text/>
          </w:sdtPr>
          <w:sdtEndPr/>
          <w:sdtContent>
            <w:p w14:paraId="3BCA8EF1" w14:textId="56105E42" w:rsidR="007E2D6C" w:rsidRDefault="007E2D6C" w:rsidP="00EE3C0F">
              <w:pPr>
                <w:pStyle w:val="Sidhuvud"/>
              </w:pPr>
              <w:r>
                <w:t>Ku2021/</w:t>
              </w:r>
              <w:r w:rsidR="003853EA">
                <w:t>01104</w:t>
              </w:r>
            </w:p>
          </w:sdtContent>
        </w:sdt>
        <w:sdt>
          <w:sdtPr>
            <w:alias w:val="DocNumber"/>
            <w:tag w:val="DocNumber"/>
            <w:id w:val="1726028884"/>
            <w:placeholder>
              <w:docPart w:val="619D969A245E483FA2AF05B8371645C2"/>
            </w:placeholder>
            <w:showingPlcHdr/>
            <w:dataBinding w:prefixMappings="xmlns:ns0='http://lp/documentinfo/RK' " w:xpath="/ns0:DocumentInfo[1]/ns0:BaseInfo[1]/ns0:DocNumber[1]" w:storeItemID="{1B3D88CA-6B84-4F6C-A96C-3E8BA8B7DC84}"/>
            <w:text/>
          </w:sdtPr>
          <w:sdtEndPr/>
          <w:sdtContent>
            <w:p w14:paraId="64DA8838" w14:textId="77777777" w:rsidR="007E2D6C" w:rsidRDefault="007E2D6C" w:rsidP="00EE3C0F">
              <w:pPr>
                <w:pStyle w:val="Sidhuvud"/>
              </w:pPr>
              <w:r>
                <w:rPr>
                  <w:rStyle w:val="Platshllartext"/>
                </w:rPr>
                <w:t xml:space="preserve"> </w:t>
              </w:r>
            </w:p>
          </w:sdtContent>
        </w:sdt>
        <w:p w14:paraId="2EA8AFED" w14:textId="77777777" w:rsidR="007E2D6C" w:rsidRDefault="007E2D6C" w:rsidP="00EE3C0F">
          <w:pPr>
            <w:pStyle w:val="Sidhuvud"/>
          </w:pPr>
        </w:p>
      </w:tc>
      <w:tc>
        <w:tcPr>
          <w:tcW w:w="1134" w:type="dxa"/>
        </w:tcPr>
        <w:p w14:paraId="1871D9F0" w14:textId="77777777" w:rsidR="007E2D6C" w:rsidRDefault="007E2D6C" w:rsidP="0094502D">
          <w:pPr>
            <w:pStyle w:val="Sidhuvud"/>
          </w:pPr>
        </w:p>
        <w:p w14:paraId="62C28090" w14:textId="77777777" w:rsidR="007E2D6C" w:rsidRPr="0094502D" w:rsidRDefault="007E2D6C" w:rsidP="00EC71A6">
          <w:pPr>
            <w:pStyle w:val="Sidhuvud"/>
          </w:pPr>
        </w:p>
      </w:tc>
    </w:tr>
    <w:tr w:rsidR="007E2D6C" w14:paraId="75842043" w14:textId="77777777" w:rsidTr="00C93EBA">
      <w:trPr>
        <w:trHeight w:val="2268"/>
      </w:trPr>
      <w:sdt>
        <w:sdtPr>
          <w:alias w:val="SenderText"/>
          <w:tag w:val="ccRKShow_SenderText"/>
          <w:id w:val="1374046025"/>
          <w:placeholder>
            <w:docPart w:val="DE297A2C2A7941C9AD869CC157F28A06"/>
          </w:placeholder>
        </w:sdtPr>
        <w:sdtEndPr/>
        <w:sdtContent>
          <w:sdt>
            <w:sdtPr>
              <w:alias w:val="SenderText"/>
              <w:tag w:val="ccRKShow_SenderText"/>
              <w:id w:val="-99725048"/>
              <w:placeholder>
                <w:docPart w:val="F35B1D1064C5429B8746045CBDED3103"/>
              </w:placeholder>
            </w:sdtPr>
            <w:sdtEndPr/>
            <w:sdtContent>
              <w:tc>
                <w:tcPr>
                  <w:tcW w:w="5534" w:type="dxa"/>
                  <w:tcMar>
                    <w:right w:w="1134" w:type="dxa"/>
                  </w:tcMar>
                </w:tcPr>
                <w:p w14:paraId="74B20E7A" w14:textId="77777777" w:rsidR="007E2D6C" w:rsidRPr="00B91595" w:rsidRDefault="007E2D6C" w:rsidP="00DF3C93">
                  <w:pPr>
                    <w:pStyle w:val="Sidhuvud"/>
                    <w:rPr>
                      <w:b/>
                    </w:rPr>
                  </w:pPr>
                  <w:r w:rsidRPr="00B91595">
                    <w:rPr>
                      <w:b/>
                    </w:rPr>
                    <w:t>Kulturdepartementet</w:t>
                  </w:r>
                </w:p>
                <w:p w14:paraId="35EE420A" w14:textId="24F04664" w:rsidR="007E2D6C" w:rsidRPr="00340DE0" w:rsidRDefault="006F666B" w:rsidP="003853EA">
                  <w:pPr>
                    <w:pStyle w:val="Sidhuvud"/>
                  </w:pPr>
                  <w:r>
                    <w:t xml:space="preserve">Kultur- och demokratiministern samt ministern med ansvar för </w:t>
                  </w:r>
                  <w:r>
                    <w:t>idrottsfrågorna</w:t>
                  </w:r>
                </w:p>
              </w:tc>
            </w:sdtContent>
          </w:sdt>
        </w:sdtContent>
      </w:sdt>
      <w:sdt>
        <w:sdtPr>
          <w:alias w:val="Recipient"/>
          <w:tag w:val="ccRKShow_Recipient"/>
          <w:id w:val="-28344517"/>
          <w:placeholder>
            <w:docPart w:val="6A6B1A5CA46149F6ABEFF563BA7A8ADA"/>
          </w:placeholder>
          <w:dataBinding w:prefixMappings="xmlns:ns0='http://lp/documentinfo/RK' " w:xpath="/ns0:DocumentInfo[1]/ns0:BaseInfo[1]/ns0:Recipient[1]" w:storeItemID="{1B3D88CA-6B84-4F6C-A96C-3E8BA8B7DC84}"/>
          <w:text w:multiLine="1"/>
        </w:sdtPr>
        <w:sdtEndPr/>
        <w:sdtContent>
          <w:tc>
            <w:tcPr>
              <w:tcW w:w="3170" w:type="dxa"/>
            </w:tcPr>
            <w:p w14:paraId="10684C5B" w14:textId="77777777" w:rsidR="007E2D6C" w:rsidRDefault="007E2D6C" w:rsidP="00547B89">
              <w:pPr>
                <w:pStyle w:val="Sidhuvud"/>
              </w:pPr>
              <w:r>
                <w:t>Till riksdagen</w:t>
              </w:r>
            </w:p>
          </w:tc>
        </w:sdtContent>
      </w:sdt>
      <w:tc>
        <w:tcPr>
          <w:tcW w:w="1134" w:type="dxa"/>
        </w:tcPr>
        <w:p w14:paraId="0C4606EB" w14:textId="77777777" w:rsidR="007E2D6C" w:rsidRDefault="007E2D6C" w:rsidP="003E6020">
          <w:pPr>
            <w:pStyle w:val="Sidhuvud"/>
          </w:pPr>
        </w:p>
      </w:tc>
    </w:tr>
  </w:tbl>
  <w:p w14:paraId="68D6A1B3" w14:textId="77777777" w:rsidR="007E2D6C" w:rsidRDefault="007E2D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CF8434A"/>
    <w:multiLevelType w:val="multilevel"/>
    <w:tmpl w:val="7C6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BB6FBE"/>
    <w:multiLevelType w:val="multilevel"/>
    <w:tmpl w:val="33B6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533F4"/>
    <w:multiLevelType w:val="multilevel"/>
    <w:tmpl w:val="1B563932"/>
    <w:numStyleLink w:val="RKNumreradlista"/>
  </w:abstractNum>
  <w:abstractNum w:abstractNumId="15" w15:restartNumberingAfterBreak="0">
    <w:nsid w:val="0F38131B"/>
    <w:multiLevelType w:val="multilevel"/>
    <w:tmpl w:val="6AF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B158C"/>
    <w:multiLevelType w:val="multilevel"/>
    <w:tmpl w:val="BA6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5D4AE9"/>
    <w:multiLevelType w:val="multilevel"/>
    <w:tmpl w:val="1638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AA16AC"/>
    <w:multiLevelType w:val="multilevel"/>
    <w:tmpl w:val="DB0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1B5490"/>
    <w:multiLevelType w:val="multilevel"/>
    <w:tmpl w:val="1B563932"/>
    <w:numStyleLink w:val="RKNumreradlista"/>
  </w:abstractNum>
  <w:abstractNum w:abstractNumId="21" w15:restartNumberingAfterBreak="0">
    <w:nsid w:val="188F6503"/>
    <w:multiLevelType w:val="multilevel"/>
    <w:tmpl w:val="057E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88532F"/>
    <w:multiLevelType w:val="multilevel"/>
    <w:tmpl w:val="1B563932"/>
    <w:numStyleLink w:val="RKNumreradlista"/>
  </w:abstractNum>
  <w:abstractNum w:abstractNumId="23" w15:restartNumberingAfterBreak="0">
    <w:nsid w:val="2AB05199"/>
    <w:multiLevelType w:val="multilevel"/>
    <w:tmpl w:val="186C6512"/>
    <w:numStyleLink w:val="Strecklistan"/>
  </w:abstractNum>
  <w:abstractNum w:abstractNumId="24" w15:restartNumberingAfterBreak="0">
    <w:nsid w:val="2BE361F1"/>
    <w:multiLevelType w:val="multilevel"/>
    <w:tmpl w:val="1B563932"/>
    <w:numStyleLink w:val="RKNumreradlista"/>
  </w:abstractNum>
  <w:abstractNum w:abstractNumId="25" w15:restartNumberingAfterBreak="0">
    <w:nsid w:val="2C9B0453"/>
    <w:multiLevelType w:val="multilevel"/>
    <w:tmpl w:val="1A20A4CA"/>
    <w:numStyleLink w:val="RKPunktlista"/>
  </w:abstractNum>
  <w:abstractNum w:abstractNumId="26" w15:restartNumberingAfterBreak="0">
    <w:nsid w:val="2ECF6BA1"/>
    <w:multiLevelType w:val="multilevel"/>
    <w:tmpl w:val="1B563932"/>
    <w:numStyleLink w:val="RKNumreradlista"/>
  </w:abstractNum>
  <w:abstractNum w:abstractNumId="27" w15:restartNumberingAfterBreak="0">
    <w:nsid w:val="2F604539"/>
    <w:multiLevelType w:val="multilevel"/>
    <w:tmpl w:val="1B563932"/>
    <w:numStyleLink w:val="RKNumreradlista"/>
  </w:abstractNum>
  <w:abstractNum w:abstractNumId="28" w15:restartNumberingAfterBreak="0">
    <w:nsid w:val="348522EF"/>
    <w:multiLevelType w:val="multilevel"/>
    <w:tmpl w:val="1B563932"/>
    <w:numStyleLink w:val="RKNumreradlista"/>
  </w:abstractNum>
  <w:abstractNum w:abstractNumId="29" w15:restartNumberingAfterBreak="0">
    <w:nsid w:val="36941908"/>
    <w:multiLevelType w:val="multilevel"/>
    <w:tmpl w:val="DDB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5D0DFE"/>
    <w:multiLevelType w:val="multilevel"/>
    <w:tmpl w:val="D9647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7B1093"/>
    <w:multiLevelType w:val="multilevel"/>
    <w:tmpl w:val="231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8D4799"/>
    <w:multiLevelType w:val="hybridMultilevel"/>
    <w:tmpl w:val="DCE02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D3D0E02"/>
    <w:multiLevelType w:val="multilevel"/>
    <w:tmpl w:val="1B563932"/>
    <w:numStyleLink w:val="RKNumreradlista"/>
  </w:abstractNum>
  <w:abstractNum w:abstractNumId="3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70774A"/>
    <w:multiLevelType w:val="multilevel"/>
    <w:tmpl w:val="1B563932"/>
    <w:numStyleLink w:val="RKNumreradlista"/>
  </w:abstractNum>
  <w:abstractNum w:abstractNumId="38" w15:restartNumberingAfterBreak="0">
    <w:nsid w:val="4B2C0CD4"/>
    <w:multiLevelType w:val="hybridMultilevel"/>
    <w:tmpl w:val="8418FBBA"/>
    <w:lvl w:ilvl="0" w:tplc="DED2DF2C">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4C84297C"/>
    <w:multiLevelType w:val="multilevel"/>
    <w:tmpl w:val="1B563932"/>
    <w:numStyleLink w:val="RKNumreradlista"/>
  </w:abstractNum>
  <w:abstractNum w:abstractNumId="40" w15:restartNumberingAfterBreak="0">
    <w:nsid w:val="4D904BDB"/>
    <w:multiLevelType w:val="multilevel"/>
    <w:tmpl w:val="1B563932"/>
    <w:numStyleLink w:val="RKNumreradlista"/>
  </w:abstractNum>
  <w:abstractNum w:abstractNumId="41" w15:restartNumberingAfterBreak="0">
    <w:nsid w:val="4DAD38FF"/>
    <w:multiLevelType w:val="multilevel"/>
    <w:tmpl w:val="1B563932"/>
    <w:numStyleLink w:val="RKNumreradlista"/>
  </w:abstractNum>
  <w:abstractNum w:abstractNumId="42" w15:restartNumberingAfterBreak="0">
    <w:nsid w:val="53A05A92"/>
    <w:multiLevelType w:val="multilevel"/>
    <w:tmpl w:val="1B563932"/>
    <w:numStyleLink w:val="RKNumreradlista"/>
  </w:abstractNum>
  <w:abstractNum w:abstractNumId="43" w15:restartNumberingAfterBreak="0">
    <w:nsid w:val="5C6843F9"/>
    <w:multiLevelType w:val="multilevel"/>
    <w:tmpl w:val="1A20A4CA"/>
    <w:numStyleLink w:val="RKPunktlista"/>
  </w:abstractNum>
  <w:abstractNum w:abstractNumId="44" w15:restartNumberingAfterBreak="0">
    <w:nsid w:val="61AC437A"/>
    <w:multiLevelType w:val="multilevel"/>
    <w:tmpl w:val="E2FEA49E"/>
    <w:numStyleLink w:val="RKNumreraderubriker"/>
  </w:abstractNum>
  <w:abstractNum w:abstractNumId="45" w15:restartNumberingAfterBreak="0">
    <w:nsid w:val="64780D1B"/>
    <w:multiLevelType w:val="multilevel"/>
    <w:tmpl w:val="1B563932"/>
    <w:numStyleLink w:val="RKNumreradlista"/>
  </w:abstractNum>
  <w:abstractNum w:abstractNumId="46" w15:restartNumberingAfterBreak="0">
    <w:nsid w:val="664239C2"/>
    <w:multiLevelType w:val="multilevel"/>
    <w:tmpl w:val="1A20A4CA"/>
    <w:numStyleLink w:val="RKPunktlista"/>
  </w:abstractNum>
  <w:abstractNum w:abstractNumId="47" w15:restartNumberingAfterBreak="0">
    <w:nsid w:val="6AA87A6A"/>
    <w:multiLevelType w:val="multilevel"/>
    <w:tmpl w:val="186C6512"/>
    <w:numStyleLink w:val="Strecklistan"/>
  </w:abstractNum>
  <w:abstractNum w:abstractNumId="48" w15:restartNumberingAfterBreak="0">
    <w:nsid w:val="6B376C46"/>
    <w:multiLevelType w:val="multilevel"/>
    <w:tmpl w:val="035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8C68B4"/>
    <w:multiLevelType w:val="multilevel"/>
    <w:tmpl w:val="1B563932"/>
    <w:numStyleLink w:val="RKNumreradlista"/>
  </w:abstractNum>
  <w:abstractNum w:abstractNumId="5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4466A28"/>
    <w:multiLevelType w:val="multilevel"/>
    <w:tmpl w:val="1A20A4CA"/>
    <w:numStyleLink w:val="RKPunktlista"/>
  </w:abstractNum>
  <w:abstractNum w:abstractNumId="52" w15:restartNumberingAfterBreak="0">
    <w:nsid w:val="76322898"/>
    <w:multiLevelType w:val="multilevel"/>
    <w:tmpl w:val="186C6512"/>
    <w:numStyleLink w:val="Strecklistan"/>
  </w:abstractNum>
  <w:num w:numId="1">
    <w:abstractNumId w:val="36"/>
  </w:num>
  <w:num w:numId="2">
    <w:abstractNumId w:val="44"/>
  </w:num>
  <w:num w:numId="3">
    <w:abstractNumId w:val="8"/>
  </w:num>
  <w:num w:numId="4">
    <w:abstractNumId w:val="3"/>
  </w:num>
  <w:num w:numId="5">
    <w:abstractNumId w:val="9"/>
  </w:num>
  <w:num w:numId="6">
    <w:abstractNumId w:val="7"/>
  </w:num>
  <w:num w:numId="7">
    <w:abstractNumId w:val="33"/>
  </w:num>
  <w:num w:numId="8">
    <w:abstractNumId w:val="27"/>
  </w:num>
  <w:num w:numId="9">
    <w:abstractNumId w:val="14"/>
  </w:num>
  <w:num w:numId="10">
    <w:abstractNumId w:val="24"/>
  </w:num>
  <w:num w:numId="11">
    <w:abstractNumId w:val="28"/>
  </w:num>
  <w:num w:numId="12">
    <w:abstractNumId w:val="50"/>
  </w:num>
  <w:num w:numId="13">
    <w:abstractNumId w:val="42"/>
  </w:num>
  <w:num w:numId="14">
    <w:abstractNumId w:val="17"/>
  </w:num>
  <w:num w:numId="15">
    <w:abstractNumId w:val="11"/>
  </w:num>
  <w:num w:numId="16">
    <w:abstractNumId w:val="46"/>
  </w:num>
  <w:num w:numId="17">
    <w:abstractNumId w:val="43"/>
  </w:num>
  <w:num w:numId="18">
    <w:abstractNumId w:val="10"/>
  </w:num>
  <w:num w:numId="19">
    <w:abstractNumId w:val="2"/>
  </w:num>
  <w:num w:numId="20">
    <w:abstractNumId w:val="6"/>
  </w:num>
  <w:num w:numId="21">
    <w:abstractNumId w:val="26"/>
  </w:num>
  <w:num w:numId="22">
    <w:abstractNumId w:val="20"/>
  </w:num>
  <w:num w:numId="23">
    <w:abstractNumId w:val="39"/>
  </w:num>
  <w:num w:numId="24">
    <w:abstractNumId w:val="40"/>
  </w:num>
  <w:num w:numId="25">
    <w:abstractNumId w:val="51"/>
  </w:num>
  <w:num w:numId="26">
    <w:abstractNumId w:val="34"/>
  </w:num>
  <w:num w:numId="27">
    <w:abstractNumId w:val="47"/>
  </w:num>
  <w:num w:numId="28">
    <w:abstractNumId w:val="25"/>
  </w:num>
  <w:num w:numId="29">
    <w:abstractNumId w:val="23"/>
  </w:num>
  <w:num w:numId="30">
    <w:abstractNumId w:val="49"/>
  </w:num>
  <w:num w:numId="31">
    <w:abstractNumId w:val="22"/>
  </w:num>
  <w:num w:numId="32">
    <w:abstractNumId w:val="41"/>
  </w:num>
  <w:num w:numId="33">
    <w:abstractNumId w:val="45"/>
  </w:num>
  <w:num w:numId="34">
    <w:abstractNumId w:val="52"/>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8"/>
  </w:num>
  <w:num w:numId="45">
    <w:abstractNumId w:val="32"/>
  </w:num>
  <w:num w:numId="46">
    <w:abstractNumId w:val="30"/>
  </w:num>
  <w:num w:numId="47">
    <w:abstractNumId w:val="15"/>
  </w:num>
  <w:num w:numId="48">
    <w:abstractNumId w:val="29"/>
  </w:num>
  <w:num w:numId="49">
    <w:abstractNumId w:val="13"/>
  </w:num>
  <w:num w:numId="50">
    <w:abstractNumId w:val="12"/>
  </w:num>
  <w:num w:numId="51">
    <w:abstractNumId w:val="48"/>
  </w:num>
  <w:num w:numId="52">
    <w:abstractNumId w:val="18"/>
  </w:num>
  <w:num w:numId="53">
    <w:abstractNumId w:val="16"/>
  </w:num>
  <w:num w:numId="54">
    <w:abstractNumId w:val="19"/>
  </w:num>
  <w:num w:numId="55">
    <w:abstractNumId w:val="31"/>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9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63F"/>
    <w:rsid w:val="000D7110"/>
    <w:rsid w:val="000E12D9"/>
    <w:rsid w:val="000E376C"/>
    <w:rsid w:val="000E431B"/>
    <w:rsid w:val="000E59A9"/>
    <w:rsid w:val="000E638A"/>
    <w:rsid w:val="000E6472"/>
    <w:rsid w:val="000E64CB"/>
    <w:rsid w:val="000E73F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93A"/>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1DB7"/>
    <w:rsid w:val="001D512F"/>
    <w:rsid w:val="001D761A"/>
    <w:rsid w:val="001E0BD5"/>
    <w:rsid w:val="001E1A13"/>
    <w:rsid w:val="001E20CC"/>
    <w:rsid w:val="001E3D83"/>
    <w:rsid w:val="001E5DF7"/>
    <w:rsid w:val="001E6477"/>
    <w:rsid w:val="001E72EE"/>
    <w:rsid w:val="001F0629"/>
    <w:rsid w:val="001F0736"/>
    <w:rsid w:val="001F184F"/>
    <w:rsid w:val="001F4302"/>
    <w:rsid w:val="001F50BE"/>
    <w:rsid w:val="001F525B"/>
    <w:rsid w:val="001F6BBE"/>
    <w:rsid w:val="00201498"/>
    <w:rsid w:val="00204079"/>
    <w:rsid w:val="002047C5"/>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4EC"/>
    <w:rsid w:val="00274AA3"/>
    <w:rsid w:val="00275872"/>
    <w:rsid w:val="00281106"/>
    <w:rsid w:val="00282263"/>
    <w:rsid w:val="00282417"/>
    <w:rsid w:val="00282D27"/>
    <w:rsid w:val="00287F0D"/>
    <w:rsid w:val="00292420"/>
    <w:rsid w:val="00296B7A"/>
    <w:rsid w:val="002974DC"/>
    <w:rsid w:val="002A0CB3"/>
    <w:rsid w:val="002A25B2"/>
    <w:rsid w:val="002A39EF"/>
    <w:rsid w:val="002A422F"/>
    <w:rsid w:val="002A6820"/>
    <w:rsid w:val="002B00E5"/>
    <w:rsid w:val="002B234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20E"/>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3EA"/>
    <w:rsid w:val="0038587E"/>
    <w:rsid w:val="00392ED4"/>
    <w:rsid w:val="00393680"/>
    <w:rsid w:val="00394D4C"/>
    <w:rsid w:val="00395D9F"/>
    <w:rsid w:val="00397242"/>
    <w:rsid w:val="003A07FA"/>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2E6A"/>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6586"/>
    <w:rsid w:val="00511A1B"/>
    <w:rsid w:val="00511A68"/>
    <w:rsid w:val="005121C0"/>
    <w:rsid w:val="00513E7D"/>
    <w:rsid w:val="00514A67"/>
    <w:rsid w:val="00515921"/>
    <w:rsid w:val="00516716"/>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6CD"/>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26E"/>
    <w:rsid w:val="00672F6F"/>
    <w:rsid w:val="00674C2F"/>
    <w:rsid w:val="00674C8B"/>
    <w:rsid w:val="0067555C"/>
    <w:rsid w:val="00685C94"/>
    <w:rsid w:val="00691AEE"/>
    <w:rsid w:val="0069523C"/>
    <w:rsid w:val="006962CA"/>
    <w:rsid w:val="00696A95"/>
    <w:rsid w:val="006A09DA"/>
    <w:rsid w:val="006A1122"/>
    <w:rsid w:val="006A1835"/>
    <w:rsid w:val="006A2625"/>
    <w:rsid w:val="006B29C0"/>
    <w:rsid w:val="006B4A30"/>
    <w:rsid w:val="006B7569"/>
    <w:rsid w:val="006C28EE"/>
    <w:rsid w:val="006C4FF1"/>
    <w:rsid w:val="006D2998"/>
    <w:rsid w:val="006D3188"/>
    <w:rsid w:val="006D5159"/>
    <w:rsid w:val="006D5FD1"/>
    <w:rsid w:val="006D6779"/>
    <w:rsid w:val="006E08FC"/>
    <w:rsid w:val="006F2588"/>
    <w:rsid w:val="006F666B"/>
    <w:rsid w:val="00710A6C"/>
    <w:rsid w:val="00710D98"/>
    <w:rsid w:val="00711CE9"/>
    <w:rsid w:val="00712266"/>
    <w:rsid w:val="00712593"/>
    <w:rsid w:val="00712D82"/>
    <w:rsid w:val="00716E22"/>
    <w:rsid w:val="007171AB"/>
    <w:rsid w:val="007213D0"/>
    <w:rsid w:val="007219C0"/>
    <w:rsid w:val="00731C75"/>
    <w:rsid w:val="00732599"/>
    <w:rsid w:val="00733951"/>
    <w:rsid w:val="00735B94"/>
    <w:rsid w:val="00735FEF"/>
    <w:rsid w:val="00743E09"/>
    <w:rsid w:val="007449D2"/>
    <w:rsid w:val="00744FCC"/>
    <w:rsid w:val="00747B9C"/>
    <w:rsid w:val="00750C93"/>
    <w:rsid w:val="00754E24"/>
    <w:rsid w:val="00757B3B"/>
    <w:rsid w:val="00760868"/>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2D6C"/>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19F3"/>
    <w:rsid w:val="0082249C"/>
    <w:rsid w:val="00824CCE"/>
    <w:rsid w:val="00830B7B"/>
    <w:rsid w:val="00832661"/>
    <w:rsid w:val="00833EDE"/>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AFD"/>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861"/>
    <w:rsid w:val="00992943"/>
    <w:rsid w:val="009931B3"/>
    <w:rsid w:val="00996279"/>
    <w:rsid w:val="009965F7"/>
    <w:rsid w:val="009A0866"/>
    <w:rsid w:val="009A4D0A"/>
    <w:rsid w:val="009A759C"/>
    <w:rsid w:val="009B2F70"/>
    <w:rsid w:val="009B4594"/>
    <w:rsid w:val="009B4DEC"/>
    <w:rsid w:val="009B4E5D"/>
    <w:rsid w:val="009B65C2"/>
    <w:rsid w:val="009C2459"/>
    <w:rsid w:val="009C255A"/>
    <w:rsid w:val="009C2B46"/>
    <w:rsid w:val="009C4448"/>
    <w:rsid w:val="009C4CC9"/>
    <w:rsid w:val="009C610D"/>
    <w:rsid w:val="009D0E7E"/>
    <w:rsid w:val="009D10E5"/>
    <w:rsid w:val="009D2DC4"/>
    <w:rsid w:val="009D43F3"/>
    <w:rsid w:val="009D4E9F"/>
    <w:rsid w:val="009D504E"/>
    <w:rsid w:val="009D5D40"/>
    <w:rsid w:val="009D6B1B"/>
    <w:rsid w:val="009D76DA"/>
    <w:rsid w:val="009E107B"/>
    <w:rsid w:val="009E18D6"/>
    <w:rsid w:val="009E4DCA"/>
    <w:rsid w:val="009E53C8"/>
    <w:rsid w:val="009E7B92"/>
    <w:rsid w:val="009F19C0"/>
    <w:rsid w:val="009F505F"/>
    <w:rsid w:val="00A00AE4"/>
    <w:rsid w:val="00A00D24"/>
    <w:rsid w:val="00A0129C"/>
    <w:rsid w:val="00A01F5C"/>
    <w:rsid w:val="00A11AC1"/>
    <w:rsid w:val="00A12A69"/>
    <w:rsid w:val="00A2019A"/>
    <w:rsid w:val="00A23493"/>
    <w:rsid w:val="00A2416A"/>
    <w:rsid w:val="00A30E06"/>
    <w:rsid w:val="00A3270B"/>
    <w:rsid w:val="00A333A9"/>
    <w:rsid w:val="00A33FE2"/>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054"/>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0EA"/>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62E"/>
    <w:rsid w:val="00B97CBF"/>
    <w:rsid w:val="00B97CCF"/>
    <w:rsid w:val="00BA61AC"/>
    <w:rsid w:val="00BB17B0"/>
    <w:rsid w:val="00BB28BF"/>
    <w:rsid w:val="00BB2F42"/>
    <w:rsid w:val="00BB4AC0"/>
    <w:rsid w:val="00BB5683"/>
    <w:rsid w:val="00BB61DB"/>
    <w:rsid w:val="00BB6D8A"/>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35A"/>
    <w:rsid w:val="00CB2EA1"/>
    <w:rsid w:val="00CB2F84"/>
    <w:rsid w:val="00CB3E75"/>
    <w:rsid w:val="00CB43F1"/>
    <w:rsid w:val="00CB581E"/>
    <w:rsid w:val="00CB6A8A"/>
    <w:rsid w:val="00CB6EDE"/>
    <w:rsid w:val="00CB7707"/>
    <w:rsid w:val="00CC41BA"/>
    <w:rsid w:val="00CC5FBF"/>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8C1"/>
    <w:rsid w:val="00D95424"/>
    <w:rsid w:val="00D96717"/>
    <w:rsid w:val="00DA0A0C"/>
    <w:rsid w:val="00DA4084"/>
    <w:rsid w:val="00DA56ED"/>
    <w:rsid w:val="00DA5A54"/>
    <w:rsid w:val="00DA5C0D"/>
    <w:rsid w:val="00DB049E"/>
    <w:rsid w:val="00DB4E26"/>
    <w:rsid w:val="00DB714B"/>
    <w:rsid w:val="00DC1025"/>
    <w:rsid w:val="00DC10F6"/>
    <w:rsid w:val="00DC1EB8"/>
    <w:rsid w:val="00DC3E45"/>
    <w:rsid w:val="00DC4598"/>
    <w:rsid w:val="00DD0722"/>
    <w:rsid w:val="00DD0B3D"/>
    <w:rsid w:val="00DD212F"/>
    <w:rsid w:val="00DE18F5"/>
    <w:rsid w:val="00DE73D2"/>
    <w:rsid w:val="00DF3C93"/>
    <w:rsid w:val="00DF3D98"/>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1847"/>
    <w:rsid w:val="00E93339"/>
    <w:rsid w:val="00E96532"/>
    <w:rsid w:val="00E96BE4"/>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2496"/>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990"/>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1E74"/>
  <w15:docId w15:val="{77B875D3-8A0A-4C62-9208-1ECA459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5646">
      <w:bodyDiv w:val="1"/>
      <w:marLeft w:val="0"/>
      <w:marRight w:val="0"/>
      <w:marTop w:val="0"/>
      <w:marBottom w:val="0"/>
      <w:divBdr>
        <w:top w:val="none" w:sz="0" w:space="0" w:color="auto"/>
        <w:left w:val="none" w:sz="0" w:space="0" w:color="auto"/>
        <w:bottom w:val="none" w:sz="0" w:space="0" w:color="auto"/>
        <w:right w:val="none" w:sz="0" w:space="0" w:color="auto"/>
      </w:divBdr>
    </w:div>
    <w:div w:id="326322960">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1734111496">
      <w:bodyDiv w:val="1"/>
      <w:marLeft w:val="0"/>
      <w:marRight w:val="0"/>
      <w:marTop w:val="0"/>
      <w:marBottom w:val="0"/>
      <w:divBdr>
        <w:top w:val="none" w:sz="0" w:space="0" w:color="auto"/>
        <w:left w:val="none" w:sz="0" w:space="0" w:color="auto"/>
        <w:bottom w:val="none" w:sz="0" w:space="0" w:color="auto"/>
        <w:right w:val="none" w:sz="0" w:space="0" w:color="auto"/>
      </w:divBdr>
    </w:div>
    <w:div w:id="1861816795">
      <w:bodyDiv w:val="1"/>
      <w:marLeft w:val="0"/>
      <w:marRight w:val="0"/>
      <w:marTop w:val="0"/>
      <w:marBottom w:val="0"/>
      <w:divBdr>
        <w:top w:val="none" w:sz="0" w:space="0" w:color="auto"/>
        <w:left w:val="none" w:sz="0" w:space="0" w:color="auto"/>
        <w:bottom w:val="none" w:sz="0" w:space="0" w:color="auto"/>
        <w:right w:val="none" w:sz="0" w:space="0" w:color="auto"/>
      </w:divBdr>
    </w:div>
    <w:div w:id="1972902200">
      <w:bodyDiv w:val="1"/>
      <w:marLeft w:val="0"/>
      <w:marRight w:val="0"/>
      <w:marTop w:val="0"/>
      <w:marBottom w:val="0"/>
      <w:divBdr>
        <w:top w:val="none" w:sz="0" w:space="0" w:color="auto"/>
        <w:left w:val="none" w:sz="0" w:space="0" w:color="auto"/>
        <w:bottom w:val="none" w:sz="0" w:space="0" w:color="auto"/>
        <w:right w:val="none" w:sz="0" w:space="0" w:color="auto"/>
      </w:divBdr>
    </w:div>
    <w:div w:id="19980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574AB69D7F474DAA5420FB7B1387ED"/>
        <w:category>
          <w:name w:val="Allmänt"/>
          <w:gallery w:val="placeholder"/>
        </w:category>
        <w:types>
          <w:type w:val="bbPlcHdr"/>
        </w:types>
        <w:behaviors>
          <w:behavior w:val="content"/>
        </w:behaviors>
        <w:guid w:val="{7A273E95-E91E-4A82-AE57-A06441938A21}"/>
      </w:docPartPr>
      <w:docPartBody>
        <w:p w:rsidR="006A7010" w:rsidRDefault="008D53E3" w:rsidP="008D53E3">
          <w:pPr>
            <w:pStyle w:val="47574AB69D7F474DAA5420FB7B1387ED"/>
          </w:pPr>
          <w:r>
            <w:rPr>
              <w:rStyle w:val="Platshllartext"/>
            </w:rPr>
            <w:t xml:space="preserve"> </w:t>
          </w:r>
        </w:p>
      </w:docPartBody>
    </w:docPart>
    <w:docPart>
      <w:docPartPr>
        <w:name w:val="619D969A245E483FA2AF05B8371645C2"/>
        <w:category>
          <w:name w:val="Allmänt"/>
          <w:gallery w:val="placeholder"/>
        </w:category>
        <w:types>
          <w:type w:val="bbPlcHdr"/>
        </w:types>
        <w:behaviors>
          <w:behavior w:val="content"/>
        </w:behaviors>
        <w:guid w:val="{3EEF87A1-70DB-401C-BFD9-FF84E8A71BDA}"/>
      </w:docPartPr>
      <w:docPartBody>
        <w:p w:rsidR="006A7010" w:rsidRDefault="008D53E3" w:rsidP="008D53E3">
          <w:pPr>
            <w:pStyle w:val="619D969A245E483FA2AF05B8371645C21"/>
          </w:pPr>
          <w:r>
            <w:rPr>
              <w:rStyle w:val="Platshllartext"/>
            </w:rPr>
            <w:t xml:space="preserve"> </w:t>
          </w:r>
        </w:p>
      </w:docPartBody>
    </w:docPart>
    <w:docPart>
      <w:docPartPr>
        <w:name w:val="DE297A2C2A7941C9AD869CC157F28A06"/>
        <w:category>
          <w:name w:val="Allmänt"/>
          <w:gallery w:val="placeholder"/>
        </w:category>
        <w:types>
          <w:type w:val="bbPlcHdr"/>
        </w:types>
        <w:behaviors>
          <w:behavior w:val="content"/>
        </w:behaviors>
        <w:guid w:val="{3B60B7CE-4341-4EBB-A46E-238F653A04EE}"/>
      </w:docPartPr>
      <w:docPartBody>
        <w:p w:rsidR="006A7010" w:rsidRDefault="008D53E3" w:rsidP="008D53E3">
          <w:pPr>
            <w:pStyle w:val="DE297A2C2A7941C9AD869CC157F28A061"/>
          </w:pPr>
          <w:r>
            <w:rPr>
              <w:rStyle w:val="Platshllartext"/>
            </w:rPr>
            <w:t xml:space="preserve"> </w:t>
          </w:r>
        </w:p>
      </w:docPartBody>
    </w:docPart>
    <w:docPart>
      <w:docPartPr>
        <w:name w:val="6A6B1A5CA46149F6ABEFF563BA7A8ADA"/>
        <w:category>
          <w:name w:val="Allmänt"/>
          <w:gallery w:val="placeholder"/>
        </w:category>
        <w:types>
          <w:type w:val="bbPlcHdr"/>
        </w:types>
        <w:behaviors>
          <w:behavior w:val="content"/>
        </w:behaviors>
        <w:guid w:val="{169BDD1B-58C0-4A55-9E2B-1C4635CED8F8}"/>
      </w:docPartPr>
      <w:docPartBody>
        <w:p w:rsidR="006A7010" w:rsidRDefault="008D53E3" w:rsidP="008D53E3">
          <w:pPr>
            <w:pStyle w:val="6A6B1A5CA46149F6ABEFF563BA7A8ADA"/>
          </w:pPr>
          <w:r>
            <w:rPr>
              <w:rStyle w:val="Platshllartext"/>
            </w:rPr>
            <w:t xml:space="preserve"> </w:t>
          </w:r>
        </w:p>
      </w:docPartBody>
    </w:docPart>
    <w:docPart>
      <w:docPartPr>
        <w:name w:val="F35B1D1064C5429B8746045CBDED3103"/>
        <w:category>
          <w:name w:val="Allmänt"/>
          <w:gallery w:val="placeholder"/>
        </w:category>
        <w:types>
          <w:type w:val="bbPlcHdr"/>
        </w:types>
        <w:behaviors>
          <w:behavior w:val="content"/>
        </w:behaviors>
        <w:guid w:val="{9A3879AC-672A-4946-B1FB-B1276D6F494C}"/>
      </w:docPartPr>
      <w:docPartBody>
        <w:p w:rsidR="006A7010" w:rsidRDefault="008D53E3" w:rsidP="008D53E3">
          <w:pPr>
            <w:pStyle w:val="F35B1D1064C5429B8746045CBDED310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E3"/>
    <w:rsid w:val="0001221C"/>
    <w:rsid w:val="00415885"/>
    <w:rsid w:val="006A7010"/>
    <w:rsid w:val="0084640E"/>
    <w:rsid w:val="008D53E3"/>
    <w:rsid w:val="00923AE6"/>
    <w:rsid w:val="00A37C5A"/>
    <w:rsid w:val="00AE6D9C"/>
    <w:rsid w:val="00E67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EFE8CF0D4C472E94DDFD39BA39FC0D">
    <w:name w:val="C0EFE8CF0D4C472E94DDFD39BA39FC0D"/>
    <w:rsid w:val="008D53E3"/>
  </w:style>
  <w:style w:type="character" w:styleId="Platshllartext">
    <w:name w:val="Placeholder Text"/>
    <w:basedOn w:val="Standardstycketeckensnitt"/>
    <w:uiPriority w:val="99"/>
    <w:semiHidden/>
    <w:rsid w:val="008D53E3"/>
    <w:rPr>
      <w:noProof w:val="0"/>
      <w:color w:val="808080"/>
    </w:rPr>
  </w:style>
  <w:style w:type="paragraph" w:customStyle="1" w:styleId="CC2ACE6FE8394DD2AED59B780169E438">
    <w:name w:val="CC2ACE6FE8394DD2AED59B780169E438"/>
    <w:rsid w:val="008D53E3"/>
  </w:style>
  <w:style w:type="paragraph" w:customStyle="1" w:styleId="07C586E70230430CBC1B42BFAFA31E1D">
    <w:name w:val="07C586E70230430CBC1B42BFAFA31E1D"/>
    <w:rsid w:val="008D53E3"/>
  </w:style>
  <w:style w:type="paragraph" w:customStyle="1" w:styleId="BA8F82D627454BCFAB29C7B948BA958E">
    <w:name w:val="BA8F82D627454BCFAB29C7B948BA958E"/>
    <w:rsid w:val="008D53E3"/>
  </w:style>
  <w:style w:type="paragraph" w:customStyle="1" w:styleId="47574AB69D7F474DAA5420FB7B1387ED">
    <w:name w:val="47574AB69D7F474DAA5420FB7B1387ED"/>
    <w:rsid w:val="008D53E3"/>
  </w:style>
  <w:style w:type="paragraph" w:customStyle="1" w:styleId="619D969A245E483FA2AF05B8371645C2">
    <w:name w:val="619D969A245E483FA2AF05B8371645C2"/>
    <w:rsid w:val="008D53E3"/>
  </w:style>
  <w:style w:type="paragraph" w:customStyle="1" w:styleId="A54106BDCC7D4A0DA3C6214F2C2E171C">
    <w:name w:val="A54106BDCC7D4A0DA3C6214F2C2E171C"/>
    <w:rsid w:val="008D53E3"/>
  </w:style>
  <w:style w:type="paragraph" w:customStyle="1" w:styleId="620653085E074E9A8A0EDFCB13C4B38E">
    <w:name w:val="620653085E074E9A8A0EDFCB13C4B38E"/>
    <w:rsid w:val="008D53E3"/>
  </w:style>
  <w:style w:type="paragraph" w:customStyle="1" w:styleId="C0475ED3CA1248E4913A5DE5BC73EA1D">
    <w:name w:val="C0475ED3CA1248E4913A5DE5BC73EA1D"/>
    <w:rsid w:val="008D53E3"/>
  </w:style>
  <w:style w:type="paragraph" w:customStyle="1" w:styleId="DE297A2C2A7941C9AD869CC157F28A06">
    <w:name w:val="DE297A2C2A7941C9AD869CC157F28A06"/>
    <w:rsid w:val="008D53E3"/>
  </w:style>
  <w:style w:type="paragraph" w:customStyle="1" w:styleId="6A6B1A5CA46149F6ABEFF563BA7A8ADA">
    <w:name w:val="6A6B1A5CA46149F6ABEFF563BA7A8ADA"/>
    <w:rsid w:val="008D53E3"/>
  </w:style>
  <w:style w:type="paragraph" w:customStyle="1" w:styleId="619D969A245E483FA2AF05B8371645C21">
    <w:name w:val="619D969A245E483FA2AF05B8371645C21"/>
    <w:rsid w:val="008D53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297A2C2A7941C9AD869CC157F28A061">
    <w:name w:val="DE297A2C2A7941C9AD869CC157F28A061"/>
    <w:rsid w:val="008D53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5B1D1064C5429B8746045CBDED3103">
    <w:name w:val="F35B1D1064C5429B8746045CBDED3103"/>
    <w:rsid w:val="008D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d8c3edf4-0efc-4bc8-aa42-37a08d4a7473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2021-04-13</HeaderDate>
    <Office/>
    <Dnr>Ku2021/01104</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44VND32K5KVF-1424237138-219</_dlc_DocId>
    <_dlc_DocIdUrl xmlns="dc0cb0d3-b4db-401c-9419-d870d21d16fe">
      <Url>https://dhs.sp.regeringskansliet.se/dep/ku/interpellfragor/_layouts/15/DocIdRedir.aspx?ID=44VND32K5KVF-1424237138-219</Url>
      <Description>44VND32K5KVF-1424237138-219</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26" ma:contentTypeDescription="Skapa nytt dokument med möjlighet att välja RK-mall" ma:contentTypeScope="" ma:versionID="f31e3aae92e30406091f2899723963e6">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F16D3-92BC-4AD9-9D2E-39F35265724E}"/>
</file>

<file path=customXml/itemProps2.xml><?xml version="1.0" encoding="utf-8"?>
<ds:datastoreItem xmlns:ds="http://schemas.openxmlformats.org/officeDocument/2006/customXml" ds:itemID="{BD4D7C5F-7FC9-472A-ACD3-D961DE498972}"/>
</file>

<file path=customXml/itemProps3.xml><?xml version="1.0" encoding="utf-8"?>
<ds:datastoreItem xmlns:ds="http://schemas.openxmlformats.org/officeDocument/2006/customXml" ds:itemID="{1B3D88CA-6B84-4F6C-A96C-3E8BA8B7DC84}"/>
</file>

<file path=customXml/itemProps4.xml><?xml version="1.0" encoding="utf-8"?>
<ds:datastoreItem xmlns:ds="http://schemas.openxmlformats.org/officeDocument/2006/customXml" ds:itemID="{BD4D7C5F-7FC9-472A-ACD3-D961DE498972}">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5.xml><?xml version="1.0" encoding="utf-8"?>
<ds:datastoreItem xmlns:ds="http://schemas.openxmlformats.org/officeDocument/2006/customXml" ds:itemID="{8BB20B94-8393-4095-9E32-662AB21EC4EA}">
  <ds:schemaRefs>
    <ds:schemaRef ds:uri="Microsoft.SharePoint.Taxonomy.ContentTypeSync"/>
  </ds:schemaRefs>
</ds:datastoreItem>
</file>

<file path=customXml/itemProps6.xml><?xml version="1.0" encoding="utf-8"?>
<ds:datastoreItem xmlns:ds="http://schemas.openxmlformats.org/officeDocument/2006/customXml" ds:itemID="{E0C86C3F-F746-4B99-A6BB-80C30405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E0584D01-EB8B-4C1E-A2EA-778B3F5729D0}"/>
</file>

<file path=docProps/app.xml><?xml version="1.0" encoding="utf-8"?>
<Properties xmlns="http://schemas.openxmlformats.org/officeDocument/2006/extended-properties" xmlns:vt="http://schemas.openxmlformats.org/officeDocument/2006/docPropsVTypes">
  <Template>RK Basmall.dotx</Template>
  <TotalTime>0</TotalTime>
  <Pages>1</Pages>
  <Words>526</Words>
  <Characters>2791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2495  Barn och ungdomar som drabbas av förakt mot svenskar.docx</dc:title>
  <dc:subject/>
  <dc:creator>Miriam Malmqvist</dc:creator>
  <cp:keywords/>
  <dc:description/>
  <cp:lastModifiedBy>Susanne Levin</cp:lastModifiedBy>
  <cp:revision>3</cp:revision>
  <dcterms:created xsi:type="dcterms:W3CDTF">2021-04-20T12:39:00Z</dcterms:created>
  <dcterms:modified xsi:type="dcterms:W3CDTF">2021-04-21T07:07:00Z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f4bc88ff-a942-4e86-a5cc-edc33e230ae2</vt:lpwstr>
  </property>
</Properties>
</file>