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140A6" w:rsidP="00DA0661">
      <w:pPr>
        <w:pStyle w:val="Title"/>
      </w:pPr>
      <w:bookmarkStart w:id="0" w:name="Start"/>
      <w:bookmarkEnd w:id="0"/>
      <w:r>
        <w:t>Svar på fråga 2023/24:43 av Rickard Nordin (C)</w:t>
      </w:r>
      <w:r>
        <w:br/>
        <w:t>Uttalande om biodrivmedel</w:t>
      </w:r>
    </w:p>
    <w:p w:rsidR="007140A6" w:rsidP="007140A6">
      <w:pPr>
        <w:pStyle w:val="BodyText"/>
      </w:pPr>
      <w:r>
        <w:t>Rickard Nordin har frågat mig vilka källor jag har använt när jag hävdar att Sverige använder 30 procent av Europas biodrivmedel, att det har drivit upp världsmarknadspriset enormt och att det gjort att andra länder inte kan använda biodrivmedel</w:t>
      </w:r>
      <w:r w:rsidR="002533AF">
        <w:t>.</w:t>
      </w:r>
    </w:p>
    <w:p w:rsidR="007140A6" w:rsidP="007140A6">
      <w:pPr>
        <w:pStyle w:val="BodyText"/>
      </w:pPr>
      <w:r>
        <w:t xml:space="preserve">Rickard Nordin </w:t>
      </w:r>
      <w:r w:rsidR="003C7EB0">
        <w:t xml:space="preserve">baserar sin fråga på </w:t>
      </w:r>
      <w:r w:rsidRPr="007140A6">
        <w:t xml:space="preserve">en intervju </w:t>
      </w:r>
      <w:r w:rsidR="003C7EB0">
        <w:t>som jag gjor</w:t>
      </w:r>
      <w:r w:rsidR="005C3697">
        <w:t>de</w:t>
      </w:r>
      <w:r w:rsidR="003C7EB0">
        <w:t xml:space="preserve"> </w:t>
      </w:r>
      <w:r w:rsidRPr="007140A6">
        <w:t>med Göteborgs-</w:t>
      </w:r>
      <w:r w:rsidRPr="007140A6" w:rsidR="00891B59">
        <w:t xml:space="preserve">Posten </w:t>
      </w:r>
      <w:r w:rsidR="00891B59">
        <w:t>den</w:t>
      </w:r>
      <w:r w:rsidR="005C3697">
        <w:t xml:space="preserve"> 4 september 2023</w:t>
      </w:r>
      <w:r w:rsidR="003C7EB0">
        <w:t>.</w:t>
      </w:r>
    </w:p>
    <w:p w:rsidR="00D74C8E" w:rsidP="007140A6">
      <w:pPr>
        <w:pStyle w:val="BodyText"/>
      </w:pPr>
      <w:r>
        <w:t>Det framgår av meningen ovanför mitt citat i artikeln att vi pratade om HVO</w:t>
      </w:r>
      <w:r w:rsidR="00180DEB">
        <w:t xml:space="preserve"> (hydrerad vegetabilisk olja)</w:t>
      </w:r>
      <w:r>
        <w:t xml:space="preserve">. </w:t>
      </w:r>
      <w:r>
        <w:t>HVO är i dag de</w:t>
      </w:r>
      <w:r w:rsidR="00655BBA">
        <w:t>t</w:t>
      </w:r>
      <w:r>
        <w:t xml:space="preserve"> enda </w:t>
      </w:r>
      <w:r w:rsidR="00655BBA">
        <w:t>biodrivmedel som helt kan ersätta fossila drivmed</w:t>
      </w:r>
      <w:r w:rsidR="00DD780C">
        <w:t>el utan förändringar av motorn</w:t>
      </w:r>
      <w:r w:rsidR="00655BBA">
        <w:t>. D</w:t>
      </w:r>
      <w:r w:rsidR="00DD780C">
        <w:t>et är skälet till att</w:t>
      </w:r>
      <w:r w:rsidR="00B76736">
        <w:t xml:space="preserve"> inbla</w:t>
      </w:r>
      <w:r w:rsidR="002C01E7">
        <w:t>n</w:t>
      </w:r>
      <w:r w:rsidR="00B76736">
        <w:t>dning</w:t>
      </w:r>
      <w:r w:rsidR="00DD780C">
        <w:t>en</w:t>
      </w:r>
      <w:r w:rsidR="00B76736">
        <w:t xml:space="preserve"> av </w:t>
      </w:r>
      <w:r w:rsidR="00DD780C">
        <w:t xml:space="preserve">övriga biodrivmedel, som biodiesel </w:t>
      </w:r>
      <w:r w:rsidR="00B76736">
        <w:t>FAME och etanol</w:t>
      </w:r>
      <w:r w:rsidR="00DD780C">
        <w:t>,</w:t>
      </w:r>
      <w:r w:rsidR="00B76736">
        <w:t xml:space="preserve"> </w:t>
      </w:r>
      <w:r w:rsidR="00DD780C">
        <w:t xml:space="preserve">är </w:t>
      </w:r>
      <w:r w:rsidR="00B76736">
        <w:t>reglerad i</w:t>
      </w:r>
      <w:r w:rsidR="00DD780C">
        <w:t>nom</w:t>
      </w:r>
      <w:r w:rsidR="00B76736">
        <w:t xml:space="preserve"> EU.</w:t>
      </w:r>
    </w:p>
    <w:p w:rsidR="0033518B" w:rsidP="00BC3B85">
      <w:pPr>
        <w:pStyle w:val="BodyText"/>
      </w:pPr>
      <w:r>
        <w:t xml:space="preserve">Enligt </w:t>
      </w:r>
      <w:r w:rsidR="00891B59">
        <w:t xml:space="preserve">rapporten </w:t>
      </w:r>
      <w:r w:rsidRPr="00891B59" w:rsidR="00BF4C7F">
        <w:rPr>
          <w:i/>
          <w:iCs/>
        </w:rPr>
        <w:t xml:space="preserve">Renewable Market Energy </w:t>
      </w:r>
      <w:r w:rsidRPr="00891B59" w:rsidR="00BF4C7F">
        <w:rPr>
          <w:i/>
          <w:iCs/>
        </w:rPr>
        <w:t>Update</w:t>
      </w:r>
      <w:r w:rsidRPr="00891B59" w:rsidR="00BF4C7F">
        <w:rPr>
          <w:i/>
          <w:iCs/>
        </w:rPr>
        <w:t>, Outlook 202</w:t>
      </w:r>
      <w:r w:rsidRPr="00891B59" w:rsidR="00815098">
        <w:rPr>
          <w:i/>
          <w:iCs/>
        </w:rPr>
        <w:t xml:space="preserve">1 and </w:t>
      </w:r>
      <w:r w:rsidRPr="00891B59" w:rsidR="00BF4C7F">
        <w:rPr>
          <w:i/>
          <w:iCs/>
        </w:rPr>
        <w:t>202</w:t>
      </w:r>
      <w:r w:rsidRPr="00891B59" w:rsidR="00815098">
        <w:rPr>
          <w:i/>
          <w:iCs/>
        </w:rPr>
        <w:t>2</w:t>
      </w:r>
      <w:r w:rsidR="00891B59">
        <w:t xml:space="preserve"> från </w:t>
      </w:r>
      <w:r w:rsidRPr="00891B59" w:rsidR="00891B59">
        <w:t>International Energy Agency (IEA)</w:t>
      </w:r>
      <w:r w:rsidR="00891B59">
        <w:t>, som</w:t>
      </w:r>
      <w:r w:rsidRPr="00891B59" w:rsidR="00891B59">
        <w:t xml:space="preserve"> är OECD-ländernas samarbetsorgan för energifrågor</w:t>
      </w:r>
      <w:r w:rsidR="00891B59">
        <w:t>,</w:t>
      </w:r>
      <w:r w:rsidRPr="006B6AD1" w:rsidR="00BF4C7F">
        <w:rPr>
          <w:i/>
          <w:iCs/>
        </w:rPr>
        <w:t xml:space="preserve"> </w:t>
      </w:r>
      <w:r>
        <w:t xml:space="preserve">uppgick den globala produktionen </w:t>
      </w:r>
      <w:r w:rsidR="00D13580">
        <w:t>av HVO un</w:t>
      </w:r>
      <w:r>
        <w:t xml:space="preserve">der 2019 </w:t>
      </w:r>
      <w:r w:rsidR="00BF4C7F">
        <w:t xml:space="preserve">till </w:t>
      </w:r>
      <w:r w:rsidR="00793BD1">
        <w:t xml:space="preserve">drygt </w:t>
      </w:r>
      <w:r w:rsidR="00D13580">
        <w:t>75 TWh</w:t>
      </w:r>
      <w:r w:rsidR="00BF4C7F">
        <w:t>,</w:t>
      </w:r>
      <w:r w:rsidR="00D13580">
        <w:t xml:space="preserve"> varav den europeiska produktionen till </w:t>
      </w:r>
      <w:r>
        <w:t xml:space="preserve">drygt </w:t>
      </w:r>
      <w:r w:rsidR="00D13580">
        <w:t>45 TWh</w:t>
      </w:r>
      <w:r>
        <w:t xml:space="preserve">. </w:t>
      </w:r>
    </w:p>
    <w:p w:rsidR="00B63279" w:rsidP="00BC3B85">
      <w:pPr>
        <w:pStyle w:val="BodyText"/>
      </w:pPr>
      <w:r>
        <w:t xml:space="preserve">I Sverige </w:t>
      </w:r>
      <w:r w:rsidR="00DD780C">
        <w:t xml:space="preserve">har </w:t>
      </w:r>
      <w:r>
        <w:t>användningen av HVO</w:t>
      </w:r>
      <w:r w:rsidR="00DD780C">
        <w:t xml:space="preserve"> </w:t>
      </w:r>
      <w:r w:rsidR="009C4591">
        <w:t xml:space="preserve">under de senaste åren </w:t>
      </w:r>
      <w:r w:rsidR="00256B32">
        <w:t xml:space="preserve">i snitt </w:t>
      </w:r>
      <w:r w:rsidR="00DD780C">
        <w:t>uppgått till drygt 1</w:t>
      </w:r>
      <w:r w:rsidR="009C4591">
        <w:t>5</w:t>
      </w:r>
      <w:r w:rsidR="00DD780C">
        <w:t xml:space="preserve"> TWh</w:t>
      </w:r>
      <w:r>
        <w:t xml:space="preserve">, enligt </w:t>
      </w:r>
      <w:r w:rsidR="00BF4C7F">
        <w:t>Energimyndigheten</w:t>
      </w:r>
      <w:r>
        <w:t xml:space="preserve">s </w:t>
      </w:r>
      <w:r w:rsidR="0033518B">
        <w:t xml:space="preserve">årliga </w:t>
      </w:r>
      <w:r>
        <w:t>drivmedelsrapporter</w:t>
      </w:r>
      <w:r w:rsidR="000B4EA0">
        <w:t xml:space="preserve">, vilket motsvarar </w:t>
      </w:r>
      <w:r w:rsidR="0033518B">
        <w:t>ungefär</w:t>
      </w:r>
      <w:r w:rsidR="00BC3B85">
        <w:t xml:space="preserve"> </w:t>
      </w:r>
      <w:r w:rsidR="009C4591">
        <w:t>30</w:t>
      </w:r>
      <w:r w:rsidR="000B4EA0">
        <w:t xml:space="preserve"> </w:t>
      </w:r>
      <w:r w:rsidR="0038187E">
        <w:t>procent</w:t>
      </w:r>
      <w:r w:rsidR="000B4EA0">
        <w:t xml:space="preserve"> av den </w:t>
      </w:r>
      <w:r>
        <w:t>totala europeiska</w:t>
      </w:r>
      <w:r w:rsidR="000B4EA0">
        <w:t xml:space="preserve"> produktionen</w:t>
      </w:r>
      <w:r>
        <w:t xml:space="preserve"> och</w:t>
      </w:r>
      <w:r w:rsidR="006B6AD1">
        <w:t xml:space="preserve"> </w:t>
      </w:r>
      <w:r w:rsidR="009C4591">
        <w:t>ungefär</w:t>
      </w:r>
      <w:r w:rsidR="006B6AD1">
        <w:t xml:space="preserve"> </w:t>
      </w:r>
      <w:r w:rsidR="009C4591">
        <w:t>20</w:t>
      </w:r>
      <w:r w:rsidR="006B6AD1">
        <w:t xml:space="preserve"> </w:t>
      </w:r>
      <w:r w:rsidR="0038187E">
        <w:t>procent</w:t>
      </w:r>
      <w:r>
        <w:t xml:space="preserve"> av den totala globala produktionen</w:t>
      </w:r>
      <w:r w:rsidR="000B4EA0">
        <w:t>.</w:t>
      </w:r>
      <w:r w:rsidR="00BC3B85">
        <w:t xml:space="preserve"> </w:t>
      </w:r>
      <w:r>
        <w:t xml:space="preserve">Skulle man dessutom räkna bort den </w:t>
      </w:r>
      <w:r w:rsidRPr="00B63279">
        <w:t>del av globala produktionen av HVO från palmolja</w:t>
      </w:r>
      <w:r>
        <w:t>, som</w:t>
      </w:r>
      <w:r w:rsidR="00FD50FA">
        <w:t xml:space="preserve"> inte får användas för att uppfylla reduktionsplikten</w:t>
      </w:r>
      <w:r>
        <w:t xml:space="preserve">, skulle den svenska </w:t>
      </w:r>
      <w:r w:rsidR="005C3697">
        <w:t>konsumtionen utgöra en ännu större andel av den totala globala produktionen.</w:t>
      </w:r>
    </w:p>
    <w:p w:rsidR="00BC3B85" w:rsidP="00BC3B85">
      <w:pPr>
        <w:pStyle w:val="BodyText"/>
      </w:pPr>
      <w:r>
        <w:t xml:space="preserve">Under 2022 ökade användningen av HVO till 18 TWh, vilket utgör nästan 75 </w:t>
      </w:r>
      <w:r w:rsidR="0038187E">
        <w:t>procent</w:t>
      </w:r>
      <w:r>
        <w:t xml:space="preserve"> av </w:t>
      </w:r>
      <w:r w:rsidR="007A6EB4">
        <w:t xml:space="preserve">den </w:t>
      </w:r>
      <w:r>
        <w:t xml:space="preserve">totala användningen av biodrivmedel i Sverige. </w:t>
      </w:r>
      <w:r w:rsidR="000A1DC6">
        <w:t xml:space="preserve">Enligt Energimyndigheten är dessutom över </w:t>
      </w:r>
      <w:r>
        <w:t xml:space="preserve">90 </w:t>
      </w:r>
      <w:r w:rsidR="0038187E">
        <w:t xml:space="preserve">procent </w:t>
      </w:r>
      <w:r>
        <w:t>av råvaran för den HVO som används i Sverige</w:t>
      </w:r>
      <w:r w:rsidR="005C3697">
        <w:t xml:space="preserve"> </w:t>
      </w:r>
      <w:r>
        <w:t>importerad.</w:t>
      </w:r>
    </w:p>
    <w:p w:rsidR="003C7EB0" w:rsidP="007140A6">
      <w:pPr>
        <w:pStyle w:val="BodyText"/>
      </w:pPr>
      <w:r>
        <w:t xml:space="preserve">Under de senaste åren har världsmarknadspriset på HVO stigit kraftigt. Det är enligt mig ett rimligt antagande att den dominerande svenska </w:t>
      </w:r>
      <w:r w:rsidR="00260E54">
        <w:t>konsumtionen</w:t>
      </w:r>
      <w:r>
        <w:t xml:space="preserve"> av den globala </w:t>
      </w:r>
      <w:r w:rsidR="00260E54">
        <w:t xml:space="preserve">produktionen </w:t>
      </w:r>
      <w:r>
        <w:t xml:space="preserve">har bidragit till denna prisuppgång. </w:t>
      </w:r>
    </w:p>
    <w:p w:rsidR="0033518B" w:rsidP="007140A6">
      <w:pPr>
        <w:pStyle w:val="BodyText"/>
      </w:pPr>
    </w:p>
    <w:p w:rsidR="007140A6" w:rsidP="006A12F1">
      <w:pPr>
        <w:pStyle w:val="BodyText"/>
      </w:pPr>
      <w:r>
        <w:t xml:space="preserve">Stockholm den </w:t>
      </w:r>
      <w:sdt>
        <w:sdtPr>
          <w:id w:val="-1225218591"/>
          <w:placeholder>
            <w:docPart w:val="094BAFAC4B07425CAA69B9317EC1CD4F"/>
          </w:placeholder>
          <w:dataBinding w:xpath="/ns0:DocumentInfo[1]/ns0:BaseInfo[1]/ns0:HeaderDate[1]" w:storeItemID="{68625DB4-FEBB-4C83-AC6F-9FE47DDE4A3D}" w:prefixMappings="xmlns:ns0='http://lp/documentinfo/RK' "/>
          <w:date w:fullDate="2023-10-11T00:00:00Z">
            <w:dateFormat w:val="d MMMM yyyy"/>
            <w:lid w:val="sv-SE"/>
            <w:storeMappedDataAs w:val="dateTime"/>
            <w:calendar w:val="gregorian"/>
          </w:date>
        </w:sdtPr>
        <w:sdtContent>
          <w:r w:rsidR="003C7EB0">
            <w:t>11 oktober 2023</w:t>
          </w:r>
        </w:sdtContent>
      </w:sdt>
    </w:p>
    <w:p w:rsidR="007140A6" w:rsidP="004E7A8F">
      <w:pPr>
        <w:pStyle w:val="Brdtextutanavstnd"/>
      </w:pPr>
    </w:p>
    <w:p w:rsidR="007140A6" w:rsidP="004E7A8F">
      <w:pPr>
        <w:pStyle w:val="Brdtextutanavstnd"/>
      </w:pPr>
    </w:p>
    <w:p w:rsidR="007140A6" w:rsidP="004E7A8F">
      <w:pPr>
        <w:pStyle w:val="Brdtextutanavstnd"/>
      </w:pPr>
    </w:p>
    <w:p w:rsidR="007140A6" w:rsidP="00422A41">
      <w:pPr>
        <w:pStyle w:val="BodyText"/>
      </w:pPr>
      <w:r>
        <w:t>Romina Pourmokhtari</w:t>
      </w:r>
    </w:p>
    <w:p w:rsidR="007140A6"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140A6" w:rsidRPr="007D73AB">
          <w:pPr>
            <w:pStyle w:val="Header"/>
          </w:pPr>
        </w:p>
      </w:tc>
      <w:tc>
        <w:tcPr>
          <w:tcW w:w="3170" w:type="dxa"/>
          <w:vAlign w:val="bottom"/>
        </w:tcPr>
        <w:p w:rsidR="007140A6" w:rsidRPr="007D73AB" w:rsidP="00340DE0">
          <w:pPr>
            <w:pStyle w:val="Header"/>
          </w:pPr>
        </w:p>
      </w:tc>
      <w:tc>
        <w:tcPr>
          <w:tcW w:w="1134" w:type="dxa"/>
        </w:tcPr>
        <w:p w:rsidR="007140A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140A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140A6" w:rsidRPr="00710A6C" w:rsidP="00EE3C0F">
          <w:pPr>
            <w:pStyle w:val="Header"/>
            <w:rPr>
              <w:b/>
            </w:rPr>
          </w:pPr>
        </w:p>
        <w:p w:rsidR="007140A6" w:rsidP="00EE3C0F">
          <w:pPr>
            <w:pStyle w:val="Header"/>
          </w:pPr>
        </w:p>
        <w:p w:rsidR="007140A6" w:rsidP="00EE3C0F">
          <w:pPr>
            <w:pStyle w:val="Header"/>
          </w:pPr>
        </w:p>
        <w:p w:rsidR="007140A6" w:rsidP="00EE3C0F">
          <w:pPr>
            <w:pStyle w:val="Header"/>
          </w:pPr>
        </w:p>
        <w:sdt>
          <w:sdtPr>
            <w:alias w:val="Dnr"/>
            <w:tag w:val="ccRKShow_Dnr"/>
            <w:id w:val="-829283628"/>
            <w:placeholder>
              <w:docPart w:val="4F8826FE85174FAE8D38530C1E71B1DD"/>
            </w:placeholder>
            <w:dataBinding w:xpath="/ns0:DocumentInfo[1]/ns0:BaseInfo[1]/ns0:Dnr[1]" w:storeItemID="{68625DB4-FEBB-4C83-AC6F-9FE47DDE4A3D}" w:prefixMappings="xmlns:ns0='http://lp/documentinfo/RK' "/>
            <w:text/>
          </w:sdtPr>
          <w:sdtContent>
            <w:p w:rsidR="007140A6" w:rsidP="00EE3C0F">
              <w:pPr>
                <w:pStyle w:val="Header"/>
              </w:pPr>
              <w:r>
                <w:t>KN2023/24:43</w:t>
              </w:r>
            </w:p>
          </w:sdtContent>
        </w:sdt>
        <w:sdt>
          <w:sdtPr>
            <w:alias w:val="DocNumber"/>
            <w:tag w:val="DocNumber"/>
            <w:id w:val="1726028884"/>
            <w:placeholder>
              <w:docPart w:val="71B980F00F8C4F8B983641EF020DF214"/>
            </w:placeholder>
            <w:showingPlcHdr/>
            <w:dataBinding w:xpath="/ns0:DocumentInfo[1]/ns0:BaseInfo[1]/ns0:DocNumber[1]" w:storeItemID="{68625DB4-FEBB-4C83-AC6F-9FE47DDE4A3D}" w:prefixMappings="xmlns:ns0='http://lp/documentinfo/RK' "/>
            <w:text/>
          </w:sdtPr>
          <w:sdtContent>
            <w:p w:rsidR="007140A6" w:rsidP="00EE3C0F">
              <w:pPr>
                <w:pStyle w:val="Header"/>
              </w:pPr>
              <w:r>
                <w:rPr>
                  <w:rStyle w:val="PlaceholderText"/>
                </w:rPr>
                <w:t xml:space="preserve"> </w:t>
              </w:r>
            </w:p>
          </w:sdtContent>
        </w:sdt>
        <w:p w:rsidR="007140A6" w:rsidP="00EE3C0F">
          <w:pPr>
            <w:pStyle w:val="Header"/>
          </w:pPr>
        </w:p>
      </w:tc>
      <w:tc>
        <w:tcPr>
          <w:tcW w:w="1134" w:type="dxa"/>
        </w:tcPr>
        <w:p w:rsidR="007140A6" w:rsidP="0094502D">
          <w:pPr>
            <w:pStyle w:val="Header"/>
          </w:pPr>
        </w:p>
        <w:p w:rsidR="007140A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DAD18B831EF64E92B102DD1691F0DA1D"/>
          </w:placeholder>
          <w:richText/>
        </w:sdtPr>
        <w:sdtEndPr>
          <w:rPr>
            <w:b w:val="0"/>
          </w:rPr>
        </w:sdtEndPr>
        <w:sdtContent>
          <w:tc>
            <w:tcPr>
              <w:tcW w:w="5534" w:type="dxa"/>
              <w:tcMar>
                <w:right w:w="1134" w:type="dxa"/>
              </w:tcMar>
            </w:tcPr>
            <w:p w:rsidR="007140A6" w:rsidRPr="007140A6" w:rsidP="00340DE0">
              <w:pPr>
                <w:pStyle w:val="Header"/>
                <w:rPr>
                  <w:b/>
                </w:rPr>
              </w:pPr>
              <w:r w:rsidRPr="007140A6">
                <w:rPr>
                  <w:b/>
                </w:rPr>
                <w:t>Klimat- och näringslivsdepartementet</w:t>
              </w:r>
            </w:p>
            <w:p w:rsidR="007140A6" w:rsidRPr="00340DE0" w:rsidP="00340DE0">
              <w:pPr>
                <w:pStyle w:val="Header"/>
              </w:pPr>
              <w:r w:rsidRPr="007140A6">
                <w:t>Klimat- och miljöministern</w:t>
              </w:r>
            </w:p>
          </w:tc>
        </w:sdtContent>
      </w:sdt>
      <w:sdt>
        <w:sdtPr>
          <w:alias w:val="Recipient"/>
          <w:tag w:val="ccRKShow_Recipient"/>
          <w:id w:val="-28344517"/>
          <w:placeholder>
            <w:docPart w:val="9D26743F091C4207A0663374352DC9BE"/>
          </w:placeholder>
          <w:dataBinding w:xpath="/ns0:DocumentInfo[1]/ns0:BaseInfo[1]/ns0:Recipient[1]" w:storeItemID="{68625DB4-FEBB-4C83-AC6F-9FE47DDE4A3D}" w:prefixMappings="xmlns:ns0='http://lp/documentinfo/RK' "/>
          <w:text w:multiLine="1"/>
        </w:sdtPr>
        <w:sdtContent>
          <w:tc>
            <w:tcPr>
              <w:tcW w:w="3170" w:type="dxa"/>
            </w:tcPr>
            <w:p w:rsidR="007140A6" w:rsidP="00547B89">
              <w:pPr>
                <w:pStyle w:val="Header"/>
              </w:pPr>
              <w:r>
                <w:t>Till riksdagen</w:t>
              </w:r>
            </w:p>
          </w:tc>
        </w:sdtContent>
      </w:sdt>
      <w:tc>
        <w:tcPr>
          <w:tcW w:w="1134" w:type="dxa"/>
        </w:tcPr>
        <w:p w:rsidR="007140A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FD50F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F8826FE85174FAE8D38530C1E71B1DD"/>
        <w:category>
          <w:name w:val="Allmänt"/>
          <w:gallery w:val="placeholder"/>
        </w:category>
        <w:types>
          <w:type w:val="bbPlcHdr"/>
        </w:types>
        <w:behaviors>
          <w:behavior w:val="content"/>
        </w:behaviors>
        <w:guid w:val="{9A52F812-E163-4538-BF14-EE4EA20486B6}"/>
      </w:docPartPr>
      <w:docPartBody>
        <w:p w:rsidR="00DA10B4" w:rsidP="00D07A13">
          <w:pPr>
            <w:pStyle w:val="4F8826FE85174FAE8D38530C1E71B1DD"/>
          </w:pPr>
          <w:r>
            <w:rPr>
              <w:rStyle w:val="PlaceholderText"/>
            </w:rPr>
            <w:t xml:space="preserve"> </w:t>
          </w:r>
        </w:p>
      </w:docPartBody>
    </w:docPart>
    <w:docPart>
      <w:docPartPr>
        <w:name w:val="71B980F00F8C4F8B983641EF020DF214"/>
        <w:category>
          <w:name w:val="Allmänt"/>
          <w:gallery w:val="placeholder"/>
        </w:category>
        <w:types>
          <w:type w:val="bbPlcHdr"/>
        </w:types>
        <w:behaviors>
          <w:behavior w:val="content"/>
        </w:behaviors>
        <w:guid w:val="{CF56C3FA-E2BD-403C-86A6-C8CAC381F670}"/>
      </w:docPartPr>
      <w:docPartBody>
        <w:p w:rsidR="00DA10B4" w:rsidP="00D07A13">
          <w:pPr>
            <w:pStyle w:val="71B980F00F8C4F8B983641EF020DF2141"/>
          </w:pPr>
          <w:r>
            <w:rPr>
              <w:rStyle w:val="PlaceholderText"/>
            </w:rPr>
            <w:t xml:space="preserve"> </w:t>
          </w:r>
        </w:p>
      </w:docPartBody>
    </w:docPart>
    <w:docPart>
      <w:docPartPr>
        <w:name w:val="DAD18B831EF64E92B102DD1691F0DA1D"/>
        <w:category>
          <w:name w:val="Allmänt"/>
          <w:gallery w:val="placeholder"/>
        </w:category>
        <w:types>
          <w:type w:val="bbPlcHdr"/>
        </w:types>
        <w:behaviors>
          <w:behavior w:val="content"/>
        </w:behaviors>
        <w:guid w:val="{D7265C74-83E0-41FB-ACA3-D2B3CE3C21C4}"/>
      </w:docPartPr>
      <w:docPartBody>
        <w:p w:rsidR="00DA10B4" w:rsidP="00D07A13">
          <w:pPr>
            <w:pStyle w:val="DAD18B831EF64E92B102DD1691F0DA1D1"/>
          </w:pPr>
          <w:r>
            <w:rPr>
              <w:rStyle w:val="PlaceholderText"/>
            </w:rPr>
            <w:t xml:space="preserve"> </w:t>
          </w:r>
        </w:p>
      </w:docPartBody>
    </w:docPart>
    <w:docPart>
      <w:docPartPr>
        <w:name w:val="9D26743F091C4207A0663374352DC9BE"/>
        <w:category>
          <w:name w:val="Allmänt"/>
          <w:gallery w:val="placeholder"/>
        </w:category>
        <w:types>
          <w:type w:val="bbPlcHdr"/>
        </w:types>
        <w:behaviors>
          <w:behavior w:val="content"/>
        </w:behaviors>
        <w:guid w:val="{A489D035-60F1-4DF4-A7C6-BD63BE80966E}"/>
      </w:docPartPr>
      <w:docPartBody>
        <w:p w:rsidR="00DA10B4" w:rsidP="00D07A13">
          <w:pPr>
            <w:pStyle w:val="9D26743F091C4207A0663374352DC9BE"/>
          </w:pPr>
          <w:r>
            <w:rPr>
              <w:rStyle w:val="PlaceholderText"/>
            </w:rPr>
            <w:t xml:space="preserve"> </w:t>
          </w:r>
        </w:p>
      </w:docPartBody>
    </w:docPart>
    <w:docPart>
      <w:docPartPr>
        <w:name w:val="094BAFAC4B07425CAA69B9317EC1CD4F"/>
        <w:category>
          <w:name w:val="Allmänt"/>
          <w:gallery w:val="placeholder"/>
        </w:category>
        <w:types>
          <w:type w:val="bbPlcHdr"/>
        </w:types>
        <w:behaviors>
          <w:behavior w:val="content"/>
        </w:behaviors>
        <w:guid w:val="{85430698-4BB4-496C-A63D-34121A3D890E}"/>
      </w:docPartPr>
      <w:docPartBody>
        <w:p w:rsidR="00DA10B4" w:rsidP="00D07A13">
          <w:pPr>
            <w:pStyle w:val="094BAFAC4B07425CAA69B9317EC1CD4F"/>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7A13"/>
    <w:rPr>
      <w:noProof w:val="0"/>
      <w:color w:val="808080"/>
    </w:rPr>
  </w:style>
  <w:style w:type="paragraph" w:customStyle="1" w:styleId="4F8826FE85174FAE8D38530C1E71B1DD">
    <w:name w:val="4F8826FE85174FAE8D38530C1E71B1DD"/>
    <w:rsid w:val="00D07A13"/>
  </w:style>
  <w:style w:type="paragraph" w:customStyle="1" w:styleId="9D26743F091C4207A0663374352DC9BE">
    <w:name w:val="9D26743F091C4207A0663374352DC9BE"/>
    <w:rsid w:val="00D07A13"/>
  </w:style>
  <w:style w:type="paragraph" w:customStyle="1" w:styleId="71B980F00F8C4F8B983641EF020DF2141">
    <w:name w:val="71B980F00F8C4F8B983641EF020DF2141"/>
    <w:rsid w:val="00D07A1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AD18B831EF64E92B102DD1691F0DA1D1">
    <w:name w:val="DAD18B831EF64E92B102DD1691F0DA1D1"/>
    <w:rsid w:val="00D07A1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94BAFAC4B07425CAA69B9317EC1CD4F">
    <w:name w:val="094BAFAC4B07425CAA69B9317EC1CD4F"/>
    <w:rsid w:val="00D07A1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Klimat- och miljöministern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2023-10-11T00:00:00</HeaderDate>
    <Office/>
    <Dnr>KN2023/24:43</Dnr>
    <ParagrafNr/>
    <DocumentTitle/>
    <VisitingAddress/>
    <Extra1/>
    <Extra2/>
    <Extra3>Rickard Nordin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f44930d4-bee1-458b-b6ed-ecc1ae52af6d</RD_Svarsid>
  </documentManagement>
</p:properties>
</file>

<file path=customXml/itemProps1.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2.xml><?xml version="1.0" encoding="utf-8"?>
<ds:datastoreItem xmlns:ds="http://schemas.openxmlformats.org/officeDocument/2006/customXml" ds:itemID="{948E9739-AC50-4507-819A-5A76B93F5994}"/>
</file>

<file path=customXml/itemProps3.xml><?xml version="1.0" encoding="utf-8"?>
<ds:datastoreItem xmlns:ds="http://schemas.openxmlformats.org/officeDocument/2006/customXml" ds:itemID="{63BEF5B3-5C6E-41C7-AB3F-6D14A86CA7F1}">
  <ds:schemaRefs/>
</ds:datastoreItem>
</file>

<file path=customXml/itemProps4.xml><?xml version="1.0" encoding="utf-8"?>
<ds:datastoreItem xmlns:ds="http://schemas.openxmlformats.org/officeDocument/2006/customXml" ds:itemID="{68625DB4-FEBB-4C83-AC6F-9FE47DDE4A3D}">
  <ds:schemaRefs>
    <ds:schemaRef ds:uri="http://lp/documentinfo/RK"/>
  </ds:schemaRefs>
</ds:datastoreItem>
</file>

<file path=customXml/itemProps5.xml><?xml version="1.0" encoding="utf-8"?>
<ds:datastoreItem xmlns:ds="http://schemas.openxmlformats.org/officeDocument/2006/customXml" ds:itemID="{17CBF084-4A1A-408F-94DD-E9CB9ABB260E}">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329</Words>
  <Characters>1746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2023_24_43 Uttalande biodrivmedel - svar.docx</dc:title>
  <cp:revision>2</cp:revision>
  <dcterms:created xsi:type="dcterms:W3CDTF">2023-10-10T13:48:00Z</dcterms:created>
  <dcterms:modified xsi:type="dcterms:W3CDTF">2023-10-10T13:48:00Z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