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81318" w:rsidP="00842422">
      <w:pPr>
        <w:pStyle w:val="Title"/>
      </w:pPr>
      <w:bookmarkStart w:id="0" w:name="Start"/>
      <w:bookmarkEnd w:id="0"/>
      <w:r>
        <w:t>Svar på fråga 202</w:t>
      </w:r>
      <w:r w:rsidR="00842422">
        <w:t>3</w:t>
      </w:r>
      <w:r>
        <w:t>/2</w:t>
      </w:r>
      <w:r w:rsidR="00842422">
        <w:t>4</w:t>
      </w:r>
      <w:r>
        <w:t>:</w:t>
      </w:r>
      <w:r w:rsidR="00842422">
        <w:t>212</w:t>
      </w:r>
      <w:r>
        <w:t xml:space="preserve"> av </w:t>
      </w:r>
      <w:sdt>
        <w:sdtPr>
          <w:alias w:val="Frågeställare"/>
          <w:tag w:val="delete"/>
          <w:id w:val="-211816850"/>
          <w:placeholder>
            <w:docPart w:val="093B27A278994272B31626CFF8190AA2"/>
          </w:placeholder>
          <w:dataBinding w:xpath="/ns0:DocumentInfo[1]/ns0:BaseInfo[1]/ns0:Extra3[1]" w:storeItemID="{DAE45E58-B97F-43C1-9090-8469A9329286}" w:prefixMappings="xmlns:ns0='http://lp/documentinfo/RK' "/>
          <w:text/>
        </w:sdtPr>
        <w:sdtContent>
          <w:r w:rsidRPr="00842422" w:rsidR="00842422">
            <w:t>Adrian Magnusson</w:t>
          </w:r>
          <w:r w:rsidR="00842422">
            <w:t xml:space="preserve"> </w:t>
          </w:r>
        </w:sdtContent>
      </w:sdt>
      <w:r>
        <w:t>(</w:t>
      </w:r>
      <w:sdt>
        <w:sdtPr>
          <w:alias w:val="Parti"/>
          <w:tag w:val="Parti_delete"/>
          <w:id w:val="1620417071"/>
          <w:placeholder>
            <w:docPart w:val="FBDFBB464EA640C6AE3EF771E9BD1BAD"/>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Pr="00842422" w:rsidR="00842422">
        <w:t>Etablering av havsvindkraft vid södra Skånes kust</w:t>
      </w:r>
    </w:p>
    <w:p w:rsidR="009A6B01" w:rsidP="009A6B01">
      <w:pPr>
        <w:pStyle w:val="BodyText"/>
      </w:pPr>
      <w:r>
        <w:t>Adrian Magnusson har frågat mig hur mitt och regeringens arbete med godkännandet av de olika tillståndsansökningarna för vindkraftparker vid södra Skånes kust fortlöper och när jag avser att ge besked om besluten.</w:t>
      </w:r>
    </w:p>
    <w:p w:rsidR="00757BD1" w:rsidP="00757BD1">
      <w:pPr>
        <w:pStyle w:val="BodyText"/>
      </w:pPr>
      <w:r>
        <w:t>Som Adrian Magnusson konstaterar är i</w:t>
      </w:r>
      <w:r>
        <w:t xml:space="preserve">ntresset för att bygga havsvindkraftsparker utanför Ystad och Trelleborg stort. Regeringen har </w:t>
      </w:r>
      <w:r>
        <w:t xml:space="preserve">i det området </w:t>
      </w:r>
      <w:r>
        <w:t xml:space="preserve">för närvarande tre ansökningar som delvis överlappar varandra. Det handlar om Skåne havsvindpark, </w:t>
      </w:r>
      <w:r w:rsidR="00A20326">
        <w:t xml:space="preserve">vindpark </w:t>
      </w:r>
      <w:r>
        <w:t xml:space="preserve">Triton och </w:t>
      </w:r>
      <w:r>
        <w:t>Arkona</w:t>
      </w:r>
      <w:r>
        <w:t xml:space="preserve"> vindkraftpark.</w:t>
      </w:r>
    </w:p>
    <w:p w:rsidR="00866327" w:rsidP="00757BD1">
      <w:pPr>
        <w:pStyle w:val="BodyText"/>
      </w:pPr>
      <w:r>
        <w:t>Att öka produktionen av all fossilfri el är en högt prioriterad fråga för regeringen och v</w:t>
      </w:r>
      <w:r w:rsidRPr="00DF1452">
        <w:t>indkraft till havs</w:t>
      </w:r>
      <w:r>
        <w:t xml:space="preserve"> är en mycket viktig del i </w:t>
      </w:r>
      <w:r w:rsidRPr="00DF1452">
        <w:t>energimixen</w:t>
      </w:r>
      <w:r>
        <w:t xml:space="preserve">. </w:t>
      </w:r>
      <w:r>
        <w:t xml:space="preserve">För </w:t>
      </w:r>
      <w:r w:rsidRPr="00DF1452">
        <w:t>vindkraft i Sveriges ekonomiska zon är det regeringen som genomför tillstånds</w:t>
      </w:r>
      <w:r>
        <w:softHyphen/>
      </w:r>
      <w:r w:rsidRPr="00DF1452">
        <w:t>prövningen</w:t>
      </w:r>
      <w:r>
        <w:t xml:space="preserve"> och </w:t>
      </w:r>
      <w:r w:rsidRPr="00DF1452">
        <w:t xml:space="preserve">prövningen av havsbaserad vindkraft sker enligt de beredningsrutiner som finns i Regeringskansliet. </w:t>
      </w:r>
      <w:r>
        <w:t xml:space="preserve">Ärendena är komplexa och innefattar ett omfattande underlag med många olika frågeställningar och </w:t>
      </w:r>
      <w:r w:rsidR="009A02B8">
        <w:t xml:space="preserve">möjliga </w:t>
      </w:r>
      <w:r>
        <w:t xml:space="preserve">intressekonflikter. </w:t>
      </w:r>
      <w:r w:rsidRPr="00DF1452">
        <w:t>När beredningen är genomförd är det regeringen som fattar beslut.</w:t>
      </w:r>
      <w:r>
        <w:t xml:space="preserve"> Jag kan i det här svaret </w:t>
      </w:r>
      <w:r w:rsidR="008531B4">
        <w:t xml:space="preserve">inte </w:t>
      </w:r>
      <w:r>
        <w:t>föregå regeringens prövning av Skåne havsvindpark</w:t>
      </w:r>
      <w:r>
        <w:t xml:space="preserve">, </w:t>
      </w:r>
      <w:r w:rsidR="00A20326">
        <w:t xml:space="preserve">vindpark </w:t>
      </w:r>
      <w:r>
        <w:t xml:space="preserve">Triton, </w:t>
      </w:r>
      <w:r>
        <w:t>Arkona</w:t>
      </w:r>
      <w:r>
        <w:t xml:space="preserve"> vindkraftpark</w:t>
      </w:r>
      <w:r>
        <w:t xml:space="preserve"> eller något annat enskilt ärende.</w:t>
      </w:r>
    </w:p>
    <w:p w:rsidR="00F81318" w:rsidP="009F62FC">
      <w:pPr>
        <w:pStyle w:val="BodyText"/>
      </w:pPr>
      <w:r>
        <w:t xml:space="preserve">Stockholm den </w:t>
      </w:r>
      <w:sdt>
        <w:sdtPr>
          <w:id w:val="-1225218591"/>
          <w:placeholder>
            <w:docPart w:val="0262437409FF40D7863D3849E1934D61"/>
          </w:placeholder>
          <w:dataBinding w:xpath="/ns0:DocumentInfo[1]/ns0:BaseInfo[1]/ns0:HeaderDate[1]" w:storeItemID="{DAE45E58-B97F-43C1-9090-8469A9329286}" w:prefixMappings="xmlns:ns0='http://lp/documentinfo/RK' "/>
          <w:date w:fullDate="2023-11-15T00:00:00Z">
            <w:dateFormat w:val="d MMMM yyyy"/>
            <w:lid w:val="sv-SE"/>
            <w:storeMappedDataAs w:val="dateTime"/>
            <w:calendar w:val="gregorian"/>
          </w:date>
        </w:sdtPr>
        <w:sdtContent>
          <w:r w:rsidR="009F62FC">
            <w:t>15 november 2023</w:t>
          </w:r>
        </w:sdtContent>
      </w:sdt>
    </w:p>
    <w:p w:rsidR="00F81318" w:rsidP="004E7A8F">
      <w:pPr>
        <w:pStyle w:val="Brdtextutanavstnd"/>
      </w:pPr>
    </w:p>
    <w:sdt>
      <w:sdtPr>
        <w:alias w:val="Klicka på listpilen"/>
        <w:tag w:val="run-loadAllMinistersFromDep_delete"/>
        <w:id w:val="-122627287"/>
        <w:placeholder>
          <w:docPart w:val="492AC1EAB3874F68A8B88BF193C1E912"/>
        </w:placeholder>
        <w:dataBinding w:xpath="/ns0:DocumentInfo[1]/ns0:BaseInfo[1]/ns0:TopSender[1]" w:storeItemID="{DAE45E58-B97F-43C1-9090-8469A9329286}" w:prefixMappings="xmlns:ns0='http://lp/documentinfo/RK' "/>
        <w:comboBox w:lastValue="Klimat- och miljöministern">
          <w:listItem w:value="Energi- och näringsministern" w:displayText="Ebba Busch"/>
          <w:listItem w:value="Klimat- och miljöministern" w:displayText="Romina Pourmokhtari"/>
        </w:comboBox>
      </w:sdtPr>
      <w:sdtContent>
        <w:p w:rsidR="00F81318" w:rsidP="00E96532">
          <w:pPr>
            <w:pStyle w:val="BodyText"/>
          </w:pPr>
          <w:r>
            <w:rPr>
              <w:rStyle w:val="DefaultParagraphFont"/>
            </w:rPr>
            <w:t>Romina Pourmokhtari</w:t>
          </w:r>
        </w:p>
      </w:sdtContent>
    </w:sdt>
    <w:sectPr w:rsidSect="00F81318">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856B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81318" w:rsidRPr="00B62610" w:rsidP="00F8131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856B0">
      <w:tblPrEx>
        <w:tblW w:w="708" w:type="dxa"/>
        <w:jc w:val="right"/>
        <w:tblLayout w:type="fixed"/>
        <w:tblCellMar>
          <w:left w:w="0" w:type="dxa"/>
          <w:right w:w="0" w:type="dxa"/>
        </w:tblCellMar>
        <w:tblLook w:val="0600"/>
      </w:tblPrEx>
      <w:trPr>
        <w:trHeight w:val="850"/>
        <w:jc w:val="right"/>
      </w:trPr>
      <w:tc>
        <w:tcPr>
          <w:tcW w:w="708" w:type="dxa"/>
          <w:vAlign w:val="bottom"/>
        </w:tcPr>
        <w:p w:rsidR="00F81318" w:rsidRPr="00347E11" w:rsidP="00F81318">
          <w:pPr>
            <w:pStyle w:val="Footer"/>
            <w:spacing w:line="276" w:lineRule="auto"/>
            <w:jc w:val="right"/>
          </w:pPr>
        </w:p>
      </w:tc>
    </w:tr>
  </w:tbl>
  <w:p w:rsidR="00F81318" w:rsidRPr="005606BC" w:rsidP="00F81318">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81318" w:rsidRPr="007D73AB">
          <w:pPr>
            <w:pStyle w:val="Header"/>
          </w:pPr>
        </w:p>
      </w:tc>
      <w:tc>
        <w:tcPr>
          <w:tcW w:w="3170" w:type="dxa"/>
          <w:vAlign w:val="bottom"/>
        </w:tcPr>
        <w:p w:rsidR="00F81318" w:rsidRPr="007D73AB" w:rsidP="00340DE0">
          <w:pPr>
            <w:pStyle w:val="Header"/>
          </w:pPr>
        </w:p>
      </w:tc>
      <w:tc>
        <w:tcPr>
          <w:tcW w:w="1134" w:type="dxa"/>
        </w:tcPr>
        <w:p w:rsidR="00F813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813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81318" w:rsidRPr="00710A6C" w:rsidP="00EE3C0F">
          <w:pPr>
            <w:pStyle w:val="Header"/>
            <w:rPr>
              <w:b/>
            </w:rPr>
          </w:pPr>
        </w:p>
        <w:p w:rsidR="00F81318" w:rsidP="00EE3C0F">
          <w:pPr>
            <w:pStyle w:val="Header"/>
          </w:pPr>
        </w:p>
        <w:p w:rsidR="00F81318" w:rsidP="00EE3C0F">
          <w:pPr>
            <w:pStyle w:val="Header"/>
          </w:pPr>
        </w:p>
        <w:p w:rsidR="00F81318" w:rsidP="00EE3C0F">
          <w:pPr>
            <w:pStyle w:val="Header"/>
          </w:pPr>
        </w:p>
        <w:sdt>
          <w:sdtPr>
            <w:alias w:val="Dnr"/>
            <w:tag w:val="ccRKShow_Dnr"/>
            <w:id w:val="-829283628"/>
            <w:placeholder>
              <w:docPart w:val="5CBDC49ACD9C4BE294EBB6AE79A4C2BC"/>
            </w:placeholder>
            <w:dataBinding w:xpath="/ns0:DocumentInfo[1]/ns0:BaseInfo[1]/ns0:Dnr[1]" w:storeItemID="{DAE45E58-B97F-43C1-9090-8469A9329286}" w:prefixMappings="xmlns:ns0='http://lp/documentinfo/RK' "/>
            <w:text/>
          </w:sdtPr>
          <w:sdtContent>
            <w:p w:rsidR="00F81318" w:rsidP="00EE3C0F">
              <w:pPr>
                <w:pStyle w:val="Header"/>
              </w:pPr>
              <w:r>
                <w:t>KN2023/0</w:t>
              </w:r>
              <w:r w:rsidR="00842422">
                <w:t>4254</w:t>
              </w:r>
            </w:p>
          </w:sdtContent>
        </w:sdt>
        <w:sdt>
          <w:sdtPr>
            <w:alias w:val="DocNumber"/>
            <w:tag w:val="DocNumber"/>
            <w:id w:val="1726028884"/>
            <w:placeholder>
              <w:docPart w:val="21EEBDED770744FB90A05E937C9D4F89"/>
            </w:placeholder>
            <w:showingPlcHdr/>
            <w:dataBinding w:xpath="/ns0:DocumentInfo[1]/ns0:BaseInfo[1]/ns0:DocNumber[1]" w:storeItemID="{DAE45E58-B97F-43C1-9090-8469A9329286}" w:prefixMappings="xmlns:ns0='http://lp/documentinfo/RK' "/>
            <w:text/>
          </w:sdtPr>
          <w:sdtContent>
            <w:p w:rsidR="00F81318" w:rsidP="00EE3C0F">
              <w:pPr>
                <w:pStyle w:val="Header"/>
              </w:pPr>
              <w:r>
                <w:rPr>
                  <w:rStyle w:val="PlaceholderText"/>
                </w:rPr>
                <w:t xml:space="preserve"> </w:t>
              </w:r>
            </w:p>
          </w:sdtContent>
        </w:sdt>
        <w:p w:rsidR="00F81318" w:rsidP="00EE3C0F">
          <w:pPr>
            <w:pStyle w:val="Header"/>
          </w:pPr>
        </w:p>
      </w:tc>
      <w:tc>
        <w:tcPr>
          <w:tcW w:w="1134" w:type="dxa"/>
        </w:tcPr>
        <w:p w:rsidR="00F81318" w:rsidP="0094502D">
          <w:pPr>
            <w:pStyle w:val="Header"/>
          </w:pPr>
        </w:p>
        <w:p w:rsidR="00F813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BE544B61DA84624B537892AF26394F3"/>
          </w:placeholder>
          <w:richText/>
        </w:sdtPr>
        <w:sdtEndPr>
          <w:rPr>
            <w:b w:val="0"/>
          </w:rPr>
        </w:sdtEndPr>
        <w:sdtContent>
          <w:tc>
            <w:tcPr>
              <w:tcW w:w="5534" w:type="dxa"/>
              <w:tcMar>
                <w:right w:w="1134" w:type="dxa"/>
              </w:tcMar>
            </w:tcPr>
            <w:p w:rsidR="00F81318" w:rsidRPr="00F81318" w:rsidP="00340DE0">
              <w:pPr>
                <w:pStyle w:val="Header"/>
                <w:rPr>
                  <w:b/>
                </w:rPr>
              </w:pPr>
              <w:r w:rsidRPr="00F81318">
                <w:rPr>
                  <w:b/>
                </w:rPr>
                <w:t>Klimat- och näringslivsdepartementet</w:t>
              </w:r>
            </w:p>
            <w:p w:rsidR="00F81318" w:rsidRPr="00340DE0" w:rsidP="00340DE0">
              <w:pPr>
                <w:pStyle w:val="Header"/>
              </w:pPr>
              <w:r w:rsidRPr="00F81318">
                <w:t>Klimat- och miljöministern</w:t>
              </w:r>
            </w:p>
          </w:tc>
        </w:sdtContent>
      </w:sdt>
      <w:sdt>
        <w:sdtPr>
          <w:alias w:val="Recipient"/>
          <w:tag w:val="ccRKShow_Recipient"/>
          <w:id w:val="-28344517"/>
          <w:placeholder>
            <w:docPart w:val="D4ED68CC913946C49CCABADAD4CBA6C6"/>
          </w:placeholder>
          <w:dataBinding w:xpath="/ns0:DocumentInfo[1]/ns0:BaseInfo[1]/ns0:Recipient[1]" w:storeItemID="{DAE45E58-B97F-43C1-9090-8469A9329286}" w:prefixMappings="xmlns:ns0='http://lp/documentinfo/RK' "/>
          <w:text w:multiLine="1"/>
        </w:sdtPr>
        <w:sdtContent>
          <w:tc>
            <w:tcPr>
              <w:tcW w:w="3170" w:type="dxa"/>
            </w:tcPr>
            <w:p w:rsidR="00F81318" w:rsidP="00547B89">
              <w:pPr>
                <w:pStyle w:val="Header"/>
              </w:pPr>
              <w:r>
                <w:t>Till riksdagen</w:t>
              </w:r>
            </w:p>
          </w:tc>
        </w:sdtContent>
      </w:sdt>
      <w:tc>
        <w:tcPr>
          <w:tcW w:w="1134" w:type="dxa"/>
        </w:tcPr>
        <w:p w:rsidR="00F813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81318"/>
  </w:style>
  <w:style w:type="paragraph" w:styleId="Heading1">
    <w:name w:val="heading 1"/>
    <w:basedOn w:val="BodyText"/>
    <w:next w:val="BodyText"/>
    <w:link w:val="Rubrik1Char"/>
    <w:uiPriority w:val="1"/>
    <w:qFormat/>
    <w:rsid w:val="00F8131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8131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8131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8131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8131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8131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8131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813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81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81318"/>
    <w:pPr>
      <w:tabs>
        <w:tab w:val="left" w:pos="1701"/>
        <w:tab w:val="left" w:pos="3600"/>
        <w:tab w:val="left" w:pos="5387"/>
      </w:tabs>
    </w:pPr>
  </w:style>
  <w:style w:type="character" w:customStyle="1" w:styleId="BrdtextChar">
    <w:name w:val="Brödtext Char"/>
    <w:basedOn w:val="DefaultParagraphFont"/>
    <w:link w:val="BodyText"/>
    <w:rsid w:val="00F81318"/>
  </w:style>
  <w:style w:type="paragraph" w:styleId="BodyTextIndent">
    <w:name w:val="Body Text Indent"/>
    <w:basedOn w:val="Normal"/>
    <w:link w:val="BrdtextmedindragChar"/>
    <w:qFormat/>
    <w:rsid w:val="00F8131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81318"/>
  </w:style>
  <w:style w:type="character" w:customStyle="1" w:styleId="Rubrik1Char">
    <w:name w:val="Rubrik 1 Char"/>
    <w:basedOn w:val="DefaultParagraphFont"/>
    <w:link w:val="Heading1"/>
    <w:uiPriority w:val="1"/>
    <w:rsid w:val="00F81318"/>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8131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81318"/>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81318"/>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81318"/>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81318"/>
    <w:pPr>
      <w:numPr>
        <w:numId w:val="0"/>
      </w:numPr>
    </w:pPr>
  </w:style>
  <w:style w:type="paragraph" w:customStyle="1" w:styleId="Rubrik2utannumrering">
    <w:name w:val="Rubrik 2 utan numrering"/>
    <w:basedOn w:val="Heading2"/>
    <w:next w:val="BodyText"/>
    <w:uiPriority w:val="1"/>
    <w:qFormat/>
    <w:rsid w:val="00F81318"/>
    <w:pPr>
      <w:numPr>
        <w:ilvl w:val="0"/>
        <w:numId w:val="0"/>
      </w:numPr>
    </w:pPr>
  </w:style>
  <w:style w:type="paragraph" w:customStyle="1" w:styleId="Rubrik3utannumrering">
    <w:name w:val="Rubrik 3 utan numrering"/>
    <w:basedOn w:val="Heading3"/>
    <w:next w:val="BodyText"/>
    <w:uiPriority w:val="1"/>
    <w:qFormat/>
    <w:rsid w:val="00F81318"/>
    <w:pPr>
      <w:numPr>
        <w:ilvl w:val="0"/>
        <w:numId w:val="0"/>
      </w:numPr>
    </w:pPr>
  </w:style>
  <w:style w:type="character" w:customStyle="1" w:styleId="Rubrik4Char">
    <w:name w:val="Rubrik 4 Char"/>
    <w:basedOn w:val="DefaultParagraphFont"/>
    <w:link w:val="Heading4"/>
    <w:uiPriority w:val="1"/>
    <w:rsid w:val="00F81318"/>
    <w:rPr>
      <w:rFonts w:asciiTheme="majorHAnsi" w:eastAsiaTheme="majorEastAsia" w:hAnsiTheme="majorHAnsi" w:cstheme="majorBidi"/>
      <w:b/>
      <w:iCs/>
      <w:sz w:val="20"/>
    </w:rPr>
  </w:style>
  <w:style w:type="paragraph" w:customStyle="1" w:styleId="Brdtextutanavstnd">
    <w:name w:val="Brödtext utan avstånd"/>
    <w:basedOn w:val="Normal"/>
    <w:qFormat/>
    <w:rsid w:val="00F81318"/>
    <w:pPr>
      <w:tabs>
        <w:tab w:val="left" w:pos="1701"/>
        <w:tab w:val="left" w:pos="3600"/>
        <w:tab w:val="left" w:pos="5387"/>
      </w:tabs>
      <w:spacing w:after="0"/>
    </w:pPr>
  </w:style>
  <w:style w:type="paragraph" w:customStyle="1" w:styleId="Bildtext">
    <w:name w:val="Bildtext"/>
    <w:basedOn w:val="BodyText"/>
    <w:next w:val="BodyText"/>
    <w:uiPriority w:val="2"/>
    <w:qFormat/>
    <w:rsid w:val="00F8131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81318"/>
    <w:pPr>
      <w:numPr>
        <w:ilvl w:val="0"/>
        <w:numId w:val="0"/>
      </w:numPr>
    </w:pPr>
  </w:style>
  <w:style w:type="paragraph" w:customStyle="1" w:styleId="Rubrik5utannumrering">
    <w:name w:val="Rubrik 5 utan numrering"/>
    <w:basedOn w:val="Heading5"/>
    <w:next w:val="BodyText"/>
    <w:uiPriority w:val="1"/>
    <w:qFormat/>
    <w:rsid w:val="00F81318"/>
  </w:style>
  <w:style w:type="paragraph" w:styleId="Caption">
    <w:name w:val="caption"/>
    <w:basedOn w:val="Bildtext"/>
    <w:next w:val="Normal"/>
    <w:uiPriority w:val="35"/>
    <w:semiHidden/>
    <w:qFormat/>
    <w:rsid w:val="00F81318"/>
    <w:rPr>
      <w:iCs/>
      <w:szCs w:val="18"/>
    </w:rPr>
  </w:style>
  <w:style w:type="character" w:customStyle="1" w:styleId="Rubrik5Char">
    <w:name w:val="Rubrik 5 Char"/>
    <w:basedOn w:val="DefaultParagraphFont"/>
    <w:link w:val="Heading5"/>
    <w:uiPriority w:val="1"/>
    <w:rsid w:val="00F81318"/>
    <w:rPr>
      <w:rFonts w:asciiTheme="majorHAnsi" w:eastAsiaTheme="majorEastAsia" w:hAnsiTheme="majorHAnsi" w:cstheme="majorBidi"/>
      <w:sz w:val="20"/>
    </w:rPr>
  </w:style>
  <w:style w:type="numbering" w:customStyle="1" w:styleId="RKNumreraderubriker">
    <w:name w:val="RK Numrerade rubriker"/>
    <w:uiPriority w:val="99"/>
    <w:rsid w:val="00F81318"/>
    <w:pPr>
      <w:numPr>
        <w:numId w:val="1"/>
      </w:numPr>
    </w:pPr>
  </w:style>
  <w:style w:type="paragraph" w:customStyle="1" w:styleId="Klla">
    <w:name w:val="Källa"/>
    <w:basedOn w:val="Bildtext"/>
    <w:next w:val="BodyText"/>
    <w:uiPriority w:val="2"/>
    <w:qFormat/>
    <w:rsid w:val="00F81318"/>
  </w:style>
  <w:style w:type="paragraph" w:styleId="Header">
    <w:name w:val="header"/>
    <w:basedOn w:val="Normal"/>
    <w:link w:val="SidhuvudChar"/>
    <w:uiPriority w:val="99"/>
    <w:rsid w:val="00F8131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81318"/>
    <w:rPr>
      <w:rFonts w:asciiTheme="majorHAnsi" w:hAnsiTheme="majorHAnsi"/>
      <w:sz w:val="19"/>
    </w:rPr>
  </w:style>
  <w:style w:type="paragraph" w:styleId="Footer">
    <w:name w:val="footer"/>
    <w:basedOn w:val="Normal"/>
    <w:link w:val="SidfotChar"/>
    <w:uiPriority w:val="99"/>
    <w:semiHidden/>
    <w:rsid w:val="00F8131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81318"/>
    <w:rPr>
      <w:rFonts w:asciiTheme="majorHAnsi" w:hAnsiTheme="majorHAnsi"/>
      <w:sz w:val="16"/>
    </w:rPr>
  </w:style>
  <w:style w:type="paragraph" w:styleId="TOC2">
    <w:name w:val="toc 2"/>
    <w:basedOn w:val="Normal"/>
    <w:next w:val="BodyText"/>
    <w:uiPriority w:val="28"/>
    <w:semiHidden/>
    <w:rsid w:val="00F81318"/>
    <w:pPr>
      <w:tabs>
        <w:tab w:val="right" w:leader="dot" w:pos="7371"/>
      </w:tabs>
      <w:spacing w:after="0" w:line="240" w:lineRule="auto"/>
    </w:pPr>
  </w:style>
  <w:style w:type="character" w:styleId="PageNumber">
    <w:name w:val="page number"/>
    <w:basedOn w:val="SidfotChar"/>
    <w:uiPriority w:val="99"/>
    <w:semiHidden/>
    <w:rsid w:val="00F81318"/>
    <w:rPr>
      <w:rFonts w:asciiTheme="majorHAnsi" w:hAnsiTheme="majorHAnsi"/>
      <w:sz w:val="17"/>
    </w:rPr>
  </w:style>
  <w:style w:type="paragraph" w:styleId="TOC1">
    <w:name w:val="toc 1"/>
    <w:basedOn w:val="Normal"/>
    <w:next w:val="BodyText"/>
    <w:uiPriority w:val="28"/>
    <w:semiHidden/>
    <w:rsid w:val="00F8131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81318"/>
    <w:pPr>
      <w:tabs>
        <w:tab w:val="right" w:leader="dot" w:pos="7371"/>
      </w:tabs>
      <w:spacing w:after="0" w:line="240" w:lineRule="auto"/>
      <w:ind w:left="284"/>
    </w:pPr>
  </w:style>
  <w:style w:type="character" w:styleId="Hyperlink">
    <w:name w:val="Hyperlink"/>
    <w:basedOn w:val="DefaultParagraphFont"/>
    <w:uiPriority w:val="99"/>
    <w:rsid w:val="00F81318"/>
    <w:rPr>
      <w:noProof w:val="0"/>
      <w:color w:val="0563C1" w:themeColor="hyperlink"/>
      <w:u w:val="single"/>
    </w:rPr>
  </w:style>
  <w:style w:type="paragraph" w:styleId="TOCHeading">
    <w:name w:val="TOC Heading"/>
    <w:basedOn w:val="Rubrik1utannumrering"/>
    <w:next w:val="Normal"/>
    <w:uiPriority w:val="39"/>
    <w:semiHidden/>
    <w:qFormat/>
    <w:rsid w:val="00F81318"/>
    <w:pPr>
      <w:outlineLvl w:val="9"/>
    </w:pPr>
  </w:style>
  <w:style w:type="table" w:styleId="TableGrid">
    <w:name w:val="Table Grid"/>
    <w:aliases w:val="Ärendeförteckning"/>
    <w:basedOn w:val="TableNormal"/>
    <w:uiPriority w:val="39"/>
    <w:rsid w:val="00F8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81318"/>
    <w:pPr>
      <w:spacing w:after="0"/>
    </w:pPr>
    <w:rPr>
      <w:szCs w:val="20"/>
    </w:rPr>
  </w:style>
  <w:style w:type="character" w:customStyle="1" w:styleId="FotnotstextChar">
    <w:name w:val="Fotnotstext Char"/>
    <w:basedOn w:val="DefaultParagraphFont"/>
    <w:link w:val="FootnoteText"/>
    <w:uiPriority w:val="99"/>
    <w:semiHidden/>
    <w:rsid w:val="00F81318"/>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81318"/>
    <w:rPr>
      <w:noProof w:val="0"/>
      <w:vertAlign w:val="superscript"/>
    </w:rPr>
  </w:style>
  <w:style w:type="paragraph" w:styleId="ListNumber">
    <w:name w:val="List Number"/>
    <w:basedOn w:val="Normal"/>
    <w:uiPriority w:val="6"/>
    <w:rsid w:val="00F81318"/>
    <w:pPr>
      <w:numPr>
        <w:numId w:val="44"/>
      </w:numPr>
      <w:spacing w:after="100"/>
    </w:pPr>
  </w:style>
  <w:style w:type="paragraph" w:styleId="ListNumber2">
    <w:name w:val="List Number 2"/>
    <w:basedOn w:val="Normal"/>
    <w:uiPriority w:val="6"/>
    <w:rsid w:val="00F81318"/>
    <w:pPr>
      <w:numPr>
        <w:ilvl w:val="1"/>
        <w:numId w:val="44"/>
      </w:numPr>
      <w:spacing w:after="100"/>
      <w:contextualSpacing/>
    </w:pPr>
  </w:style>
  <w:style w:type="paragraph" w:styleId="ListBullet">
    <w:name w:val="List Bullet"/>
    <w:basedOn w:val="Normal"/>
    <w:uiPriority w:val="6"/>
    <w:rsid w:val="00F81318"/>
    <w:pPr>
      <w:numPr>
        <w:numId w:val="28"/>
      </w:numPr>
      <w:spacing w:after="100"/>
      <w:contextualSpacing/>
    </w:pPr>
  </w:style>
  <w:style w:type="paragraph" w:styleId="ListBullet2">
    <w:name w:val="List Bullet 2"/>
    <w:basedOn w:val="Normal"/>
    <w:uiPriority w:val="6"/>
    <w:rsid w:val="00F81318"/>
    <w:pPr>
      <w:numPr>
        <w:ilvl w:val="1"/>
        <w:numId w:val="28"/>
      </w:numPr>
      <w:spacing w:after="100"/>
      <w:ind w:left="850" w:hanging="425"/>
      <w:contextualSpacing/>
    </w:pPr>
  </w:style>
  <w:style w:type="numbering" w:customStyle="1" w:styleId="RKNumreradlista">
    <w:name w:val="RK Numrerad lista"/>
    <w:uiPriority w:val="99"/>
    <w:rsid w:val="00F81318"/>
    <w:pPr>
      <w:numPr>
        <w:numId w:val="7"/>
      </w:numPr>
    </w:pPr>
  </w:style>
  <w:style w:type="paragraph" w:customStyle="1" w:styleId="Strecklista">
    <w:name w:val="Strecklista"/>
    <w:basedOn w:val="ListBullet"/>
    <w:uiPriority w:val="6"/>
    <w:qFormat/>
    <w:rsid w:val="00F81318"/>
    <w:pPr>
      <w:numPr>
        <w:numId w:val="34"/>
      </w:numPr>
    </w:pPr>
  </w:style>
  <w:style w:type="numbering" w:customStyle="1" w:styleId="RKPunktlista">
    <w:name w:val="RK Punktlista"/>
    <w:uiPriority w:val="99"/>
    <w:rsid w:val="00F81318"/>
    <w:pPr>
      <w:numPr>
        <w:numId w:val="14"/>
      </w:numPr>
    </w:pPr>
  </w:style>
  <w:style w:type="paragraph" w:customStyle="1" w:styleId="Strecklista2">
    <w:name w:val="Strecklista 2"/>
    <w:basedOn w:val="Strecklista"/>
    <w:uiPriority w:val="6"/>
    <w:semiHidden/>
    <w:qFormat/>
    <w:rsid w:val="00F81318"/>
    <w:pPr>
      <w:numPr>
        <w:ilvl w:val="1"/>
      </w:numPr>
    </w:pPr>
  </w:style>
  <w:style w:type="numbering" w:customStyle="1" w:styleId="Strecklistan">
    <w:name w:val="Strecklistan"/>
    <w:uiPriority w:val="99"/>
    <w:rsid w:val="00F81318"/>
    <w:pPr>
      <w:numPr>
        <w:numId w:val="18"/>
      </w:numPr>
    </w:pPr>
  </w:style>
  <w:style w:type="character" w:styleId="PlaceholderText">
    <w:name w:val="Placeholder Text"/>
    <w:basedOn w:val="DefaultParagraphFont"/>
    <w:uiPriority w:val="99"/>
    <w:semiHidden/>
    <w:rsid w:val="00F81318"/>
    <w:rPr>
      <w:noProof w:val="0"/>
      <w:color w:val="808080"/>
    </w:rPr>
  </w:style>
  <w:style w:type="paragraph" w:styleId="ListNumber3">
    <w:name w:val="List Number 3"/>
    <w:basedOn w:val="Normal"/>
    <w:uiPriority w:val="6"/>
    <w:rsid w:val="00F81318"/>
    <w:pPr>
      <w:numPr>
        <w:ilvl w:val="2"/>
        <w:numId w:val="44"/>
      </w:numPr>
      <w:spacing w:after="100"/>
      <w:contextualSpacing/>
    </w:pPr>
  </w:style>
  <w:style w:type="paragraph" w:customStyle="1" w:styleId="Strecklista3">
    <w:name w:val="Strecklista 3"/>
    <w:basedOn w:val="BodyText"/>
    <w:uiPriority w:val="6"/>
    <w:semiHidden/>
    <w:qFormat/>
    <w:rsid w:val="00F81318"/>
    <w:pPr>
      <w:numPr>
        <w:ilvl w:val="2"/>
        <w:numId w:val="34"/>
      </w:numPr>
      <w:spacing w:after="100"/>
    </w:pPr>
  </w:style>
  <w:style w:type="paragraph" w:styleId="ListBullet3">
    <w:name w:val="List Bullet 3"/>
    <w:basedOn w:val="Normal"/>
    <w:uiPriority w:val="6"/>
    <w:rsid w:val="00F81318"/>
    <w:pPr>
      <w:numPr>
        <w:ilvl w:val="2"/>
        <w:numId w:val="28"/>
      </w:numPr>
      <w:spacing w:after="100"/>
      <w:contextualSpacing/>
    </w:pPr>
  </w:style>
  <w:style w:type="paragraph" w:customStyle="1" w:styleId="Brdtextmedram">
    <w:name w:val="Brödtext med ram"/>
    <w:basedOn w:val="BodyText"/>
    <w:qFormat/>
    <w:rsid w:val="00F8131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81318"/>
    <w:rPr>
      <w:rFonts w:ascii="Calibri" w:hAnsi="Calibri" w:cs="Calibri"/>
      <w:sz w:val="16"/>
    </w:rPr>
  </w:style>
  <w:style w:type="character" w:customStyle="1" w:styleId="DocNrChar">
    <w:name w:val="DocNr Char"/>
    <w:basedOn w:val="DefaultParagraphFont"/>
    <w:link w:val="DocNr"/>
    <w:semiHidden/>
    <w:rsid w:val="00F81318"/>
    <w:rPr>
      <w:rFonts w:ascii="Calibri" w:hAnsi="Calibri" w:cs="Calibri"/>
      <w:sz w:val="16"/>
    </w:rPr>
  </w:style>
  <w:style w:type="paragraph" w:customStyle="1" w:styleId="RKnormal">
    <w:name w:val="RKnormal"/>
    <w:basedOn w:val="Normal"/>
    <w:semiHidden/>
    <w:rsid w:val="00F8131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8131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81318"/>
    <w:pPr>
      <w:spacing w:after="0" w:line="240" w:lineRule="auto"/>
    </w:pPr>
  </w:style>
  <w:style w:type="character" w:customStyle="1" w:styleId="AnteckningsrubrikChar">
    <w:name w:val="Anteckningsrubrik Char"/>
    <w:basedOn w:val="DefaultParagraphFont"/>
    <w:link w:val="NoteHeading"/>
    <w:uiPriority w:val="99"/>
    <w:semiHidden/>
    <w:rsid w:val="00F81318"/>
  </w:style>
  <w:style w:type="character" w:styleId="FollowedHyperlink">
    <w:name w:val="FollowedHyperlink"/>
    <w:basedOn w:val="DefaultParagraphFont"/>
    <w:uiPriority w:val="99"/>
    <w:semiHidden/>
    <w:unhideWhenUsed/>
    <w:rsid w:val="00F81318"/>
    <w:rPr>
      <w:noProof w:val="0"/>
      <w:color w:val="954F72" w:themeColor="followedHyperlink"/>
      <w:u w:val="single"/>
    </w:rPr>
  </w:style>
  <w:style w:type="paragraph" w:styleId="Closing">
    <w:name w:val="Closing"/>
    <w:basedOn w:val="Normal"/>
    <w:link w:val="AvslutandetextChar"/>
    <w:uiPriority w:val="99"/>
    <w:semiHidden/>
    <w:unhideWhenUsed/>
    <w:rsid w:val="00F81318"/>
    <w:pPr>
      <w:spacing w:after="0" w:line="240" w:lineRule="auto"/>
      <w:ind w:left="4252"/>
    </w:pPr>
  </w:style>
  <w:style w:type="character" w:customStyle="1" w:styleId="AvslutandetextChar">
    <w:name w:val="Avslutande text Char"/>
    <w:basedOn w:val="DefaultParagraphFont"/>
    <w:link w:val="Closing"/>
    <w:uiPriority w:val="99"/>
    <w:semiHidden/>
    <w:rsid w:val="00F81318"/>
  </w:style>
  <w:style w:type="paragraph" w:styleId="EnvelopeReturn">
    <w:name w:val="envelope return"/>
    <w:basedOn w:val="Normal"/>
    <w:uiPriority w:val="99"/>
    <w:semiHidden/>
    <w:unhideWhenUsed/>
    <w:rsid w:val="00F8131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8131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81318"/>
    <w:rPr>
      <w:rFonts w:ascii="Segoe UI" w:hAnsi="Segoe UI" w:cs="Segoe UI"/>
      <w:sz w:val="18"/>
      <w:szCs w:val="18"/>
    </w:rPr>
  </w:style>
  <w:style w:type="character" w:styleId="Emphasis">
    <w:name w:val="Emphasis"/>
    <w:basedOn w:val="DefaultParagraphFont"/>
    <w:uiPriority w:val="20"/>
    <w:semiHidden/>
    <w:qFormat/>
    <w:rsid w:val="00F81318"/>
    <w:rPr>
      <w:i/>
      <w:iCs/>
      <w:noProof w:val="0"/>
    </w:rPr>
  </w:style>
  <w:style w:type="character" w:styleId="BookTitle">
    <w:name w:val="Book Title"/>
    <w:basedOn w:val="DefaultParagraphFont"/>
    <w:uiPriority w:val="33"/>
    <w:semiHidden/>
    <w:qFormat/>
    <w:rsid w:val="00F81318"/>
    <w:rPr>
      <w:b/>
      <w:bCs/>
      <w:i/>
      <w:iCs/>
      <w:noProof w:val="0"/>
      <w:spacing w:val="5"/>
    </w:rPr>
  </w:style>
  <w:style w:type="paragraph" w:styleId="BodyText2">
    <w:name w:val="Body Text 2"/>
    <w:basedOn w:val="Normal"/>
    <w:link w:val="Brdtext2Char"/>
    <w:uiPriority w:val="99"/>
    <w:semiHidden/>
    <w:unhideWhenUsed/>
    <w:rsid w:val="00F81318"/>
    <w:pPr>
      <w:spacing w:after="120" w:line="480" w:lineRule="auto"/>
    </w:pPr>
  </w:style>
  <w:style w:type="character" w:customStyle="1" w:styleId="Brdtext2Char">
    <w:name w:val="Brödtext 2 Char"/>
    <w:basedOn w:val="DefaultParagraphFont"/>
    <w:link w:val="BodyText2"/>
    <w:uiPriority w:val="99"/>
    <w:semiHidden/>
    <w:rsid w:val="00F81318"/>
  </w:style>
  <w:style w:type="paragraph" w:styleId="BodyText3">
    <w:name w:val="Body Text 3"/>
    <w:basedOn w:val="Normal"/>
    <w:link w:val="Brdtext3Char"/>
    <w:uiPriority w:val="99"/>
    <w:semiHidden/>
    <w:unhideWhenUsed/>
    <w:rsid w:val="00F81318"/>
    <w:pPr>
      <w:spacing w:after="120"/>
    </w:pPr>
    <w:rPr>
      <w:sz w:val="16"/>
      <w:szCs w:val="16"/>
    </w:rPr>
  </w:style>
  <w:style w:type="character" w:customStyle="1" w:styleId="Brdtext3Char">
    <w:name w:val="Brödtext 3 Char"/>
    <w:basedOn w:val="DefaultParagraphFont"/>
    <w:link w:val="BodyText3"/>
    <w:uiPriority w:val="99"/>
    <w:semiHidden/>
    <w:rsid w:val="00F81318"/>
    <w:rPr>
      <w:sz w:val="16"/>
      <w:szCs w:val="16"/>
    </w:rPr>
  </w:style>
  <w:style w:type="paragraph" w:styleId="BodyTextFirstIndent">
    <w:name w:val="Body Text First Indent"/>
    <w:basedOn w:val="BodyText"/>
    <w:link w:val="BrdtextmedfrstaindragChar"/>
    <w:uiPriority w:val="99"/>
    <w:semiHidden/>
    <w:unhideWhenUsed/>
    <w:rsid w:val="00F8131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81318"/>
  </w:style>
  <w:style w:type="paragraph" w:styleId="BodyTextFirstIndent2">
    <w:name w:val="Body Text First Indent 2"/>
    <w:basedOn w:val="BodyTextIndent"/>
    <w:link w:val="Brdtextmedfrstaindrag2Char"/>
    <w:uiPriority w:val="99"/>
    <w:semiHidden/>
    <w:unhideWhenUsed/>
    <w:rsid w:val="00F8131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81318"/>
  </w:style>
  <w:style w:type="paragraph" w:styleId="BodyTextIndent2">
    <w:name w:val="Body Text Indent 2"/>
    <w:basedOn w:val="Normal"/>
    <w:link w:val="Brdtextmedindrag2Char"/>
    <w:uiPriority w:val="99"/>
    <w:semiHidden/>
    <w:unhideWhenUsed/>
    <w:rsid w:val="00F8131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81318"/>
  </w:style>
  <w:style w:type="paragraph" w:styleId="BodyTextIndent3">
    <w:name w:val="Body Text Indent 3"/>
    <w:basedOn w:val="Normal"/>
    <w:link w:val="Brdtextmedindrag3Char"/>
    <w:uiPriority w:val="99"/>
    <w:semiHidden/>
    <w:unhideWhenUsed/>
    <w:rsid w:val="00F8131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81318"/>
    <w:rPr>
      <w:sz w:val="16"/>
      <w:szCs w:val="16"/>
    </w:rPr>
  </w:style>
  <w:style w:type="paragraph" w:styleId="Quote">
    <w:name w:val="Quote"/>
    <w:basedOn w:val="Normal"/>
    <w:next w:val="Normal"/>
    <w:link w:val="CitatChar"/>
    <w:uiPriority w:val="29"/>
    <w:semiHidden/>
    <w:qFormat/>
    <w:rsid w:val="00F8131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81318"/>
    <w:rPr>
      <w:i/>
      <w:iCs/>
      <w:color w:val="404040" w:themeColor="text1" w:themeTint="BF"/>
    </w:rPr>
  </w:style>
  <w:style w:type="paragraph" w:styleId="TableofAuthorities">
    <w:name w:val="table of authorities"/>
    <w:basedOn w:val="Normal"/>
    <w:next w:val="Normal"/>
    <w:uiPriority w:val="99"/>
    <w:semiHidden/>
    <w:unhideWhenUsed/>
    <w:rsid w:val="00F81318"/>
    <w:pPr>
      <w:spacing w:after="0"/>
      <w:ind w:left="250" w:hanging="250"/>
    </w:pPr>
  </w:style>
  <w:style w:type="paragraph" w:styleId="TOAHeading">
    <w:name w:val="toa heading"/>
    <w:basedOn w:val="Normal"/>
    <w:next w:val="Normal"/>
    <w:uiPriority w:val="99"/>
    <w:semiHidden/>
    <w:unhideWhenUsed/>
    <w:rsid w:val="00F8131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81318"/>
  </w:style>
  <w:style w:type="character" w:customStyle="1" w:styleId="DatumChar">
    <w:name w:val="Datum Char"/>
    <w:basedOn w:val="DefaultParagraphFont"/>
    <w:link w:val="Date"/>
    <w:uiPriority w:val="99"/>
    <w:semiHidden/>
    <w:rsid w:val="00F81318"/>
  </w:style>
  <w:style w:type="character" w:styleId="SubtleEmphasis">
    <w:name w:val="Subtle Emphasis"/>
    <w:basedOn w:val="DefaultParagraphFont"/>
    <w:uiPriority w:val="19"/>
    <w:semiHidden/>
    <w:qFormat/>
    <w:rsid w:val="00F81318"/>
    <w:rPr>
      <w:i/>
      <w:iCs/>
      <w:noProof w:val="0"/>
      <w:color w:val="404040" w:themeColor="text1" w:themeTint="BF"/>
    </w:rPr>
  </w:style>
  <w:style w:type="character" w:styleId="SubtleReference">
    <w:name w:val="Subtle Reference"/>
    <w:basedOn w:val="DefaultParagraphFont"/>
    <w:uiPriority w:val="31"/>
    <w:semiHidden/>
    <w:qFormat/>
    <w:rsid w:val="00F81318"/>
    <w:rPr>
      <w:smallCaps/>
      <w:noProof w:val="0"/>
      <w:color w:val="5A5A5A" w:themeColor="text1" w:themeTint="A5"/>
    </w:rPr>
  </w:style>
  <w:style w:type="table" w:styleId="TableSubtle1">
    <w:name w:val="Table Subtle 1"/>
    <w:basedOn w:val="TableNormal"/>
    <w:uiPriority w:val="99"/>
    <w:semiHidden/>
    <w:unhideWhenUsed/>
    <w:rsid w:val="00F81318"/>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8131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8131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81318"/>
    <w:rPr>
      <w:rFonts w:ascii="Segoe UI" w:hAnsi="Segoe UI" w:cs="Segoe UI"/>
      <w:sz w:val="16"/>
      <w:szCs w:val="16"/>
    </w:rPr>
  </w:style>
  <w:style w:type="table" w:styleId="TableElegant">
    <w:name w:val="Table Elegant"/>
    <w:basedOn w:val="TableNormal"/>
    <w:uiPriority w:val="99"/>
    <w:semiHidden/>
    <w:unhideWhenUsed/>
    <w:rsid w:val="00F813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8131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8131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81318"/>
    <w:pPr>
      <w:spacing w:after="0" w:line="240" w:lineRule="auto"/>
    </w:pPr>
  </w:style>
  <w:style w:type="character" w:customStyle="1" w:styleId="E-postsignaturChar">
    <w:name w:val="E-postsignatur Char"/>
    <w:basedOn w:val="DefaultParagraphFont"/>
    <w:link w:val="E-mailSignature"/>
    <w:uiPriority w:val="99"/>
    <w:semiHidden/>
    <w:rsid w:val="00F81318"/>
  </w:style>
  <w:style w:type="paragraph" w:styleId="TableofFigures">
    <w:name w:val="table of figures"/>
    <w:basedOn w:val="Normal"/>
    <w:next w:val="Normal"/>
    <w:uiPriority w:val="99"/>
    <w:semiHidden/>
    <w:unhideWhenUsed/>
    <w:rsid w:val="00F81318"/>
    <w:pPr>
      <w:spacing w:after="0"/>
    </w:pPr>
  </w:style>
  <w:style w:type="table" w:styleId="ColorfulList">
    <w:name w:val="Colorful List"/>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8131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131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813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813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813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813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81318"/>
    <w:rPr>
      <w:noProof w:val="0"/>
      <w:color w:val="2B579A"/>
      <w:shd w:val="clear" w:color="auto" w:fill="E6E6E6"/>
    </w:rPr>
  </w:style>
  <w:style w:type="paragraph" w:styleId="HTMLAddress">
    <w:name w:val="HTML Address"/>
    <w:basedOn w:val="Normal"/>
    <w:link w:val="HTML-adressChar"/>
    <w:uiPriority w:val="99"/>
    <w:semiHidden/>
    <w:unhideWhenUsed/>
    <w:rsid w:val="00F81318"/>
    <w:pPr>
      <w:spacing w:after="0" w:line="240" w:lineRule="auto"/>
    </w:pPr>
    <w:rPr>
      <w:i/>
      <w:iCs/>
    </w:rPr>
  </w:style>
  <w:style w:type="character" w:customStyle="1" w:styleId="HTML-adressChar">
    <w:name w:val="HTML - adress Char"/>
    <w:basedOn w:val="DefaultParagraphFont"/>
    <w:link w:val="HTMLAddress"/>
    <w:uiPriority w:val="99"/>
    <w:semiHidden/>
    <w:rsid w:val="00F81318"/>
    <w:rPr>
      <w:i/>
      <w:iCs/>
    </w:rPr>
  </w:style>
  <w:style w:type="character" w:styleId="HTMLAcronym">
    <w:name w:val="HTML Acronym"/>
    <w:basedOn w:val="DefaultParagraphFont"/>
    <w:uiPriority w:val="99"/>
    <w:semiHidden/>
    <w:unhideWhenUsed/>
    <w:rsid w:val="00F81318"/>
    <w:rPr>
      <w:noProof w:val="0"/>
    </w:rPr>
  </w:style>
  <w:style w:type="character" w:styleId="HTMLCite">
    <w:name w:val="HTML Cite"/>
    <w:basedOn w:val="DefaultParagraphFont"/>
    <w:uiPriority w:val="99"/>
    <w:semiHidden/>
    <w:unhideWhenUsed/>
    <w:rsid w:val="00F81318"/>
    <w:rPr>
      <w:i/>
      <w:iCs/>
      <w:noProof w:val="0"/>
    </w:rPr>
  </w:style>
  <w:style w:type="character" w:styleId="HTMLDefinition">
    <w:name w:val="HTML Definition"/>
    <w:basedOn w:val="DefaultParagraphFont"/>
    <w:uiPriority w:val="99"/>
    <w:semiHidden/>
    <w:unhideWhenUsed/>
    <w:rsid w:val="00F81318"/>
    <w:rPr>
      <w:i/>
      <w:iCs/>
      <w:noProof w:val="0"/>
    </w:rPr>
  </w:style>
  <w:style w:type="character" w:styleId="HTMLSample">
    <w:name w:val="HTML Sample"/>
    <w:basedOn w:val="DefaultParagraphFont"/>
    <w:uiPriority w:val="99"/>
    <w:semiHidden/>
    <w:unhideWhenUsed/>
    <w:rsid w:val="00F8131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8131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81318"/>
    <w:rPr>
      <w:rFonts w:ascii="Consolas" w:hAnsi="Consolas"/>
      <w:sz w:val="20"/>
      <w:szCs w:val="20"/>
    </w:rPr>
  </w:style>
  <w:style w:type="character" w:styleId="HTMLCode">
    <w:name w:val="HTML Code"/>
    <w:basedOn w:val="DefaultParagraphFont"/>
    <w:uiPriority w:val="99"/>
    <w:semiHidden/>
    <w:unhideWhenUsed/>
    <w:rsid w:val="00F81318"/>
    <w:rPr>
      <w:rFonts w:ascii="Consolas" w:hAnsi="Consolas"/>
      <w:noProof w:val="0"/>
      <w:sz w:val="20"/>
      <w:szCs w:val="20"/>
    </w:rPr>
  </w:style>
  <w:style w:type="character" w:styleId="HTMLTypewriter">
    <w:name w:val="HTML Typewriter"/>
    <w:basedOn w:val="DefaultParagraphFont"/>
    <w:uiPriority w:val="99"/>
    <w:semiHidden/>
    <w:unhideWhenUsed/>
    <w:rsid w:val="00F81318"/>
    <w:rPr>
      <w:rFonts w:ascii="Consolas" w:hAnsi="Consolas"/>
      <w:noProof w:val="0"/>
      <w:sz w:val="20"/>
      <w:szCs w:val="20"/>
    </w:rPr>
  </w:style>
  <w:style w:type="character" w:styleId="HTMLKeyboard">
    <w:name w:val="HTML Keyboard"/>
    <w:basedOn w:val="DefaultParagraphFont"/>
    <w:uiPriority w:val="99"/>
    <w:semiHidden/>
    <w:unhideWhenUsed/>
    <w:rsid w:val="00F81318"/>
    <w:rPr>
      <w:rFonts w:ascii="Consolas" w:hAnsi="Consolas"/>
      <w:noProof w:val="0"/>
      <w:sz w:val="20"/>
      <w:szCs w:val="20"/>
    </w:rPr>
  </w:style>
  <w:style w:type="character" w:styleId="HTMLVariable">
    <w:name w:val="HTML Variable"/>
    <w:basedOn w:val="DefaultParagraphFont"/>
    <w:uiPriority w:val="99"/>
    <w:semiHidden/>
    <w:unhideWhenUsed/>
    <w:rsid w:val="00F81318"/>
    <w:rPr>
      <w:i/>
      <w:iCs/>
      <w:noProof w:val="0"/>
    </w:rPr>
  </w:style>
  <w:style w:type="paragraph" w:styleId="Index1">
    <w:name w:val="index 1"/>
    <w:basedOn w:val="Normal"/>
    <w:next w:val="Normal"/>
    <w:autoRedefine/>
    <w:uiPriority w:val="99"/>
    <w:semiHidden/>
    <w:unhideWhenUsed/>
    <w:rsid w:val="00F81318"/>
    <w:pPr>
      <w:spacing w:after="0" w:line="240" w:lineRule="auto"/>
      <w:ind w:left="250" w:hanging="250"/>
    </w:pPr>
  </w:style>
  <w:style w:type="paragraph" w:styleId="Index2">
    <w:name w:val="index 2"/>
    <w:basedOn w:val="Normal"/>
    <w:next w:val="Normal"/>
    <w:autoRedefine/>
    <w:uiPriority w:val="99"/>
    <w:semiHidden/>
    <w:unhideWhenUsed/>
    <w:rsid w:val="00F81318"/>
    <w:pPr>
      <w:spacing w:after="0" w:line="240" w:lineRule="auto"/>
      <w:ind w:left="500" w:hanging="250"/>
    </w:pPr>
  </w:style>
  <w:style w:type="paragraph" w:styleId="Index3">
    <w:name w:val="index 3"/>
    <w:basedOn w:val="Normal"/>
    <w:next w:val="Normal"/>
    <w:autoRedefine/>
    <w:uiPriority w:val="99"/>
    <w:semiHidden/>
    <w:unhideWhenUsed/>
    <w:rsid w:val="00F81318"/>
    <w:pPr>
      <w:spacing w:after="0" w:line="240" w:lineRule="auto"/>
      <w:ind w:left="750" w:hanging="250"/>
    </w:pPr>
  </w:style>
  <w:style w:type="paragraph" w:styleId="Index4">
    <w:name w:val="index 4"/>
    <w:basedOn w:val="Normal"/>
    <w:next w:val="Normal"/>
    <w:autoRedefine/>
    <w:uiPriority w:val="99"/>
    <w:semiHidden/>
    <w:unhideWhenUsed/>
    <w:rsid w:val="00F81318"/>
    <w:pPr>
      <w:spacing w:after="0" w:line="240" w:lineRule="auto"/>
      <w:ind w:left="1000" w:hanging="250"/>
    </w:pPr>
  </w:style>
  <w:style w:type="paragraph" w:styleId="Index5">
    <w:name w:val="index 5"/>
    <w:basedOn w:val="Normal"/>
    <w:next w:val="Normal"/>
    <w:autoRedefine/>
    <w:uiPriority w:val="99"/>
    <w:semiHidden/>
    <w:unhideWhenUsed/>
    <w:rsid w:val="00F81318"/>
    <w:pPr>
      <w:spacing w:after="0" w:line="240" w:lineRule="auto"/>
      <w:ind w:left="1250" w:hanging="250"/>
    </w:pPr>
  </w:style>
  <w:style w:type="paragraph" w:styleId="Index6">
    <w:name w:val="index 6"/>
    <w:basedOn w:val="Normal"/>
    <w:next w:val="Normal"/>
    <w:autoRedefine/>
    <w:uiPriority w:val="99"/>
    <w:semiHidden/>
    <w:unhideWhenUsed/>
    <w:rsid w:val="00F81318"/>
    <w:pPr>
      <w:spacing w:after="0" w:line="240" w:lineRule="auto"/>
      <w:ind w:left="1500" w:hanging="250"/>
    </w:pPr>
  </w:style>
  <w:style w:type="paragraph" w:styleId="Index7">
    <w:name w:val="index 7"/>
    <w:basedOn w:val="Normal"/>
    <w:next w:val="Normal"/>
    <w:autoRedefine/>
    <w:uiPriority w:val="99"/>
    <w:semiHidden/>
    <w:unhideWhenUsed/>
    <w:rsid w:val="00F81318"/>
    <w:pPr>
      <w:spacing w:after="0" w:line="240" w:lineRule="auto"/>
      <w:ind w:left="1750" w:hanging="250"/>
    </w:pPr>
  </w:style>
  <w:style w:type="paragraph" w:styleId="Index8">
    <w:name w:val="index 8"/>
    <w:basedOn w:val="Normal"/>
    <w:next w:val="Normal"/>
    <w:autoRedefine/>
    <w:uiPriority w:val="99"/>
    <w:semiHidden/>
    <w:unhideWhenUsed/>
    <w:rsid w:val="00F81318"/>
    <w:pPr>
      <w:spacing w:after="0" w:line="240" w:lineRule="auto"/>
      <w:ind w:left="2000" w:hanging="250"/>
    </w:pPr>
  </w:style>
  <w:style w:type="paragraph" w:styleId="Index9">
    <w:name w:val="index 9"/>
    <w:basedOn w:val="Normal"/>
    <w:next w:val="Normal"/>
    <w:autoRedefine/>
    <w:uiPriority w:val="99"/>
    <w:semiHidden/>
    <w:unhideWhenUsed/>
    <w:rsid w:val="00F81318"/>
    <w:pPr>
      <w:spacing w:after="0" w:line="240" w:lineRule="auto"/>
      <w:ind w:left="2250" w:hanging="250"/>
    </w:pPr>
  </w:style>
  <w:style w:type="paragraph" w:styleId="IndexHeading">
    <w:name w:val="index heading"/>
    <w:basedOn w:val="Normal"/>
    <w:next w:val="Index1"/>
    <w:uiPriority w:val="99"/>
    <w:semiHidden/>
    <w:unhideWhenUsed/>
    <w:rsid w:val="00F81318"/>
    <w:rPr>
      <w:rFonts w:asciiTheme="majorHAnsi" w:eastAsiaTheme="majorEastAsia" w:hAnsiTheme="majorHAnsi" w:cstheme="majorBidi"/>
      <w:b/>
      <w:bCs/>
    </w:rPr>
  </w:style>
  <w:style w:type="paragraph" w:styleId="BlockText">
    <w:name w:val="Block Text"/>
    <w:basedOn w:val="Normal"/>
    <w:uiPriority w:val="99"/>
    <w:semiHidden/>
    <w:unhideWhenUsed/>
    <w:rsid w:val="00F8131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81318"/>
    <w:pPr>
      <w:spacing w:after="0" w:line="240" w:lineRule="auto"/>
    </w:pPr>
  </w:style>
  <w:style w:type="paragraph" w:styleId="Salutation">
    <w:name w:val="Salutation"/>
    <w:basedOn w:val="Normal"/>
    <w:next w:val="Normal"/>
    <w:link w:val="InledningChar"/>
    <w:uiPriority w:val="99"/>
    <w:semiHidden/>
    <w:unhideWhenUsed/>
    <w:rsid w:val="00F81318"/>
  </w:style>
  <w:style w:type="character" w:customStyle="1" w:styleId="InledningChar">
    <w:name w:val="Inledning Char"/>
    <w:basedOn w:val="DefaultParagraphFont"/>
    <w:link w:val="Salutation"/>
    <w:uiPriority w:val="99"/>
    <w:semiHidden/>
    <w:rsid w:val="00F81318"/>
  </w:style>
  <w:style w:type="paragraph" w:styleId="TOC4">
    <w:name w:val="toc 4"/>
    <w:basedOn w:val="Normal"/>
    <w:next w:val="Normal"/>
    <w:autoRedefine/>
    <w:uiPriority w:val="39"/>
    <w:semiHidden/>
    <w:unhideWhenUsed/>
    <w:rsid w:val="00F81318"/>
    <w:pPr>
      <w:spacing w:after="100"/>
      <w:ind w:left="750"/>
    </w:pPr>
  </w:style>
  <w:style w:type="paragraph" w:styleId="TOC5">
    <w:name w:val="toc 5"/>
    <w:basedOn w:val="Normal"/>
    <w:next w:val="Normal"/>
    <w:autoRedefine/>
    <w:uiPriority w:val="39"/>
    <w:semiHidden/>
    <w:unhideWhenUsed/>
    <w:rsid w:val="00F81318"/>
    <w:pPr>
      <w:spacing w:after="100"/>
      <w:ind w:left="1000"/>
    </w:pPr>
  </w:style>
  <w:style w:type="paragraph" w:styleId="TOC6">
    <w:name w:val="toc 6"/>
    <w:basedOn w:val="Normal"/>
    <w:next w:val="Normal"/>
    <w:autoRedefine/>
    <w:uiPriority w:val="39"/>
    <w:semiHidden/>
    <w:unhideWhenUsed/>
    <w:rsid w:val="00F81318"/>
    <w:pPr>
      <w:spacing w:after="100"/>
      <w:ind w:left="1250"/>
    </w:pPr>
  </w:style>
  <w:style w:type="paragraph" w:styleId="TOC7">
    <w:name w:val="toc 7"/>
    <w:basedOn w:val="Normal"/>
    <w:next w:val="Normal"/>
    <w:autoRedefine/>
    <w:uiPriority w:val="39"/>
    <w:semiHidden/>
    <w:unhideWhenUsed/>
    <w:rsid w:val="00F81318"/>
    <w:pPr>
      <w:spacing w:after="100"/>
      <w:ind w:left="1500"/>
    </w:pPr>
  </w:style>
  <w:style w:type="paragraph" w:styleId="TOC8">
    <w:name w:val="toc 8"/>
    <w:basedOn w:val="Normal"/>
    <w:next w:val="Normal"/>
    <w:autoRedefine/>
    <w:uiPriority w:val="39"/>
    <w:semiHidden/>
    <w:unhideWhenUsed/>
    <w:rsid w:val="00F81318"/>
    <w:pPr>
      <w:spacing w:after="100"/>
      <w:ind w:left="1750"/>
    </w:pPr>
  </w:style>
  <w:style w:type="paragraph" w:styleId="TOC9">
    <w:name w:val="toc 9"/>
    <w:basedOn w:val="Normal"/>
    <w:next w:val="Normal"/>
    <w:autoRedefine/>
    <w:uiPriority w:val="39"/>
    <w:semiHidden/>
    <w:unhideWhenUsed/>
    <w:rsid w:val="00F81318"/>
    <w:pPr>
      <w:spacing w:after="100"/>
      <w:ind w:left="2000"/>
    </w:pPr>
  </w:style>
  <w:style w:type="paragraph" w:styleId="CommentText">
    <w:name w:val="annotation text"/>
    <w:basedOn w:val="Normal"/>
    <w:link w:val="KommentarerChar"/>
    <w:uiPriority w:val="99"/>
    <w:semiHidden/>
    <w:unhideWhenUsed/>
    <w:rsid w:val="00F81318"/>
    <w:pPr>
      <w:spacing w:line="240" w:lineRule="auto"/>
    </w:pPr>
    <w:rPr>
      <w:sz w:val="20"/>
      <w:szCs w:val="20"/>
    </w:rPr>
  </w:style>
  <w:style w:type="character" w:customStyle="1" w:styleId="KommentarerChar">
    <w:name w:val="Kommentarer Char"/>
    <w:basedOn w:val="DefaultParagraphFont"/>
    <w:link w:val="CommentText"/>
    <w:uiPriority w:val="99"/>
    <w:semiHidden/>
    <w:rsid w:val="00F81318"/>
    <w:rPr>
      <w:sz w:val="20"/>
      <w:szCs w:val="20"/>
    </w:rPr>
  </w:style>
  <w:style w:type="character" w:styleId="CommentReference">
    <w:name w:val="annotation reference"/>
    <w:basedOn w:val="DefaultParagraphFont"/>
    <w:uiPriority w:val="99"/>
    <w:semiHidden/>
    <w:unhideWhenUsed/>
    <w:rsid w:val="00F81318"/>
    <w:rPr>
      <w:noProof w:val="0"/>
      <w:sz w:val="16"/>
      <w:szCs w:val="16"/>
    </w:rPr>
  </w:style>
  <w:style w:type="paragraph" w:styleId="CommentSubject">
    <w:name w:val="annotation subject"/>
    <w:basedOn w:val="CommentText"/>
    <w:next w:val="CommentText"/>
    <w:link w:val="KommentarsmneChar"/>
    <w:uiPriority w:val="99"/>
    <w:semiHidden/>
    <w:unhideWhenUsed/>
    <w:rsid w:val="00F81318"/>
    <w:rPr>
      <w:b/>
      <w:bCs/>
    </w:rPr>
  </w:style>
  <w:style w:type="character" w:customStyle="1" w:styleId="KommentarsmneChar">
    <w:name w:val="Kommentarsämne Char"/>
    <w:basedOn w:val="KommentarerChar"/>
    <w:link w:val="CommentSubject"/>
    <w:uiPriority w:val="99"/>
    <w:semiHidden/>
    <w:rsid w:val="00F81318"/>
    <w:rPr>
      <w:b/>
      <w:bCs/>
      <w:sz w:val="20"/>
      <w:szCs w:val="20"/>
    </w:rPr>
  </w:style>
  <w:style w:type="paragraph" w:styleId="List">
    <w:name w:val="List"/>
    <w:basedOn w:val="Normal"/>
    <w:uiPriority w:val="99"/>
    <w:semiHidden/>
    <w:unhideWhenUsed/>
    <w:rsid w:val="00F81318"/>
    <w:pPr>
      <w:ind w:left="283" w:hanging="283"/>
      <w:contextualSpacing/>
    </w:pPr>
  </w:style>
  <w:style w:type="paragraph" w:styleId="List2">
    <w:name w:val="List 2"/>
    <w:basedOn w:val="Normal"/>
    <w:uiPriority w:val="99"/>
    <w:semiHidden/>
    <w:unhideWhenUsed/>
    <w:rsid w:val="00F81318"/>
    <w:pPr>
      <w:ind w:left="566" w:hanging="283"/>
      <w:contextualSpacing/>
    </w:pPr>
  </w:style>
  <w:style w:type="paragraph" w:styleId="List3">
    <w:name w:val="List 3"/>
    <w:basedOn w:val="Normal"/>
    <w:uiPriority w:val="99"/>
    <w:semiHidden/>
    <w:unhideWhenUsed/>
    <w:rsid w:val="00F81318"/>
    <w:pPr>
      <w:ind w:left="849" w:hanging="283"/>
      <w:contextualSpacing/>
    </w:pPr>
  </w:style>
  <w:style w:type="paragraph" w:styleId="List4">
    <w:name w:val="List 4"/>
    <w:basedOn w:val="Normal"/>
    <w:uiPriority w:val="99"/>
    <w:semiHidden/>
    <w:unhideWhenUsed/>
    <w:rsid w:val="00F81318"/>
    <w:pPr>
      <w:ind w:left="1132" w:hanging="283"/>
      <w:contextualSpacing/>
    </w:pPr>
  </w:style>
  <w:style w:type="paragraph" w:styleId="List5">
    <w:name w:val="List 5"/>
    <w:basedOn w:val="Normal"/>
    <w:uiPriority w:val="99"/>
    <w:semiHidden/>
    <w:unhideWhenUsed/>
    <w:rsid w:val="00F81318"/>
    <w:pPr>
      <w:ind w:left="1415" w:hanging="283"/>
      <w:contextualSpacing/>
    </w:pPr>
  </w:style>
  <w:style w:type="paragraph" w:styleId="ListContinue">
    <w:name w:val="List Continue"/>
    <w:basedOn w:val="Normal"/>
    <w:uiPriority w:val="99"/>
    <w:semiHidden/>
    <w:unhideWhenUsed/>
    <w:rsid w:val="00F81318"/>
    <w:pPr>
      <w:spacing w:after="120"/>
      <w:ind w:left="283"/>
      <w:contextualSpacing/>
    </w:pPr>
  </w:style>
  <w:style w:type="paragraph" w:styleId="ListContinue2">
    <w:name w:val="List Continue 2"/>
    <w:basedOn w:val="Normal"/>
    <w:uiPriority w:val="99"/>
    <w:semiHidden/>
    <w:unhideWhenUsed/>
    <w:rsid w:val="00F81318"/>
    <w:pPr>
      <w:spacing w:after="120"/>
      <w:ind w:left="566"/>
      <w:contextualSpacing/>
    </w:pPr>
  </w:style>
  <w:style w:type="paragraph" w:styleId="ListContinue3">
    <w:name w:val="List Continue 3"/>
    <w:basedOn w:val="Normal"/>
    <w:uiPriority w:val="99"/>
    <w:semiHidden/>
    <w:unhideWhenUsed/>
    <w:rsid w:val="00F81318"/>
    <w:pPr>
      <w:spacing w:after="120"/>
      <w:ind w:left="849"/>
      <w:contextualSpacing/>
    </w:pPr>
  </w:style>
  <w:style w:type="paragraph" w:styleId="ListContinue4">
    <w:name w:val="List Continue 4"/>
    <w:basedOn w:val="Normal"/>
    <w:uiPriority w:val="99"/>
    <w:semiHidden/>
    <w:unhideWhenUsed/>
    <w:rsid w:val="00F81318"/>
    <w:pPr>
      <w:spacing w:after="120"/>
      <w:ind w:left="1132"/>
      <w:contextualSpacing/>
    </w:pPr>
  </w:style>
  <w:style w:type="paragraph" w:styleId="ListContinue5">
    <w:name w:val="List Continue 5"/>
    <w:basedOn w:val="Normal"/>
    <w:uiPriority w:val="99"/>
    <w:semiHidden/>
    <w:unhideWhenUsed/>
    <w:rsid w:val="00F81318"/>
    <w:pPr>
      <w:spacing w:after="120"/>
      <w:ind w:left="1415"/>
      <w:contextualSpacing/>
    </w:pPr>
  </w:style>
  <w:style w:type="paragraph" w:styleId="ListParagraph">
    <w:name w:val="List Paragraph"/>
    <w:basedOn w:val="Normal"/>
    <w:uiPriority w:val="34"/>
    <w:semiHidden/>
    <w:qFormat/>
    <w:rsid w:val="00F81318"/>
    <w:pPr>
      <w:ind w:left="720"/>
      <w:contextualSpacing/>
    </w:pPr>
  </w:style>
  <w:style w:type="table" w:customStyle="1" w:styleId="ListTable1Light">
    <w:name w:val="List Table 1 Light"/>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8131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8131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8131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8131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8131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8131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8131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8131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813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8131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8131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8131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8131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8131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8131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8131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8131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8131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8131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8131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8131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8131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8131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8131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8131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8131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8131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8131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8131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8131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8131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8131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8131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8131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8131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8131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81318"/>
  </w:style>
  <w:style w:type="table" w:styleId="LightList">
    <w:name w:val="Light List"/>
    <w:basedOn w:val="TableNormal"/>
    <w:uiPriority w:val="61"/>
    <w:semiHidden/>
    <w:unhideWhenUsed/>
    <w:rsid w:val="00F813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131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8131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8131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8131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8131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8131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813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131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8131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8131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8131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8131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8131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813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131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8131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8131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8131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8131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8131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813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81318"/>
    <w:rPr>
      <w:rFonts w:ascii="Consolas" w:hAnsi="Consolas"/>
      <w:sz w:val="20"/>
      <w:szCs w:val="20"/>
    </w:rPr>
  </w:style>
  <w:style w:type="paragraph" w:styleId="MessageHeader">
    <w:name w:val="Message Header"/>
    <w:basedOn w:val="Normal"/>
    <w:link w:val="MeddelanderubrikChar"/>
    <w:uiPriority w:val="99"/>
    <w:semiHidden/>
    <w:unhideWhenUsed/>
    <w:rsid w:val="00F813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8131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8131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13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131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131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131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131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131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131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13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813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131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8131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8131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8131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8131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8131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13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813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8131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8131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81318"/>
    <w:rPr>
      <w:rFonts w:ascii="Times New Roman" w:hAnsi="Times New Roman" w:cs="Times New Roman"/>
      <w:sz w:val="24"/>
      <w:szCs w:val="24"/>
    </w:rPr>
  </w:style>
  <w:style w:type="paragraph" w:styleId="NormalIndent">
    <w:name w:val="Normal Indent"/>
    <w:basedOn w:val="Normal"/>
    <w:uiPriority w:val="99"/>
    <w:semiHidden/>
    <w:unhideWhenUsed/>
    <w:rsid w:val="00F81318"/>
    <w:pPr>
      <w:ind w:left="1304"/>
    </w:pPr>
  </w:style>
  <w:style w:type="paragraph" w:styleId="ListNumber4">
    <w:name w:val="List Number 4"/>
    <w:basedOn w:val="Normal"/>
    <w:uiPriority w:val="99"/>
    <w:semiHidden/>
    <w:unhideWhenUsed/>
    <w:rsid w:val="00F81318"/>
    <w:pPr>
      <w:numPr>
        <w:numId w:val="40"/>
      </w:numPr>
      <w:contextualSpacing/>
    </w:pPr>
  </w:style>
  <w:style w:type="paragraph" w:styleId="ListNumber5">
    <w:name w:val="List Number 5"/>
    <w:basedOn w:val="Normal"/>
    <w:uiPriority w:val="99"/>
    <w:semiHidden/>
    <w:unhideWhenUsed/>
    <w:rsid w:val="00F81318"/>
    <w:pPr>
      <w:numPr>
        <w:numId w:val="41"/>
      </w:numPr>
      <w:contextualSpacing/>
    </w:pPr>
  </w:style>
  <w:style w:type="character" w:customStyle="1" w:styleId="Mention">
    <w:name w:val="Mention"/>
    <w:basedOn w:val="DefaultParagraphFont"/>
    <w:uiPriority w:val="99"/>
    <w:semiHidden/>
    <w:unhideWhenUsed/>
    <w:rsid w:val="00F81318"/>
    <w:rPr>
      <w:noProof w:val="0"/>
      <w:color w:val="2B579A"/>
      <w:shd w:val="clear" w:color="auto" w:fill="E6E6E6"/>
    </w:rPr>
  </w:style>
  <w:style w:type="table" w:customStyle="1" w:styleId="PlainTable1">
    <w:name w:val="Plain Table 1"/>
    <w:basedOn w:val="TableNormal"/>
    <w:uiPriority w:val="41"/>
    <w:rsid w:val="00F813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813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813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813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813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8131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81318"/>
    <w:rPr>
      <w:rFonts w:ascii="Consolas" w:hAnsi="Consolas"/>
      <w:sz w:val="21"/>
      <w:szCs w:val="21"/>
    </w:rPr>
  </w:style>
  <w:style w:type="character" w:customStyle="1" w:styleId="UnresolvedMention">
    <w:name w:val="Unresolved Mention"/>
    <w:basedOn w:val="DefaultParagraphFont"/>
    <w:uiPriority w:val="99"/>
    <w:semiHidden/>
    <w:unhideWhenUsed/>
    <w:rsid w:val="00F81318"/>
    <w:rPr>
      <w:noProof w:val="0"/>
      <w:color w:val="808080"/>
      <w:shd w:val="clear" w:color="auto" w:fill="E6E6E6"/>
    </w:rPr>
  </w:style>
  <w:style w:type="table" w:styleId="TableProfessional">
    <w:name w:val="Table Professional"/>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81318"/>
    <w:pPr>
      <w:numPr>
        <w:numId w:val="42"/>
      </w:numPr>
      <w:contextualSpacing/>
    </w:pPr>
  </w:style>
  <w:style w:type="paragraph" w:styleId="ListBullet5">
    <w:name w:val="List Bullet 5"/>
    <w:basedOn w:val="Normal"/>
    <w:uiPriority w:val="99"/>
    <w:semiHidden/>
    <w:unhideWhenUsed/>
    <w:rsid w:val="00F81318"/>
    <w:pPr>
      <w:numPr>
        <w:numId w:val="43"/>
      </w:numPr>
      <w:contextualSpacing/>
    </w:pPr>
  </w:style>
  <w:style w:type="character" w:styleId="LineNumber">
    <w:name w:val="line number"/>
    <w:basedOn w:val="DefaultParagraphFont"/>
    <w:uiPriority w:val="99"/>
    <w:semiHidden/>
    <w:unhideWhenUsed/>
    <w:rsid w:val="00F81318"/>
    <w:rPr>
      <w:noProof w:val="0"/>
    </w:rPr>
  </w:style>
  <w:style w:type="character" w:customStyle="1" w:styleId="Rubrik6Char">
    <w:name w:val="Rubrik 6 Char"/>
    <w:basedOn w:val="DefaultParagraphFont"/>
    <w:link w:val="Heading6"/>
    <w:uiPriority w:val="9"/>
    <w:semiHidden/>
    <w:rsid w:val="00F81318"/>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81318"/>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8131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81318"/>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813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8131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8131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8131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8131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8131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8131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813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8131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8131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8131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8131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8131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8131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813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8131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8131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8131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8131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8131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8131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813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813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8131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8131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8131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8131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8131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8131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813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8131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8131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8131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8131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8131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8131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81318"/>
    <w:pPr>
      <w:spacing w:after="0" w:line="240" w:lineRule="auto"/>
      <w:ind w:left="4252"/>
    </w:pPr>
  </w:style>
  <w:style w:type="character" w:customStyle="1" w:styleId="SignaturChar">
    <w:name w:val="Signatur Char"/>
    <w:basedOn w:val="DefaultParagraphFont"/>
    <w:link w:val="Signature"/>
    <w:uiPriority w:val="99"/>
    <w:semiHidden/>
    <w:rsid w:val="00F81318"/>
  </w:style>
  <w:style w:type="character" w:styleId="EndnoteReference">
    <w:name w:val="endnote reference"/>
    <w:basedOn w:val="DefaultParagraphFont"/>
    <w:uiPriority w:val="99"/>
    <w:semiHidden/>
    <w:unhideWhenUsed/>
    <w:rsid w:val="00F81318"/>
    <w:rPr>
      <w:noProof w:val="0"/>
      <w:vertAlign w:val="superscript"/>
    </w:rPr>
  </w:style>
  <w:style w:type="paragraph" w:styleId="EndnoteText">
    <w:name w:val="endnote text"/>
    <w:basedOn w:val="Normal"/>
    <w:link w:val="SlutnotstextChar"/>
    <w:uiPriority w:val="99"/>
    <w:semiHidden/>
    <w:unhideWhenUsed/>
    <w:rsid w:val="00F8131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81318"/>
    <w:rPr>
      <w:sz w:val="20"/>
      <w:szCs w:val="20"/>
    </w:rPr>
  </w:style>
  <w:style w:type="character" w:customStyle="1" w:styleId="SmartHyperlink">
    <w:name w:val="Smart Hyperlink"/>
    <w:basedOn w:val="DefaultParagraphFont"/>
    <w:uiPriority w:val="99"/>
    <w:semiHidden/>
    <w:unhideWhenUsed/>
    <w:rsid w:val="00F81318"/>
    <w:rPr>
      <w:noProof w:val="0"/>
      <w:u w:val="dotted"/>
    </w:rPr>
  </w:style>
  <w:style w:type="table" w:styleId="TableClassic1">
    <w:name w:val="Table Classic 1"/>
    <w:basedOn w:val="TableNormal"/>
    <w:uiPriority w:val="99"/>
    <w:semiHidden/>
    <w:unhideWhenUsed/>
    <w:rsid w:val="00F813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813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813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813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81318"/>
    <w:rPr>
      <w:b/>
      <w:bCs/>
      <w:noProof w:val="0"/>
    </w:rPr>
  </w:style>
  <w:style w:type="character" w:styleId="IntenseEmphasis">
    <w:name w:val="Intense Emphasis"/>
    <w:basedOn w:val="DefaultParagraphFont"/>
    <w:uiPriority w:val="21"/>
    <w:semiHidden/>
    <w:qFormat/>
    <w:rsid w:val="00F81318"/>
    <w:rPr>
      <w:i/>
      <w:iCs/>
      <w:noProof w:val="0"/>
      <w:color w:val="1A3050" w:themeColor="accent1"/>
    </w:rPr>
  </w:style>
  <w:style w:type="character" w:styleId="IntenseReference">
    <w:name w:val="Intense Reference"/>
    <w:basedOn w:val="DefaultParagraphFont"/>
    <w:uiPriority w:val="32"/>
    <w:semiHidden/>
    <w:qFormat/>
    <w:rsid w:val="00F81318"/>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8131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81318"/>
    <w:rPr>
      <w:i/>
      <w:iCs/>
      <w:color w:val="1A3050" w:themeColor="accent1"/>
    </w:rPr>
  </w:style>
  <w:style w:type="table" w:styleId="Table3Deffects1">
    <w:name w:val="Table 3D effects 1"/>
    <w:basedOn w:val="TableNormal"/>
    <w:uiPriority w:val="99"/>
    <w:semiHidden/>
    <w:unhideWhenUsed/>
    <w:rsid w:val="00F8131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81318"/>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81318"/>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813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81318"/>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813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81318"/>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13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813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81318"/>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813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813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813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813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813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81318"/>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813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813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813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813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813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813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81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8131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81318"/>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813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813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813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F81318"/>
  </w:style>
  <w:style w:type="paragraph" w:styleId="Revision">
    <w:name w:val="Revision"/>
    <w:hidden/>
    <w:uiPriority w:val="99"/>
    <w:semiHidden/>
    <w:rsid w:val="00CB55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BDC49ACD9C4BE294EBB6AE79A4C2BC"/>
        <w:category>
          <w:name w:val="Allmänt"/>
          <w:gallery w:val="placeholder"/>
        </w:category>
        <w:types>
          <w:type w:val="bbPlcHdr"/>
        </w:types>
        <w:behaviors>
          <w:behavior w:val="content"/>
        </w:behaviors>
        <w:guid w:val="{5179F809-7DC6-4A59-9923-ED62DA3E49E9}"/>
      </w:docPartPr>
      <w:docPartBody>
        <w:p w:rsidR="00372D4D" w:rsidP="00FD0048">
          <w:pPr>
            <w:pStyle w:val="5CBDC49ACD9C4BE294EBB6AE79A4C2BC"/>
          </w:pPr>
          <w:r>
            <w:rPr>
              <w:rStyle w:val="PlaceholderText"/>
            </w:rPr>
            <w:t xml:space="preserve"> </w:t>
          </w:r>
        </w:p>
      </w:docPartBody>
    </w:docPart>
    <w:docPart>
      <w:docPartPr>
        <w:name w:val="21EEBDED770744FB90A05E937C9D4F89"/>
        <w:category>
          <w:name w:val="Allmänt"/>
          <w:gallery w:val="placeholder"/>
        </w:category>
        <w:types>
          <w:type w:val="bbPlcHdr"/>
        </w:types>
        <w:behaviors>
          <w:behavior w:val="content"/>
        </w:behaviors>
        <w:guid w:val="{3813AB3F-2DD7-4222-90EB-C56D9D91D224}"/>
      </w:docPartPr>
      <w:docPartBody>
        <w:p w:rsidR="00372D4D" w:rsidP="00FD0048">
          <w:pPr>
            <w:pStyle w:val="21EEBDED770744FB90A05E937C9D4F891"/>
          </w:pPr>
          <w:r>
            <w:rPr>
              <w:rStyle w:val="PlaceholderText"/>
            </w:rPr>
            <w:t xml:space="preserve"> </w:t>
          </w:r>
        </w:p>
      </w:docPartBody>
    </w:docPart>
    <w:docPart>
      <w:docPartPr>
        <w:name w:val="1BE544B61DA84624B537892AF26394F3"/>
        <w:category>
          <w:name w:val="Allmänt"/>
          <w:gallery w:val="placeholder"/>
        </w:category>
        <w:types>
          <w:type w:val="bbPlcHdr"/>
        </w:types>
        <w:behaviors>
          <w:behavior w:val="content"/>
        </w:behaviors>
        <w:guid w:val="{6B14CC93-91A8-41C5-8A71-DEA294EDC98D}"/>
      </w:docPartPr>
      <w:docPartBody>
        <w:p w:rsidR="00372D4D" w:rsidP="00FD0048">
          <w:pPr>
            <w:pStyle w:val="1BE544B61DA84624B537892AF26394F31"/>
          </w:pPr>
          <w:r>
            <w:rPr>
              <w:rStyle w:val="PlaceholderText"/>
            </w:rPr>
            <w:t xml:space="preserve"> </w:t>
          </w:r>
        </w:p>
      </w:docPartBody>
    </w:docPart>
    <w:docPart>
      <w:docPartPr>
        <w:name w:val="D4ED68CC913946C49CCABADAD4CBA6C6"/>
        <w:category>
          <w:name w:val="Allmänt"/>
          <w:gallery w:val="placeholder"/>
        </w:category>
        <w:types>
          <w:type w:val="bbPlcHdr"/>
        </w:types>
        <w:behaviors>
          <w:behavior w:val="content"/>
        </w:behaviors>
        <w:guid w:val="{30D8BF4D-62BE-44F2-8B69-B76D7185E367}"/>
      </w:docPartPr>
      <w:docPartBody>
        <w:p w:rsidR="00372D4D" w:rsidP="00FD0048">
          <w:pPr>
            <w:pStyle w:val="D4ED68CC913946C49CCABADAD4CBA6C6"/>
          </w:pPr>
          <w:r>
            <w:rPr>
              <w:rStyle w:val="PlaceholderText"/>
            </w:rPr>
            <w:t xml:space="preserve"> </w:t>
          </w:r>
        </w:p>
      </w:docPartBody>
    </w:docPart>
    <w:docPart>
      <w:docPartPr>
        <w:name w:val="093B27A278994272B31626CFF8190AA2"/>
        <w:category>
          <w:name w:val="Allmänt"/>
          <w:gallery w:val="placeholder"/>
        </w:category>
        <w:types>
          <w:type w:val="bbPlcHdr"/>
        </w:types>
        <w:behaviors>
          <w:behavior w:val="content"/>
        </w:behaviors>
        <w:guid w:val="{BD86E013-0072-4B8E-ADF5-D3D5E9E05FE5}"/>
      </w:docPartPr>
      <w:docPartBody>
        <w:p w:rsidR="00372D4D" w:rsidP="00FD0048">
          <w:pPr>
            <w:pStyle w:val="093B27A278994272B31626CFF8190A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BDFBB464EA640C6AE3EF771E9BD1BAD"/>
        <w:category>
          <w:name w:val="Allmänt"/>
          <w:gallery w:val="placeholder"/>
        </w:category>
        <w:types>
          <w:type w:val="bbPlcHdr"/>
        </w:types>
        <w:behaviors>
          <w:behavior w:val="content"/>
        </w:behaviors>
        <w:guid w:val="{6D6C2521-0411-4B76-9657-5C0EBF946D0D}"/>
      </w:docPartPr>
      <w:docPartBody>
        <w:p w:rsidR="00372D4D" w:rsidP="00FD0048">
          <w:pPr>
            <w:pStyle w:val="FBDFBB464EA640C6AE3EF771E9BD1BAD"/>
          </w:pPr>
          <w:r>
            <w:t xml:space="preserve"> </w:t>
          </w:r>
          <w:r>
            <w:rPr>
              <w:rStyle w:val="PlaceholderText"/>
            </w:rPr>
            <w:t>Välj ett parti.</w:t>
          </w:r>
        </w:p>
      </w:docPartBody>
    </w:docPart>
    <w:docPart>
      <w:docPartPr>
        <w:name w:val="0262437409FF40D7863D3849E1934D61"/>
        <w:category>
          <w:name w:val="Allmänt"/>
          <w:gallery w:val="placeholder"/>
        </w:category>
        <w:types>
          <w:type w:val="bbPlcHdr"/>
        </w:types>
        <w:behaviors>
          <w:behavior w:val="content"/>
        </w:behaviors>
        <w:guid w:val="{143E3456-6671-4054-9823-82C4A930C114}"/>
      </w:docPartPr>
      <w:docPartBody>
        <w:p w:rsidR="00372D4D" w:rsidP="00FD0048">
          <w:pPr>
            <w:pStyle w:val="0262437409FF40D7863D3849E1934D61"/>
          </w:pPr>
          <w:r>
            <w:rPr>
              <w:rStyle w:val="PlaceholderText"/>
            </w:rPr>
            <w:t>Klicka här för att ange datum.</w:t>
          </w:r>
        </w:p>
      </w:docPartBody>
    </w:docPart>
    <w:docPart>
      <w:docPartPr>
        <w:name w:val="492AC1EAB3874F68A8B88BF193C1E912"/>
        <w:category>
          <w:name w:val="Allmänt"/>
          <w:gallery w:val="placeholder"/>
        </w:category>
        <w:types>
          <w:type w:val="bbPlcHdr"/>
        </w:types>
        <w:behaviors>
          <w:behavior w:val="content"/>
        </w:behaviors>
        <w:guid w:val="{7E9A37E9-2E4A-4991-928A-D5C5D6A03502}"/>
      </w:docPartPr>
      <w:docPartBody>
        <w:p w:rsidR="00372D4D" w:rsidP="00FD0048">
          <w:pPr>
            <w:pStyle w:val="492AC1EAB3874F68A8B88BF193C1E91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048"/>
    <w:rPr>
      <w:noProof w:val="0"/>
      <w:color w:val="808080"/>
    </w:rPr>
  </w:style>
  <w:style w:type="paragraph" w:customStyle="1" w:styleId="5CBDC49ACD9C4BE294EBB6AE79A4C2BC">
    <w:name w:val="5CBDC49ACD9C4BE294EBB6AE79A4C2BC"/>
    <w:rsid w:val="00FD0048"/>
  </w:style>
  <w:style w:type="paragraph" w:customStyle="1" w:styleId="D4ED68CC913946C49CCABADAD4CBA6C6">
    <w:name w:val="D4ED68CC913946C49CCABADAD4CBA6C6"/>
    <w:rsid w:val="00FD0048"/>
  </w:style>
  <w:style w:type="paragraph" w:customStyle="1" w:styleId="21EEBDED770744FB90A05E937C9D4F891">
    <w:name w:val="21EEBDED770744FB90A05E937C9D4F891"/>
    <w:rsid w:val="00FD00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BE544B61DA84624B537892AF26394F31">
    <w:name w:val="1BE544B61DA84624B537892AF26394F31"/>
    <w:rsid w:val="00FD004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3B27A278994272B31626CFF8190AA2">
    <w:name w:val="093B27A278994272B31626CFF8190AA2"/>
    <w:rsid w:val="00FD0048"/>
  </w:style>
  <w:style w:type="paragraph" w:customStyle="1" w:styleId="FBDFBB464EA640C6AE3EF771E9BD1BAD">
    <w:name w:val="FBDFBB464EA640C6AE3EF771E9BD1BAD"/>
    <w:rsid w:val="00FD0048"/>
  </w:style>
  <w:style w:type="paragraph" w:customStyle="1" w:styleId="0262437409FF40D7863D3849E1934D61">
    <w:name w:val="0262437409FF40D7863D3849E1934D61"/>
    <w:rsid w:val="00FD0048"/>
  </w:style>
  <w:style w:type="paragraph" w:customStyle="1" w:styleId="492AC1EAB3874F68A8B88BF193C1E912">
    <w:name w:val="492AC1EAB3874F68A8B88BF193C1E912"/>
    <w:rsid w:val="00FD00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2023-11-15T00:00:00</HeaderDate>
    <Office/>
    <Dnr>KN2023/04254</Dnr>
    <ParagrafNr/>
    <DocumentTitle/>
    <VisitingAddress/>
    <Extra1/>
    <Extra2/>
    <Extra3>Adrian Magnusson </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91751535-cfdf-48d9-a30e-273c9cdf2a31</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8B5AA-EBE4-49CC-B0D1-A9E1ABDC3D19}">
  <ds:schemaRefs>
    <ds:schemaRef ds:uri="http://schemas.openxmlformats.org/officeDocument/2006/bibliography"/>
  </ds:schemaRefs>
</ds:datastoreItem>
</file>

<file path=customXml/itemProps2.xml><?xml version="1.0" encoding="utf-8"?>
<ds:datastoreItem xmlns:ds="http://schemas.openxmlformats.org/officeDocument/2006/customXml" ds:itemID="{76176EC0-992D-4251-B0E2-4F12D97F1E77}">
  <ds:schemaRefs>
    <ds:schemaRef ds:uri="http://schemas.microsoft.com/sharepoint/v3/contenttype/forms"/>
  </ds:schemaRefs>
</ds:datastoreItem>
</file>

<file path=customXml/itemProps3.xml><?xml version="1.0" encoding="utf-8"?>
<ds:datastoreItem xmlns:ds="http://schemas.openxmlformats.org/officeDocument/2006/customXml" ds:itemID="{DAE45E58-B97F-43C1-9090-8469A9329286}">
  <ds:schemaRefs>
    <ds:schemaRef ds:uri="http://lp/documentinfo/RK"/>
  </ds:schemaRefs>
</ds:datastoreItem>
</file>

<file path=customXml/itemProps4.xml><?xml version="1.0" encoding="utf-8"?>
<ds:datastoreItem xmlns:ds="http://schemas.openxmlformats.org/officeDocument/2006/customXml" ds:itemID="{F35A0432-FD70-4171-8DA4-5191D284B3B3}">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38d15a31-4476-4f29-bf82-95bde261dfef"/>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59AF4935-53AB-439E-94D7-C11D8400F7AC}"/>
</file>

<file path=docProps/app.xml><?xml version="1.0" encoding="utf-8"?>
<Properties xmlns="http://schemas.openxmlformats.org/officeDocument/2006/extended-properties" xmlns:vt="http://schemas.openxmlformats.org/officeDocument/2006/docPropsVTypes">
  <Template>RK Basmall</Template>
  <TotalTime>0</TotalTime>
  <Pages>1</Pages>
  <Words>214</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RF 212 Etablering av havsvindkraft vid södra Skånes kust.docx</dc:title>
  <cp:revision>2</cp:revision>
  <dcterms:created xsi:type="dcterms:W3CDTF">2023-11-15T09:31:00Z</dcterms:created>
  <dcterms:modified xsi:type="dcterms:W3CDTF">2023-11-15T09:31:00Z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ab97ded9-294c-48cb-99f3-b8e5a6ed281a</vt:lpwstr>
  </property>
</Properties>
</file>