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94122" w:rsidP="00DA0661">
      <w:pPr>
        <w:pStyle w:val="Title"/>
      </w:pPr>
      <w:bookmarkStart w:id="0" w:name="Start"/>
      <w:bookmarkEnd w:id="0"/>
      <w:r>
        <w:t xml:space="preserve">Svar på fråga </w:t>
      </w:r>
      <w:r w:rsidRPr="00694122">
        <w:t xml:space="preserve">2021/22:1060 </w:t>
      </w:r>
      <w:r>
        <w:t xml:space="preserve">av </w:t>
      </w:r>
      <w:r w:rsidRPr="00694122">
        <w:t xml:space="preserve">Ann-Christine From </w:t>
      </w:r>
      <w:r w:rsidRPr="00694122">
        <w:t>Utterstedt</w:t>
      </w:r>
      <w:r>
        <w:t xml:space="preserve"> (SD)</w:t>
      </w:r>
      <w:r>
        <w:br/>
      </w:r>
      <w:r w:rsidRPr="00694122">
        <w:t>Åtgärder mot segregation</w:t>
      </w:r>
      <w:r w:rsidR="005F2A26">
        <w:t xml:space="preserve"> </w:t>
      </w:r>
    </w:p>
    <w:p w:rsidR="00694122" w:rsidP="008D5AE0">
      <w:pPr>
        <w:pStyle w:val="BodyText"/>
      </w:pPr>
      <w:r>
        <w:t xml:space="preserve">Ann-Christine From </w:t>
      </w:r>
      <w:r>
        <w:t>Utterstedt</w:t>
      </w:r>
      <w:r>
        <w:t xml:space="preserve"> har frågat mig</w:t>
      </w:r>
      <w:r w:rsidR="008D5AE0">
        <w:t xml:space="preserve"> vilka åtgärder utöver utbildning jag avser att vidta för att problemen med ökande segregation och problemen som den uteblivna integrationen medför ska upphöra</w:t>
      </w:r>
      <w:r w:rsidR="00A03EE1">
        <w:t>.</w:t>
      </w:r>
      <w:r w:rsidR="00A03EE1">
        <w:t xml:space="preserve"> </w:t>
      </w:r>
    </w:p>
    <w:p w:rsidR="008D5AE0" w:rsidP="00655397">
      <w:pPr>
        <w:pStyle w:val="BodyText"/>
      </w:pPr>
      <w:r>
        <w:t>För att minska och motverka segregationen och förbättra integrationen behövs åtgärder inom mitt ansvarsområde, men också inom flera andra politikområden.</w:t>
      </w:r>
    </w:p>
    <w:p w:rsidR="00CA2413" w:rsidP="00CA2413">
      <w:pPr>
        <w:pStyle w:val="BodyText"/>
      </w:pPr>
      <w:r>
        <w:t>Arbete mot skolsegregation och ökad likvärdighet inom skolan är exempel på strukturella åtgärder som är viktiga för att uppnå effekter på l</w:t>
      </w:r>
      <w:r w:rsidR="00CE4031">
        <w:t>ängre</w:t>
      </w:r>
      <w:r>
        <w:t xml:space="preserve"> sikt. </w:t>
      </w:r>
      <w:r w:rsidR="00EF2DAD">
        <w:t>Barn och ungas möjligheter att lycka</w:t>
      </w:r>
      <w:r w:rsidR="003F1F8D">
        <w:t>s</w:t>
      </w:r>
      <w:r w:rsidR="00EF2DAD">
        <w:t xml:space="preserve"> i skolan har stor betydelse för deras framtidsutsikter.</w:t>
      </w:r>
      <w:r w:rsidR="004D1CC0">
        <w:t xml:space="preserve"> </w:t>
      </w:r>
      <w:r>
        <w:t xml:space="preserve">Regeringen </w:t>
      </w:r>
      <w:r w:rsidR="006C64EA">
        <w:t xml:space="preserve">planerar att </w:t>
      </w:r>
      <w:r>
        <w:t xml:space="preserve">lämna flera propositioner till riksdagen </w:t>
      </w:r>
      <w:r w:rsidR="00E84B5B">
        <w:t xml:space="preserve">med förslag </w:t>
      </w:r>
      <w:r>
        <w:t xml:space="preserve">som på olika vis </w:t>
      </w:r>
      <w:r w:rsidR="00E84B5B">
        <w:t xml:space="preserve">förväntas </w:t>
      </w:r>
      <w:r>
        <w:t>bidra till ökad likvärdighet i skolan och minskad skolsegregation.</w:t>
      </w:r>
      <w:r w:rsidR="004D1CC0">
        <w:t xml:space="preserve"> Barn och ungas förutsättningar </w:t>
      </w:r>
      <w:r w:rsidR="006C64EA">
        <w:t xml:space="preserve">för goda kunskapsresultat </w:t>
      </w:r>
      <w:r w:rsidR="004D1CC0">
        <w:t xml:space="preserve">i skolan </w:t>
      </w:r>
      <w:r w:rsidR="006C64EA">
        <w:t xml:space="preserve">ska </w:t>
      </w:r>
      <w:r w:rsidR="004D1CC0">
        <w:t>stärk</w:t>
      </w:r>
      <w:r w:rsidR="00B96D49">
        <w:t>a</w:t>
      </w:r>
      <w:r w:rsidR="004D1CC0">
        <w:t xml:space="preserve">s och betydelsen av socioekonomisk bakgrund </w:t>
      </w:r>
      <w:r w:rsidR="008E338B">
        <w:t xml:space="preserve">ska </w:t>
      </w:r>
      <w:r w:rsidR="004D1CC0">
        <w:t>minska.</w:t>
      </w:r>
    </w:p>
    <w:p w:rsidR="008D5AE0" w:rsidP="00CE4031">
      <w:pPr>
        <w:pStyle w:val="BodyText"/>
      </w:pPr>
      <w:r>
        <w:t>Boendesegregation behöver motverkas på flera plan</w:t>
      </w:r>
      <w:r w:rsidR="006C64EA">
        <w:t xml:space="preserve">. I många kommuner råder bostadsbrist och vid planering av nybyggnation kan socioekonomisk boendesegregation förebyggas. </w:t>
      </w:r>
      <w:r>
        <w:t xml:space="preserve">Regeringen beslutade i januari i år om en proposition med förslag till ändringar i bostadsförsörjningslagen. Med förslagen blir det tydligare att kommunerna ska </w:t>
      </w:r>
      <w:r w:rsidR="00594A49">
        <w:t xml:space="preserve">utgå från </w:t>
      </w:r>
      <w:r>
        <w:t>de bostadsbehov som inte tillgodoses på bostadsmarknaden när de planerar för bostads</w:t>
      </w:r>
      <w:r w:rsidR="00B90564">
        <w:softHyphen/>
      </w:r>
      <w:r>
        <w:t>försörjningen</w:t>
      </w:r>
      <w:r w:rsidR="00B96D49">
        <w:t>,</w:t>
      </w:r>
      <w:r w:rsidR="00E84B5B">
        <w:t xml:space="preserve"> vilket </w:t>
      </w:r>
      <w:r w:rsidR="00441337">
        <w:t xml:space="preserve">också </w:t>
      </w:r>
      <w:r w:rsidR="00E84B5B">
        <w:t>kan ge dem bättre förutsättningar att identifiera och vidta åtgärder mot boendesegregation</w:t>
      </w:r>
      <w:r>
        <w:t xml:space="preserve">. </w:t>
      </w:r>
      <w:r w:rsidR="004D1B26">
        <w:t xml:space="preserve">Utredningen En socialt hållbar </w:t>
      </w:r>
      <w:r w:rsidR="004D1B26">
        <w:t>bostadsförsörjning lämnar sitt betänkande senast den 31 mars 2022 och regeringen ser fram mot att ta del av utredarens förslag.</w:t>
      </w:r>
    </w:p>
    <w:p w:rsidR="00CA2413" w:rsidP="008D5AE0">
      <w:pPr>
        <w:pStyle w:val="BodyText"/>
      </w:pPr>
      <w:r>
        <w:t>Förutsättningarna för arbete är viktigt för att motverka</w:t>
      </w:r>
      <w:r w:rsidR="00624BCD">
        <w:t xml:space="preserve"> den socioekonomiska</w:t>
      </w:r>
      <w:r>
        <w:t xml:space="preserve"> segregationen i samhället, men också för att förbättra integrationen. </w:t>
      </w:r>
      <w:r w:rsidRPr="00C73AE7" w:rsidR="00C73AE7">
        <w:t xml:space="preserve">Etableringen av nyanlända </w:t>
      </w:r>
      <w:r w:rsidR="004D1B26">
        <w:t xml:space="preserve">på arbetsmarknaden </w:t>
      </w:r>
      <w:r w:rsidRPr="00C73AE7" w:rsidR="00C73AE7">
        <w:t xml:space="preserve">har förbättrats avsevärt under senare år, samtidigt som Sverige har tagit emot ett stort antal skyddsbehövande på flykt undan krig och förföljelse. </w:t>
      </w:r>
      <w:r w:rsidRPr="00CE5903" w:rsidR="00CE5903">
        <w:t xml:space="preserve">Det har under det senaste decenniet gått allt snabbare för nyanlända att etablera sig på arbetsmarknaden. Av de som mottogs 2015 var 52 procent etablerade på arbetsmarknaden efter fyra år, vilket kan jämföras med 27 procent för de som mottogs 2010. </w:t>
      </w:r>
      <w:r w:rsidRPr="00880B2B" w:rsidR="00880B2B">
        <w:t xml:space="preserve">Under </w:t>
      </w:r>
      <w:r w:rsidR="00880B2B">
        <w:t>covid-19-</w:t>
      </w:r>
      <w:r w:rsidRPr="00880B2B" w:rsidR="00880B2B">
        <w:t xml:space="preserve">pandemin </w:t>
      </w:r>
      <w:r w:rsidR="00880B2B">
        <w:t>har</w:t>
      </w:r>
      <w:r w:rsidRPr="00880B2B" w:rsidR="00880B2B">
        <w:t xml:space="preserve"> många arbetstillfällen inom yrken som ofta fungerar som inkörsport på arbetsmarknaden försvunnit</w:t>
      </w:r>
      <w:r w:rsidR="00880B2B">
        <w:t>.</w:t>
      </w:r>
      <w:r w:rsidR="00730447">
        <w:t xml:space="preserve"> </w:t>
      </w:r>
      <w:r w:rsidRPr="004975C7" w:rsidR="004975C7">
        <w:t xml:space="preserve">Svensk ekonomi vänder </w:t>
      </w:r>
      <w:r w:rsidR="004975C7">
        <w:t xml:space="preserve">nu </w:t>
      </w:r>
      <w:r w:rsidRPr="004975C7" w:rsidR="004975C7">
        <w:t>uppåt. Nya jobb växer fram och många kommer tillbaka i arbete. Samtidigt är det alltför många som riskerar att fastna i långtidsarbetslöshet. Regeringen satsar på befintliga arbets</w:t>
      </w:r>
      <w:r w:rsidR="00B90564">
        <w:softHyphen/>
      </w:r>
      <w:r w:rsidRPr="004975C7" w:rsidR="004975C7">
        <w:t xml:space="preserve">marknadspolitiska insatser och utvecklar nya, och fortsätter utbyggnaden av Kunskapslyftet. </w:t>
      </w:r>
    </w:p>
    <w:p w:rsidR="004D1B26" w:rsidP="008D5AE0">
      <w:pPr>
        <w:pStyle w:val="BodyText"/>
      </w:pPr>
      <w:r>
        <w:t xml:space="preserve">Mottagandet av nyanlända har varit ojämnt fördelat mellan landets kommuner och det har medfört stora utmaningar för integrationen och i flera kommuner bidragit till ökad segregation. </w:t>
      </w:r>
      <w:r w:rsidRPr="00C73AE7">
        <w:t xml:space="preserve">Bosättningslagen trädde </w:t>
      </w:r>
      <w:r w:rsidRPr="00C73AE7">
        <w:t>ikraft</w:t>
      </w:r>
      <w:r w:rsidRPr="00C73AE7">
        <w:t xml:space="preserve"> 2016 och innebär att alla kommuner är skyldiga att </w:t>
      </w:r>
      <w:r w:rsidR="00660DEF">
        <w:t xml:space="preserve">efter anvisning </w:t>
      </w:r>
      <w:r w:rsidRPr="00C73AE7">
        <w:t>ta emot nyanlända för bosättning i kommunen.</w:t>
      </w:r>
      <w:r>
        <w:t xml:space="preserve"> </w:t>
      </w:r>
      <w:r w:rsidRPr="00C73AE7">
        <w:t xml:space="preserve">Riksrevisionen har </w:t>
      </w:r>
      <w:r w:rsidR="00880B2B">
        <w:t xml:space="preserve">i sin </w:t>
      </w:r>
      <w:r w:rsidRPr="00C73AE7">
        <w:t>gransk</w:t>
      </w:r>
      <w:r w:rsidR="00880B2B">
        <w:t>ning 2021</w:t>
      </w:r>
      <w:r w:rsidRPr="00C73AE7">
        <w:t xml:space="preserve"> kommit fram till att reformen har levt upp till intentionerna om ett snabbare och jämnare fördelat mottagande mellan kommuner samt en bättre etablering av nyanlända på arbetsmarknaden.</w:t>
      </w:r>
      <w:r>
        <w:t xml:space="preserve"> Regeringen aviserade i januari att </w:t>
      </w:r>
      <w:r w:rsidR="00DE18A4">
        <w:t>vi</w:t>
      </w:r>
      <w:r>
        <w:t xml:space="preserve"> vill ta ytterligare ett steg </w:t>
      </w:r>
      <w:r w:rsidR="00880B2B">
        <w:t>genom att</w:t>
      </w:r>
      <w:r w:rsidRPr="00C73AE7">
        <w:t xml:space="preserve"> avveckla</w:t>
      </w:r>
      <w:r w:rsidR="00C0261F">
        <w:t xml:space="preserve"> </w:t>
      </w:r>
      <w:r w:rsidRPr="00C73AE7">
        <w:t>EBO. Utredningen Ett ordnat initialt mottagande av asylsökande (dir. 2021:71) ska genom tilläggs</w:t>
      </w:r>
      <w:r w:rsidR="0037573F">
        <w:softHyphen/>
      </w:r>
      <w:r w:rsidRPr="00C73AE7">
        <w:t>direktiv få i uppdrag att undersöka vilka åtgärder som kan vidtas för att uppnå detta.</w:t>
      </w:r>
      <w:r w:rsidR="00C0261F">
        <w:t xml:space="preserve"> </w:t>
      </w:r>
    </w:p>
    <w:p w:rsidR="008D5AE0" w:rsidP="00302813">
      <w:pPr>
        <w:pStyle w:val="BodyText"/>
        <w:spacing w:after="0"/>
      </w:pPr>
      <w:r w:rsidRPr="00C0261F">
        <w:t xml:space="preserve">Att bryta segregationen är en av regeringens viktigaste prioriteringar. </w:t>
      </w:r>
      <w:r w:rsidR="006E6574">
        <w:t>Statsministern har betonat att regeringen kommer att vända på varje sten för att motverka segregationen och bekämpa brottsligheten. Regeringen kommer att göra de ansträngningar som behövs för</w:t>
      </w:r>
      <w:r w:rsidR="00CE5903">
        <w:t xml:space="preserve"> att öka jämlikheten och skapa</w:t>
      </w:r>
      <w:r w:rsidR="006E6574">
        <w:t xml:space="preserve"> ett samhälle som håller ihop</w:t>
      </w:r>
      <w:r w:rsidR="004D1B26">
        <w:t>.</w:t>
      </w:r>
    </w:p>
    <w:p w:rsidR="00302813" w:rsidP="00302813">
      <w:pPr>
        <w:pStyle w:val="BodyText"/>
        <w:spacing w:after="0"/>
      </w:pPr>
    </w:p>
    <w:p w:rsidR="00302813" w:rsidP="00422A41">
      <w:pPr>
        <w:pStyle w:val="BodyText"/>
      </w:pPr>
      <w:r>
        <w:t xml:space="preserve">Stockholm den </w:t>
      </w:r>
      <w:sdt>
        <w:sdtPr>
          <w:id w:val="-1225218591"/>
          <w:placeholder>
            <w:docPart w:val="F24E16FA7CF44EF3A1E5B93F2F83FE1A"/>
          </w:placeholder>
          <w:dataBinding w:xpath="/ns0:DocumentInfo[1]/ns0:BaseInfo[1]/ns0:HeaderDate[1]" w:storeItemID="{6E177182-98D3-4C1E-8449-985904F24B4D}" w:prefixMappings="xmlns:ns0='http://lp/documentinfo/RK' "/>
          <w:date w:fullDate="2022-02-23T00:00:00Z">
            <w:dateFormat w:val="d MMMM yyyy"/>
            <w:lid w:val="sv-SE"/>
            <w:storeMappedDataAs w:val="dateTime"/>
            <w:calendar w:val="gregorian"/>
          </w:date>
        </w:sdtPr>
        <w:sdtContent>
          <w:r w:rsidR="008D5AE0">
            <w:t>23 februari 2022</w:t>
          </w:r>
        </w:sdtContent>
      </w:sdt>
    </w:p>
    <w:p w:rsidR="00694122" w:rsidP="00E96532">
      <w:pPr>
        <w:pStyle w:val="BodyText"/>
      </w:pPr>
      <w:r>
        <w:t>Anders Ygeman</w:t>
      </w:r>
    </w:p>
    <w:sectPr w:rsidSect="00302813">
      <w:footerReference w:type="default" r:id="rId9"/>
      <w:headerReference w:type="first" r:id="rId10"/>
      <w:footerReference w:type="first" r:id="rId11"/>
      <w:pgSz w:w="11907" w:h="16839" w:code="9"/>
      <w:pgMar w:top="1568" w:right="1985" w:bottom="2098" w:left="2466" w:header="340" w:footer="28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302813">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80"/>
        <w:jc w:val="right"/>
      </w:trPr>
      <w:tc>
        <w:tcPr>
          <w:tcW w:w="708" w:type="dxa"/>
          <w:vAlign w:val="bottom"/>
        </w:tcPr>
        <w:p w:rsidR="00694122" w:rsidRPr="00B62610" w:rsidP="00694122">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302813">
      <w:tblPrEx>
        <w:tblW w:w="708" w:type="dxa"/>
        <w:jc w:val="right"/>
        <w:tblLayout w:type="fixed"/>
        <w:tblCellMar>
          <w:left w:w="0" w:type="dxa"/>
          <w:right w:w="0" w:type="dxa"/>
        </w:tblCellMar>
        <w:tblLook w:val="0600"/>
      </w:tblPrEx>
      <w:trPr>
        <w:trHeight w:val="479"/>
        <w:jc w:val="right"/>
      </w:trPr>
      <w:tc>
        <w:tcPr>
          <w:tcW w:w="708" w:type="dxa"/>
          <w:vAlign w:val="bottom"/>
        </w:tcPr>
        <w:p w:rsidR="00694122" w:rsidRPr="00347E11" w:rsidP="00694122">
          <w:pPr>
            <w:pStyle w:val="Footer"/>
            <w:spacing w:line="276" w:lineRule="auto"/>
            <w:jc w:val="right"/>
          </w:pPr>
        </w:p>
      </w:tc>
    </w:tr>
  </w:tbl>
  <w:p w:rsidR="00694122" w:rsidRPr="005606BC" w:rsidP="00694122">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94122" w:rsidRPr="007D73AB">
          <w:pPr>
            <w:pStyle w:val="Header"/>
          </w:pPr>
        </w:p>
      </w:tc>
      <w:tc>
        <w:tcPr>
          <w:tcW w:w="3170" w:type="dxa"/>
          <w:vAlign w:val="bottom"/>
        </w:tcPr>
        <w:p w:rsidR="00694122" w:rsidRPr="007D73AB" w:rsidP="00340DE0">
          <w:pPr>
            <w:pStyle w:val="Header"/>
          </w:pPr>
        </w:p>
      </w:tc>
      <w:tc>
        <w:tcPr>
          <w:tcW w:w="1134" w:type="dxa"/>
        </w:tcPr>
        <w:p w:rsidR="0069412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94122" w:rsidRPr="00340DE0" w:rsidP="00340DE0">
          <w:pPr>
            <w:pStyle w:val="Header"/>
          </w:pPr>
          <w:r>
            <w:rPr>
              <w:noProof/>
            </w:rPr>
            <w:drawing>
              <wp:inline distT="0" distB="0" distL="0" distR="0">
                <wp:extent cx="1748028" cy="505968"/>
                <wp:effectExtent l="0" t="0" r="5080" b="8890"/>
                <wp:docPr id="12" name="Bildobjekt 12"/>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94122" w:rsidRPr="00710A6C" w:rsidP="00EE3C0F">
          <w:pPr>
            <w:pStyle w:val="Header"/>
            <w:rPr>
              <w:b/>
            </w:rPr>
          </w:pPr>
        </w:p>
        <w:p w:rsidR="00694122" w:rsidP="00EE3C0F">
          <w:pPr>
            <w:pStyle w:val="Header"/>
          </w:pPr>
        </w:p>
        <w:p w:rsidR="00694122" w:rsidP="00EE3C0F">
          <w:pPr>
            <w:pStyle w:val="Header"/>
          </w:pPr>
        </w:p>
        <w:p w:rsidR="00694122" w:rsidP="00EE3C0F">
          <w:pPr>
            <w:pStyle w:val="Header"/>
          </w:pPr>
        </w:p>
        <w:sdt>
          <w:sdtPr>
            <w:alias w:val="Dnr"/>
            <w:tag w:val="ccRKShow_Dnr"/>
            <w:id w:val="-829283628"/>
            <w:placeholder>
              <w:docPart w:val="DF725C536893489CAF880EB60D7A8ECF"/>
            </w:placeholder>
            <w:dataBinding w:xpath="/ns0:DocumentInfo[1]/ns0:BaseInfo[1]/ns0:Dnr[1]" w:storeItemID="{6E177182-98D3-4C1E-8449-985904F24B4D}" w:prefixMappings="xmlns:ns0='http://lp/documentinfo/RK' "/>
            <w:text/>
          </w:sdtPr>
          <w:sdtContent>
            <w:p w:rsidR="00694122" w:rsidP="00EE3C0F">
              <w:pPr>
                <w:pStyle w:val="Header"/>
              </w:pPr>
              <w:r>
                <w:t xml:space="preserve">Ju2022/00541 </w:t>
              </w:r>
            </w:p>
          </w:sdtContent>
        </w:sdt>
        <w:sdt>
          <w:sdtPr>
            <w:alias w:val="DocNumber"/>
            <w:tag w:val="DocNumber"/>
            <w:id w:val="1726028884"/>
            <w:placeholder>
              <w:docPart w:val="570B6018571C4D14ABE383D32E180592"/>
            </w:placeholder>
            <w:showingPlcHdr/>
            <w:dataBinding w:xpath="/ns0:DocumentInfo[1]/ns0:BaseInfo[1]/ns0:DocNumber[1]" w:storeItemID="{6E177182-98D3-4C1E-8449-985904F24B4D}" w:prefixMappings="xmlns:ns0='http://lp/documentinfo/RK' "/>
            <w:text/>
          </w:sdtPr>
          <w:sdtContent>
            <w:p w:rsidR="00694122" w:rsidP="00EE3C0F">
              <w:pPr>
                <w:pStyle w:val="Header"/>
              </w:pPr>
              <w:r>
                <w:rPr>
                  <w:rStyle w:val="PlaceholderText"/>
                </w:rPr>
                <w:t xml:space="preserve"> </w:t>
              </w:r>
            </w:p>
          </w:sdtContent>
        </w:sdt>
        <w:p w:rsidR="00694122" w:rsidP="00EE3C0F">
          <w:pPr>
            <w:pStyle w:val="Header"/>
          </w:pPr>
        </w:p>
      </w:tc>
      <w:tc>
        <w:tcPr>
          <w:tcW w:w="1134" w:type="dxa"/>
        </w:tcPr>
        <w:p w:rsidR="00694122" w:rsidP="0094502D">
          <w:pPr>
            <w:pStyle w:val="Header"/>
          </w:pPr>
        </w:p>
        <w:p w:rsidR="00694122" w:rsidRPr="0094502D" w:rsidP="00EC71A6">
          <w:pPr>
            <w:pStyle w:val="Header"/>
          </w:pPr>
        </w:p>
      </w:tc>
    </w:tr>
    <w:tr w:rsidTr="00302813">
      <w:tblPrEx>
        <w:tblW w:w="9838" w:type="dxa"/>
        <w:tblInd w:w="-1474" w:type="dxa"/>
        <w:tblLayout w:type="fixed"/>
        <w:tblCellMar>
          <w:left w:w="0" w:type="dxa"/>
          <w:right w:w="0" w:type="dxa"/>
        </w:tblCellMar>
        <w:tblLook w:val="0600"/>
      </w:tblPrEx>
      <w:trPr>
        <w:trHeight w:val="1949"/>
      </w:trPr>
      <w:sdt>
        <w:sdtPr>
          <w:rPr>
            <w:b/>
          </w:rPr>
          <w:alias w:val="SenderText"/>
          <w:tag w:val="ccRKShow_SenderText"/>
          <w:id w:val="1374046025"/>
          <w:placeholder>
            <w:docPart w:val="C680022169C1402DB87BECABDE926892"/>
          </w:placeholder>
          <w:richText/>
        </w:sdtPr>
        <w:sdtEndPr>
          <w:rPr>
            <w:b w:val="0"/>
          </w:rPr>
        </w:sdtEndPr>
        <w:sdtContent>
          <w:tc>
            <w:tcPr>
              <w:tcW w:w="5534" w:type="dxa"/>
              <w:tcMar>
                <w:right w:w="1134" w:type="dxa"/>
              </w:tcMar>
            </w:tcPr>
            <w:p w:rsidR="00694122" w:rsidRPr="00694122" w:rsidP="00340DE0">
              <w:pPr>
                <w:pStyle w:val="Header"/>
                <w:rPr>
                  <w:b/>
                </w:rPr>
              </w:pPr>
              <w:r w:rsidRPr="00694122">
                <w:rPr>
                  <w:b/>
                </w:rPr>
                <w:t>Justitiedepartementet</w:t>
              </w:r>
            </w:p>
            <w:p w:rsidR="001641F3" w:rsidP="00340DE0">
              <w:pPr>
                <w:pStyle w:val="Header"/>
              </w:pPr>
              <w:r w:rsidRPr="00694122">
                <w:t>Integrations- och migrationsministern</w:t>
              </w:r>
            </w:p>
            <w:p w:rsidR="00694122" w:rsidRPr="00340DE0" w:rsidP="00340DE0">
              <w:pPr>
                <w:pStyle w:val="Header"/>
              </w:pPr>
            </w:p>
          </w:tc>
        </w:sdtContent>
      </w:sdt>
      <w:sdt>
        <w:sdtPr>
          <w:alias w:val="Recipient"/>
          <w:tag w:val="ccRKShow_Recipient"/>
          <w:id w:val="-28344517"/>
          <w:placeholder>
            <w:docPart w:val="E0DE31E58A8847F6B21321B5A3C6C098"/>
          </w:placeholder>
          <w:dataBinding w:xpath="/ns0:DocumentInfo[1]/ns0:BaseInfo[1]/ns0:Recipient[1]" w:storeItemID="{6E177182-98D3-4C1E-8449-985904F24B4D}" w:prefixMappings="xmlns:ns0='http://lp/documentinfo/RK' "/>
          <w:text w:multiLine="1"/>
        </w:sdtPr>
        <w:sdtContent>
          <w:tc>
            <w:tcPr>
              <w:tcW w:w="3170" w:type="dxa"/>
            </w:tcPr>
            <w:p w:rsidR="00694122" w:rsidP="00547B89">
              <w:pPr>
                <w:pStyle w:val="Header"/>
              </w:pPr>
              <w:r>
                <w:t xml:space="preserve">Till riksdagen </w:t>
              </w:r>
              <w:r>
                <w:br/>
              </w:r>
            </w:p>
          </w:tc>
        </w:sdtContent>
      </w:sdt>
      <w:tc>
        <w:tcPr>
          <w:tcW w:w="1134" w:type="dxa"/>
        </w:tcPr>
        <w:p w:rsidR="0069412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694122"/>
  </w:style>
  <w:style w:type="paragraph" w:styleId="Heading1">
    <w:name w:val="heading 1"/>
    <w:basedOn w:val="BodyText"/>
    <w:next w:val="BodyText"/>
    <w:link w:val="Rubrik1Char"/>
    <w:uiPriority w:val="1"/>
    <w:qFormat/>
    <w:rsid w:val="00694122"/>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694122"/>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694122"/>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694122"/>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694122"/>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694122"/>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694122"/>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69412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69412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694122"/>
    <w:pPr>
      <w:tabs>
        <w:tab w:val="left" w:pos="1701"/>
        <w:tab w:val="left" w:pos="3600"/>
        <w:tab w:val="left" w:pos="5387"/>
      </w:tabs>
    </w:pPr>
  </w:style>
  <w:style w:type="character" w:customStyle="1" w:styleId="BrdtextChar">
    <w:name w:val="Brödtext Char"/>
    <w:basedOn w:val="DefaultParagraphFont"/>
    <w:link w:val="BodyText"/>
    <w:rsid w:val="00694122"/>
  </w:style>
  <w:style w:type="paragraph" w:styleId="BodyTextIndent">
    <w:name w:val="Body Text Indent"/>
    <w:basedOn w:val="Normal"/>
    <w:link w:val="BrdtextmedindragChar"/>
    <w:qFormat/>
    <w:rsid w:val="00694122"/>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694122"/>
  </w:style>
  <w:style w:type="character" w:customStyle="1" w:styleId="Rubrik1Char">
    <w:name w:val="Rubrik 1 Char"/>
    <w:basedOn w:val="DefaultParagraphFont"/>
    <w:link w:val="Heading1"/>
    <w:uiPriority w:val="1"/>
    <w:rsid w:val="00694122"/>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694122"/>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694122"/>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694122"/>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694122"/>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694122"/>
    <w:pPr>
      <w:numPr>
        <w:numId w:val="0"/>
      </w:numPr>
    </w:pPr>
  </w:style>
  <w:style w:type="paragraph" w:customStyle="1" w:styleId="Rubrik2utannumrering">
    <w:name w:val="Rubrik 2 utan numrering"/>
    <w:basedOn w:val="Heading2"/>
    <w:next w:val="BodyText"/>
    <w:uiPriority w:val="1"/>
    <w:qFormat/>
    <w:rsid w:val="00694122"/>
    <w:pPr>
      <w:numPr>
        <w:ilvl w:val="0"/>
        <w:numId w:val="0"/>
      </w:numPr>
    </w:pPr>
  </w:style>
  <w:style w:type="paragraph" w:customStyle="1" w:styleId="Rubrik3utannumrering">
    <w:name w:val="Rubrik 3 utan numrering"/>
    <w:basedOn w:val="Heading3"/>
    <w:next w:val="BodyText"/>
    <w:uiPriority w:val="1"/>
    <w:qFormat/>
    <w:rsid w:val="00694122"/>
    <w:pPr>
      <w:numPr>
        <w:ilvl w:val="0"/>
        <w:numId w:val="0"/>
      </w:numPr>
    </w:pPr>
  </w:style>
  <w:style w:type="character" w:customStyle="1" w:styleId="Rubrik4Char">
    <w:name w:val="Rubrik 4 Char"/>
    <w:basedOn w:val="DefaultParagraphFont"/>
    <w:link w:val="Heading4"/>
    <w:uiPriority w:val="1"/>
    <w:rsid w:val="00694122"/>
    <w:rPr>
      <w:rFonts w:asciiTheme="majorHAnsi" w:eastAsiaTheme="majorEastAsia" w:hAnsiTheme="majorHAnsi" w:cstheme="majorBidi"/>
      <w:b/>
      <w:iCs/>
      <w:sz w:val="20"/>
    </w:rPr>
  </w:style>
  <w:style w:type="paragraph" w:customStyle="1" w:styleId="Brdtextutanavstnd">
    <w:name w:val="Brödtext utan avstånd"/>
    <w:basedOn w:val="Normal"/>
    <w:qFormat/>
    <w:rsid w:val="00694122"/>
    <w:pPr>
      <w:tabs>
        <w:tab w:val="left" w:pos="1701"/>
        <w:tab w:val="left" w:pos="3600"/>
        <w:tab w:val="left" w:pos="5387"/>
      </w:tabs>
      <w:spacing w:after="0"/>
    </w:pPr>
  </w:style>
  <w:style w:type="paragraph" w:customStyle="1" w:styleId="Bildtext">
    <w:name w:val="Bildtext"/>
    <w:basedOn w:val="BodyText"/>
    <w:next w:val="BodyText"/>
    <w:uiPriority w:val="2"/>
    <w:qFormat/>
    <w:rsid w:val="00694122"/>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694122"/>
    <w:pPr>
      <w:numPr>
        <w:ilvl w:val="0"/>
        <w:numId w:val="0"/>
      </w:numPr>
    </w:pPr>
  </w:style>
  <w:style w:type="paragraph" w:customStyle="1" w:styleId="Rubrik5utannumrering">
    <w:name w:val="Rubrik 5 utan numrering"/>
    <w:basedOn w:val="Heading5"/>
    <w:next w:val="BodyText"/>
    <w:uiPriority w:val="1"/>
    <w:qFormat/>
    <w:rsid w:val="00694122"/>
  </w:style>
  <w:style w:type="paragraph" w:styleId="Caption">
    <w:name w:val="caption"/>
    <w:basedOn w:val="Bildtext"/>
    <w:next w:val="Normal"/>
    <w:uiPriority w:val="35"/>
    <w:semiHidden/>
    <w:qFormat/>
    <w:rsid w:val="00694122"/>
    <w:rPr>
      <w:iCs/>
      <w:szCs w:val="18"/>
    </w:rPr>
  </w:style>
  <w:style w:type="character" w:customStyle="1" w:styleId="Rubrik5Char">
    <w:name w:val="Rubrik 5 Char"/>
    <w:basedOn w:val="DefaultParagraphFont"/>
    <w:link w:val="Heading5"/>
    <w:uiPriority w:val="1"/>
    <w:rsid w:val="00694122"/>
    <w:rPr>
      <w:rFonts w:asciiTheme="majorHAnsi" w:eastAsiaTheme="majorEastAsia" w:hAnsiTheme="majorHAnsi" w:cstheme="majorBidi"/>
      <w:sz w:val="20"/>
    </w:rPr>
  </w:style>
  <w:style w:type="numbering" w:customStyle="1" w:styleId="RKNumreraderubriker">
    <w:name w:val="RK Numrerade rubriker"/>
    <w:uiPriority w:val="99"/>
    <w:rsid w:val="00694122"/>
    <w:pPr>
      <w:numPr>
        <w:numId w:val="1"/>
      </w:numPr>
    </w:pPr>
  </w:style>
  <w:style w:type="paragraph" w:customStyle="1" w:styleId="Klla">
    <w:name w:val="Källa"/>
    <w:basedOn w:val="Bildtext"/>
    <w:next w:val="BodyText"/>
    <w:uiPriority w:val="2"/>
    <w:qFormat/>
    <w:rsid w:val="00694122"/>
  </w:style>
  <w:style w:type="paragraph" w:styleId="Header">
    <w:name w:val="header"/>
    <w:basedOn w:val="Normal"/>
    <w:link w:val="SidhuvudChar"/>
    <w:uiPriority w:val="99"/>
    <w:rsid w:val="00694122"/>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694122"/>
    <w:rPr>
      <w:rFonts w:asciiTheme="majorHAnsi" w:hAnsiTheme="majorHAnsi"/>
      <w:sz w:val="19"/>
    </w:rPr>
  </w:style>
  <w:style w:type="paragraph" w:styleId="Footer">
    <w:name w:val="footer"/>
    <w:basedOn w:val="Normal"/>
    <w:link w:val="SidfotChar"/>
    <w:uiPriority w:val="99"/>
    <w:semiHidden/>
    <w:rsid w:val="00694122"/>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694122"/>
    <w:rPr>
      <w:rFonts w:asciiTheme="majorHAnsi" w:hAnsiTheme="majorHAnsi"/>
      <w:sz w:val="16"/>
    </w:rPr>
  </w:style>
  <w:style w:type="paragraph" w:styleId="TOC2">
    <w:name w:val="toc 2"/>
    <w:basedOn w:val="Normal"/>
    <w:next w:val="BodyText"/>
    <w:uiPriority w:val="28"/>
    <w:semiHidden/>
    <w:rsid w:val="00694122"/>
    <w:pPr>
      <w:tabs>
        <w:tab w:val="right" w:leader="dot" w:pos="7371"/>
      </w:tabs>
      <w:spacing w:after="0" w:line="240" w:lineRule="auto"/>
    </w:pPr>
  </w:style>
  <w:style w:type="character" w:styleId="PageNumber">
    <w:name w:val="page number"/>
    <w:basedOn w:val="SidfotChar"/>
    <w:uiPriority w:val="99"/>
    <w:semiHidden/>
    <w:rsid w:val="00694122"/>
    <w:rPr>
      <w:rFonts w:asciiTheme="majorHAnsi" w:hAnsiTheme="majorHAnsi"/>
      <w:sz w:val="17"/>
    </w:rPr>
  </w:style>
  <w:style w:type="paragraph" w:styleId="TOC1">
    <w:name w:val="toc 1"/>
    <w:basedOn w:val="Normal"/>
    <w:next w:val="BodyText"/>
    <w:uiPriority w:val="28"/>
    <w:semiHidden/>
    <w:rsid w:val="00694122"/>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694122"/>
    <w:pPr>
      <w:tabs>
        <w:tab w:val="right" w:leader="dot" w:pos="7371"/>
      </w:tabs>
      <w:spacing w:after="0" w:line="240" w:lineRule="auto"/>
      <w:ind w:left="284"/>
    </w:pPr>
  </w:style>
  <w:style w:type="character" w:styleId="Hyperlink">
    <w:name w:val="Hyperlink"/>
    <w:basedOn w:val="DefaultParagraphFont"/>
    <w:uiPriority w:val="99"/>
    <w:rsid w:val="00694122"/>
    <w:rPr>
      <w:noProof w:val="0"/>
      <w:color w:val="0563C1" w:themeColor="hyperlink"/>
      <w:u w:val="single"/>
    </w:rPr>
  </w:style>
  <w:style w:type="paragraph" w:styleId="TOCHeading">
    <w:name w:val="TOC Heading"/>
    <w:basedOn w:val="Rubrik1utannumrering"/>
    <w:next w:val="Normal"/>
    <w:uiPriority w:val="39"/>
    <w:semiHidden/>
    <w:qFormat/>
    <w:rsid w:val="00694122"/>
    <w:pPr>
      <w:outlineLvl w:val="9"/>
    </w:pPr>
  </w:style>
  <w:style w:type="table" w:styleId="TableGrid">
    <w:name w:val="Table Grid"/>
    <w:aliases w:val="Ärendeförteckning"/>
    <w:basedOn w:val="TableNormal"/>
    <w:uiPriority w:val="39"/>
    <w:rsid w:val="00694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94122"/>
    <w:pPr>
      <w:spacing w:after="0"/>
    </w:pPr>
    <w:rPr>
      <w:szCs w:val="20"/>
    </w:rPr>
  </w:style>
  <w:style w:type="character" w:customStyle="1" w:styleId="FotnotstextChar">
    <w:name w:val="Fotnotstext Char"/>
    <w:basedOn w:val="DefaultParagraphFont"/>
    <w:link w:val="FootnoteText"/>
    <w:uiPriority w:val="99"/>
    <w:semiHidden/>
    <w:rsid w:val="00694122"/>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94122"/>
    <w:rPr>
      <w:noProof w:val="0"/>
      <w:vertAlign w:val="superscript"/>
    </w:rPr>
  </w:style>
  <w:style w:type="paragraph" w:styleId="ListNumber">
    <w:name w:val="List Number"/>
    <w:basedOn w:val="Normal"/>
    <w:uiPriority w:val="6"/>
    <w:rsid w:val="00694122"/>
    <w:pPr>
      <w:numPr>
        <w:numId w:val="36"/>
      </w:numPr>
      <w:spacing w:after="100"/>
    </w:pPr>
  </w:style>
  <w:style w:type="paragraph" w:styleId="ListNumber2">
    <w:name w:val="List Number 2"/>
    <w:basedOn w:val="Normal"/>
    <w:uiPriority w:val="6"/>
    <w:rsid w:val="00694122"/>
    <w:pPr>
      <w:numPr>
        <w:ilvl w:val="1"/>
        <w:numId w:val="36"/>
      </w:numPr>
      <w:spacing w:after="100"/>
      <w:contextualSpacing/>
    </w:pPr>
  </w:style>
  <w:style w:type="paragraph" w:styleId="ListBullet">
    <w:name w:val="List Bullet"/>
    <w:basedOn w:val="Normal"/>
    <w:uiPriority w:val="6"/>
    <w:rsid w:val="00694122"/>
    <w:pPr>
      <w:numPr>
        <w:numId w:val="28"/>
      </w:numPr>
      <w:spacing w:after="100"/>
      <w:contextualSpacing/>
    </w:pPr>
  </w:style>
  <w:style w:type="paragraph" w:styleId="ListBullet2">
    <w:name w:val="List Bullet 2"/>
    <w:basedOn w:val="Normal"/>
    <w:uiPriority w:val="6"/>
    <w:rsid w:val="00694122"/>
    <w:pPr>
      <w:numPr>
        <w:ilvl w:val="1"/>
        <w:numId w:val="28"/>
      </w:numPr>
      <w:spacing w:after="100"/>
      <w:ind w:left="850" w:hanging="425"/>
      <w:contextualSpacing/>
    </w:pPr>
  </w:style>
  <w:style w:type="numbering" w:customStyle="1" w:styleId="RKNumreradlista">
    <w:name w:val="RK Numrerad lista"/>
    <w:uiPriority w:val="99"/>
    <w:rsid w:val="00694122"/>
    <w:pPr>
      <w:numPr>
        <w:numId w:val="7"/>
      </w:numPr>
    </w:pPr>
  </w:style>
  <w:style w:type="paragraph" w:customStyle="1" w:styleId="Strecklista">
    <w:name w:val="Strecklista"/>
    <w:basedOn w:val="ListBullet"/>
    <w:uiPriority w:val="6"/>
    <w:qFormat/>
    <w:rsid w:val="00694122"/>
    <w:pPr>
      <w:numPr>
        <w:numId w:val="34"/>
      </w:numPr>
    </w:pPr>
  </w:style>
  <w:style w:type="numbering" w:customStyle="1" w:styleId="RKPunktlista">
    <w:name w:val="RK Punktlista"/>
    <w:uiPriority w:val="99"/>
    <w:rsid w:val="00694122"/>
    <w:pPr>
      <w:numPr>
        <w:numId w:val="14"/>
      </w:numPr>
    </w:pPr>
  </w:style>
  <w:style w:type="paragraph" w:customStyle="1" w:styleId="Strecklista2">
    <w:name w:val="Strecklista 2"/>
    <w:basedOn w:val="Strecklista"/>
    <w:uiPriority w:val="6"/>
    <w:semiHidden/>
    <w:qFormat/>
    <w:rsid w:val="00694122"/>
    <w:pPr>
      <w:numPr>
        <w:ilvl w:val="1"/>
      </w:numPr>
    </w:pPr>
  </w:style>
  <w:style w:type="numbering" w:customStyle="1" w:styleId="Strecklistan">
    <w:name w:val="Strecklistan"/>
    <w:uiPriority w:val="99"/>
    <w:rsid w:val="00694122"/>
    <w:pPr>
      <w:numPr>
        <w:numId w:val="18"/>
      </w:numPr>
    </w:pPr>
  </w:style>
  <w:style w:type="character" w:styleId="PlaceholderText">
    <w:name w:val="Placeholder Text"/>
    <w:basedOn w:val="DefaultParagraphFont"/>
    <w:uiPriority w:val="99"/>
    <w:semiHidden/>
    <w:rsid w:val="00694122"/>
    <w:rPr>
      <w:noProof w:val="0"/>
      <w:color w:val="808080"/>
    </w:rPr>
  </w:style>
  <w:style w:type="paragraph" w:styleId="ListNumber3">
    <w:name w:val="List Number 3"/>
    <w:basedOn w:val="Normal"/>
    <w:uiPriority w:val="6"/>
    <w:rsid w:val="00694122"/>
    <w:pPr>
      <w:numPr>
        <w:ilvl w:val="2"/>
        <w:numId w:val="36"/>
      </w:numPr>
      <w:spacing w:after="100"/>
      <w:contextualSpacing/>
    </w:pPr>
  </w:style>
  <w:style w:type="paragraph" w:customStyle="1" w:styleId="Strecklista3">
    <w:name w:val="Strecklista 3"/>
    <w:basedOn w:val="BodyText"/>
    <w:uiPriority w:val="6"/>
    <w:semiHidden/>
    <w:qFormat/>
    <w:rsid w:val="00694122"/>
    <w:pPr>
      <w:numPr>
        <w:ilvl w:val="2"/>
        <w:numId w:val="34"/>
      </w:numPr>
      <w:spacing w:after="100"/>
    </w:pPr>
  </w:style>
  <w:style w:type="paragraph" w:styleId="ListBullet3">
    <w:name w:val="List Bullet 3"/>
    <w:basedOn w:val="Normal"/>
    <w:uiPriority w:val="6"/>
    <w:rsid w:val="00694122"/>
    <w:pPr>
      <w:numPr>
        <w:ilvl w:val="2"/>
        <w:numId w:val="28"/>
      </w:numPr>
      <w:spacing w:after="100"/>
      <w:contextualSpacing/>
    </w:pPr>
  </w:style>
  <w:style w:type="paragraph" w:customStyle="1" w:styleId="Brdtextmedram">
    <w:name w:val="Brödtext med ram"/>
    <w:basedOn w:val="BodyText"/>
    <w:qFormat/>
    <w:rsid w:val="00694122"/>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694122"/>
    <w:rPr>
      <w:rFonts w:ascii="Calibri" w:hAnsi="Calibri" w:cs="Calibri"/>
      <w:sz w:val="16"/>
    </w:rPr>
  </w:style>
  <w:style w:type="character" w:customStyle="1" w:styleId="DocNrChar">
    <w:name w:val="DocNr Char"/>
    <w:basedOn w:val="DefaultParagraphFont"/>
    <w:link w:val="DocNr"/>
    <w:semiHidden/>
    <w:rsid w:val="00694122"/>
    <w:rPr>
      <w:rFonts w:ascii="Calibri" w:hAnsi="Calibri" w:cs="Calibri"/>
      <w:sz w:val="16"/>
    </w:rPr>
  </w:style>
  <w:style w:type="paragraph" w:customStyle="1" w:styleId="RKnormal">
    <w:name w:val="RKnormal"/>
    <w:basedOn w:val="Normal"/>
    <w:semiHidden/>
    <w:rsid w:val="00694122"/>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694122"/>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694122"/>
    <w:pPr>
      <w:spacing w:after="0" w:line="240" w:lineRule="auto"/>
    </w:pPr>
  </w:style>
  <w:style w:type="character" w:customStyle="1" w:styleId="AnteckningsrubrikChar">
    <w:name w:val="Anteckningsrubrik Char"/>
    <w:basedOn w:val="DefaultParagraphFont"/>
    <w:link w:val="NoteHeading"/>
    <w:uiPriority w:val="99"/>
    <w:semiHidden/>
    <w:rsid w:val="00694122"/>
  </w:style>
  <w:style w:type="character" w:styleId="FollowedHyperlink">
    <w:name w:val="FollowedHyperlink"/>
    <w:basedOn w:val="DefaultParagraphFont"/>
    <w:uiPriority w:val="99"/>
    <w:semiHidden/>
    <w:unhideWhenUsed/>
    <w:rsid w:val="00694122"/>
    <w:rPr>
      <w:noProof w:val="0"/>
      <w:color w:val="954F72" w:themeColor="followedHyperlink"/>
      <w:u w:val="single"/>
    </w:rPr>
  </w:style>
  <w:style w:type="paragraph" w:styleId="Closing">
    <w:name w:val="Closing"/>
    <w:basedOn w:val="Normal"/>
    <w:link w:val="AvslutandetextChar"/>
    <w:uiPriority w:val="99"/>
    <w:semiHidden/>
    <w:unhideWhenUsed/>
    <w:rsid w:val="00694122"/>
    <w:pPr>
      <w:spacing w:after="0" w:line="240" w:lineRule="auto"/>
      <w:ind w:left="4252"/>
    </w:pPr>
  </w:style>
  <w:style w:type="character" w:customStyle="1" w:styleId="AvslutandetextChar">
    <w:name w:val="Avslutande text Char"/>
    <w:basedOn w:val="DefaultParagraphFont"/>
    <w:link w:val="Closing"/>
    <w:uiPriority w:val="99"/>
    <w:semiHidden/>
    <w:rsid w:val="00694122"/>
  </w:style>
  <w:style w:type="paragraph" w:styleId="EnvelopeReturn">
    <w:name w:val="envelope return"/>
    <w:basedOn w:val="Normal"/>
    <w:uiPriority w:val="99"/>
    <w:semiHidden/>
    <w:unhideWhenUsed/>
    <w:rsid w:val="00694122"/>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694122"/>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694122"/>
    <w:rPr>
      <w:rFonts w:ascii="Segoe UI" w:hAnsi="Segoe UI" w:cs="Segoe UI"/>
      <w:sz w:val="18"/>
      <w:szCs w:val="18"/>
    </w:rPr>
  </w:style>
  <w:style w:type="character" w:styleId="Emphasis">
    <w:name w:val="Emphasis"/>
    <w:basedOn w:val="DefaultParagraphFont"/>
    <w:uiPriority w:val="20"/>
    <w:semiHidden/>
    <w:qFormat/>
    <w:rsid w:val="00694122"/>
    <w:rPr>
      <w:i/>
      <w:iCs/>
      <w:noProof w:val="0"/>
    </w:rPr>
  </w:style>
  <w:style w:type="character" w:styleId="BookTitle">
    <w:name w:val="Book Title"/>
    <w:basedOn w:val="DefaultParagraphFont"/>
    <w:uiPriority w:val="33"/>
    <w:semiHidden/>
    <w:qFormat/>
    <w:rsid w:val="00694122"/>
    <w:rPr>
      <w:b/>
      <w:bCs/>
      <w:i/>
      <w:iCs/>
      <w:noProof w:val="0"/>
      <w:spacing w:val="5"/>
    </w:rPr>
  </w:style>
  <w:style w:type="paragraph" w:styleId="BodyText2">
    <w:name w:val="Body Text 2"/>
    <w:basedOn w:val="Normal"/>
    <w:link w:val="Brdtext2Char"/>
    <w:uiPriority w:val="99"/>
    <w:semiHidden/>
    <w:unhideWhenUsed/>
    <w:rsid w:val="00694122"/>
    <w:pPr>
      <w:spacing w:after="120" w:line="480" w:lineRule="auto"/>
    </w:pPr>
  </w:style>
  <w:style w:type="character" w:customStyle="1" w:styleId="Brdtext2Char">
    <w:name w:val="Brödtext 2 Char"/>
    <w:basedOn w:val="DefaultParagraphFont"/>
    <w:link w:val="BodyText2"/>
    <w:uiPriority w:val="99"/>
    <w:semiHidden/>
    <w:rsid w:val="00694122"/>
  </w:style>
  <w:style w:type="paragraph" w:styleId="BodyText3">
    <w:name w:val="Body Text 3"/>
    <w:basedOn w:val="Normal"/>
    <w:link w:val="Brdtext3Char"/>
    <w:uiPriority w:val="99"/>
    <w:semiHidden/>
    <w:unhideWhenUsed/>
    <w:rsid w:val="00694122"/>
    <w:pPr>
      <w:spacing w:after="120"/>
    </w:pPr>
    <w:rPr>
      <w:sz w:val="16"/>
      <w:szCs w:val="16"/>
    </w:rPr>
  </w:style>
  <w:style w:type="character" w:customStyle="1" w:styleId="Brdtext3Char">
    <w:name w:val="Brödtext 3 Char"/>
    <w:basedOn w:val="DefaultParagraphFont"/>
    <w:link w:val="BodyText3"/>
    <w:uiPriority w:val="99"/>
    <w:semiHidden/>
    <w:rsid w:val="00694122"/>
    <w:rPr>
      <w:sz w:val="16"/>
      <w:szCs w:val="16"/>
    </w:rPr>
  </w:style>
  <w:style w:type="paragraph" w:styleId="BodyTextFirstIndent">
    <w:name w:val="Body Text First Indent"/>
    <w:basedOn w:val="BodyText"/>
    <w:link w:val="BrdtextmedfrstaindragChar"/>
    <w:uiPriority w:val="99"/>
    <w:semiHidden/>
    <w:unhideWhenUsed/>
    <w:rsid w:val="00694122"/>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694122"/>
  </w:style>
  <w:style w:type="paragraph" w:styleId="BodyTextFirstIndent2">
    <w:name w:val="Body Text First Indent 2"/>
    <w:basedOn w:val="BodyTextIndent"/>
    <w:link w:val="Brdtextmedfrstaindrag2Char"/>
    <w:uiPriority w:val="99"/>
    <w:semiHidden/>
    <w:unhideWhenUsed/>
    <w:rsid w:val="00694122"/>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694122"/>
  </w:style>
  <w:style w:type="paragraph" w:styleId="BodyTextIndent2">
    <w:name w:val="Body Text Indent 2"/>
    <w:basedOn w:val="Normal"/>
    <w:link w:val="Brdtextmedindrag2Char"/>
    <w:uiPriority w:val="99"/>
    <w:semiHidden/>
    <w:unhideWhenUsed/>
    <w:rsid w:val="00694122"/>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694122"/>
  </w:style>
  <w:style w:type="paragraph" w:styleId="BodyTextIndent3">
    <w:name w:val="Body Text Indent 3"/>
    <w:basedOn w:val="Normal"/>
    <w:link w:val="Brdtextmedindrag3Char"/>
    <w:uiPriority w:val="99"/>
    <w:semiHidden/>
    <w:unhideWhenUsed/>
    <w:rsid w:val="00694122"/>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694122"/>
    <w:rPr>
      <w:sz w:val="16"/>
      <w:szCs w:val="16"/>
    </w:rPr>
  </w:style>
  <w:style w:type="paragraph" w:styleId="Quote">
    <w:name w:val="Quote"/>
    <w:basedOn w:val="Normal"/>
    <w:next w:val="Normal"/>
    <w:link w:val="CitatChar"/>
    <w:uiPriority w:val="29"/>
    <w:semiHidden/>
    <w:qFormat/>
    <w:rsid w:val="00694122"/>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694122"/>
    <w:rPr>
      <w:i/>
      <w:iCs/>
      <w:color w:val="404040" w:themeColor="text1" w:themeTint="BF"/>
    </w:rPr>
  </w:style>
  <w:style w:type="paragraph" w:styleId="TableofAuthorities">
    <w:name w:val="table of authorities"/>
    <w:basedOn w:val="Normal"/>
    <w:next w:val="Normal"/>
    <w:uiPriority w:val="99"/>
    <w:semiHidden/>
    <w:unhideWhenUsed/>
    <w:rsid w:val="00694122"/>
    <w:pPr>
      <w:spacing w:after="0"/>
      <w:ind w:left="250" w:hanging="250"/>
    </w:pPr>
  </w:style>
  <w:style w:type="paragraph" w:styleId="TOAHeading">
    <w:name w:val="toa heading"/>
    <w:basedOn w:val="Normal"/>
    <w:next w:val="Normal"/>
    <w:uiPriority w:val="99"/>
    <w:semiHidden/>
    <w:unhideWhenUsed/>
    <w:rsid w:val="00694122"/>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694122"/>
  </w:style>
  <w:style w:type="character" w:customStyle="1" w:styleId="DatumChar">
    <w:name w:val="Datum Char"/>
    <w:basedOn w:val="DefaultParagraphFont"/>
    <w:link w:val="Date"/>
    <w:uiPriority w:val="99"/>
    <w:semiHidden/>
    <w:rsid w:val="00694122"/>
  </w:style>
  <w:style w:type="character" w:styleId="SubtleEmphasis">
    <w:name w:val="Subtle Emphasis"/>
    <w:basedOn w:val="DefaultParagraphFont"/>
    <w:uiPriority w:val="19"/>
    <w:semiHidden/>
    <w:qFormat/>
    <w:rsid w:val="00694122"/>
    <w:rPr>
      <w:i/>
      <w:iCs/>
      <w:noProof w:val="0"/>
      <w:color w:val="404040" w:themeColor="text1" w:themeTint="BF"/>
    </w:rPr>
  </w:style>
  <w:style w:type="character" w:styleId="SubtleReference">
    <w:name w:val="Subtle Reference"/>
    <w:basedOn w:val="DefaultParagraphFont"/>
    <w:uiPriority w:val="31"/>
    <w:semiHidden/>
    <w:qFormat/>
    <w:rsid w:val="00694122"/>
    <w:rPr>
      <w:smallCaps/>
      <w:noProof w:val="0"/>
      <w:color w:val="5A5A5A" w:themeColor="text1" w:themeTint="A5"/>
    </w:rPr>
  </w:style>
  <w:style w:type="table" w:styleId="TableSubtle1">
    <w:name w:val="Table Subtle 1"/>
    <w:basedOn w:val="TableNormal"/>
    <w:uiPriority w:val="99"/>
    <w:semiHidden/>
    <w:unhideWhenUsed/>
    <w:rsid w:val="00694122"/>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694122"/>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694122"/>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694122"/>
    <w:rPr>
      <w:rFonts w:ascii="Segoe UI" w:hAnsi="Segoe UI" w:cs="Segoe UI"/>
      <w:sz w:val="16"/>
      <w:szCs w:val="16"/>
    </w:rPr>
  </w:style>
  <w:style w:type="table" w:styleId="TableElegant">
    <w:name w:val="Table Elegant"/>
    <w:basedOn w:val="TableNormal"/>
    <w:uiPriority w:val="99"/>
    <w:semiHidden/>
    <w:unhideWhenUsed/>
    <w:rsid w:val="0069412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694122"/>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694122"/>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6941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694122"/>
    <w:pPr>
      <w:spacing w:after="0" w:line="240" w:lineRule="auto"/>
    </w:pPr>
  </w:style>
  <w:style w:type="character" w:customStyle="1" w:styleId="E-postsignaturChar">
    <w:name w:val="E-postsignatur Char"/>
    <w:basedOn w:val="DefaultParagraphFont"/>
    <w:link w:val="E-mailSignature"/>
    <w:uiPriority w:val="99"/>
    <w:semiHidden/>
    <w:rsid w:val="00694122"/>
  </w:style>
  <w:style w:type="paragraph" w:styleId="TableofFigures">
    <w:name w:val="table of figures"/>
    <w:basedOn w:val="Normal"/>
    <w:next w:val="Normal"/>
    <w:uiPriority w:val="99"/>
    <w:semiHidden/>
    <w:unhideWhenUsed/>
    <w:rsid w:val="00694122"/>
    <w:pPr>
      <w:spacing w:after="0"/>
    </w:pPr>
  </w:style>
  <w:style w:type="table" w:styleId="ColorfulList">
    <w:name w:val="Colorful List"/>
    <w:basedOn w:val="TableNormal"/>
    <w:uiPriority w:val="72"/>
    <w:semiHidden/>
    <w:unhideWhenUsed/>
    <w:rsid w:val="006941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94122"/>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694122"/>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694122"/>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694122"/>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694122"/>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694122"/>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694122"/>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94122"/>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94122"/>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94122"/>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694122"/>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94122"/>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94122"/>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6941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69412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6941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6941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941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6941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6941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6941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6941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6941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694122"/>
    <w:rPr>
      <w:noProof w:val="0"/>
      <w:color w:val="2B579A"/>
      <w:shd w:val="clear" w:color="auto" w:fill="E6E6E6"/>
    </w:rPr>
  </w:style>
  <w:style w:type="paragraph" w:styleId="HTMLAddress">
    <w:name w:val="HTML Address"/>
    <w:basedOn w:val="Normal"/>
    <w:link w:val="HTML-adressChar"/>
    <w:uiPriority w:val="99"/>
    <w:semiHidden/>
    <w:unhideWhenUsed/>
    <w:rsid w:val="00694122"/>
    <w:pPr>
      <w:spacing w:after="0" w:line="240" w:lineRule="auto"/>
    </w:pPr>
    <w:rPr>
      <w:i/>
      <w:iCs/>
    </w:rPr>
  </w:style>
  <w:style w:type="character" w:customStyle="1" w:styleId="HTML-adressChar">
    <w:name w:val="HTML - adress Char"/>
    <w:basedOn w:val="DefaultParagraphFont"/>
    <w:link w:val="HTMLAddress"/>
    <w:uiPriority w:val="99"/>
    <w:semiHidden/>
    <w:rsid w:val="00694122"/>
    <w:rPr>
      <w:i/>
      <w:iCs/>
    </w:rPr>
  </w:style>
  <w:style w:type="character" w:styleId="HTMLAcronym">
    <w:name w:val="HTML Acronym"/>
    <w:basedOn w:val="DefaultParagraphFont"/>
    <w:uiPriority w:val="99"/>
    <w:semiHidden/>
    <w:unhideWhenUsed/>
    <w:rsid w:val="00694122"/>
    <w:rPr>
      <w:noProof w:val="0"/>
    </w:rPr>
  </w:style>
  <w:style w:type="character" w:styleId="HTMLCite">
    <w:name w:val="HTML Cite"/>
    <w:basedOn w:val="DefaultParagraphFont"/>
    <w:uiPriority w:val="99"/>
    <w:semiHidden/>
    <w:unhideWhenUsed/>
    <w:rsid w:val="00694122"/>
    <w:rPr>
      <w:i/>
      <w:iCs/>
      <w:noProof w:val="0"/>
    </w:rPr>
  </w:style>
  <w:style w:type="character" w:styleId="HTMLDefinition">
    <w:name w:val="HTML Definition"/>
    <w:basedOn w:val="DefaultParagraphFont"/>
    <w:uiPriority w:val="99"/>
    <w:semiHidden/>
    <w:unhideWhenUsed/>
    <w:rsid w:val="00694122"/>
    <w:rPr>
      <w:i/>
      <w:iCs/>
      <w:noProof w:val="0"/>
    </w:rPr>
  </w:style>
  <w:style w:type="character" w:styleId="HTMLSample">
    <w:name w:val="HTML Sample"/>
    <w:basedOn w:val="DefaultParagraphFont"/>
    <w:uiPriority w:val="99"/>
    <w:semiHidden/>
    <w:unhideWhenUsed/>
    <w:rsid w:val="00694122"/>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694122"/>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694122"/>
    <w:rPr>
      <w:rFonts w:ascii="Consolas" w:hAnsi="Consolas"/>
      <w:sz w:val="20"/>
      <w:szCs w:val="20"/>
    </w:rPr>
  </w:style>
  <w:style w:type="character" w:styleId="HTMLCode">
    <w:name w:val="HTML Code"/>
    <w:basedOn w:val="DefaultParagraphFont"/>
    <w:uiPriority w:val="99"/>
    <w:semiHidden/>
    <w:unhideWhenUsed/>
    <w:rsid w:val="00694122"/>
    <w:rPr>
      <w:rFonts w:ascii="Consolas" w:hAnsi="Consolas"/>
      <w:noProof w:val="0"/>
      <w:sz w:val="20"/>
      <w:szCs w:val="20"/>
    </w:rPr>
  </w:style>
  <w:style w:type="character" w:styleId="HTMLTypewriter">
    <w:name w:val="HTML Typewriter"/>
    <w:basedOn w:val="DefaultParagraphFont"/>
    <w:uiPriority w:val="99"/>
    <w:semiHidden/>
    <w:unhideWhenUsed/>
    <w:rsid w:val="00694122"/>
    <w:rPr>
      <w:rFonts w:ascii="Consolas" w:hAnsi="Consolas"/>
      <w:noProof w:val="0"/>
      <w:sz w:val="20"/>
      <w:szCs w:val="20"/>
    </w:rPr>
  </w:style>
  <w:style w:type="character" w:styleId="HTMLKeyboard">
    <w:name w:val="HTML Keyboard"/>
    <w:basedOn w:val="DefaultParagraphFont"/>
    <w:uiPriority w:val="99"/>
    <w:semiHidden/>
    <w:unhideWhenUsed/>
    <w:rsid w:val="00694122"/>
    <w:rPr>
      <w:rFonts w:ascii="Consolas" w:hAnsi="Consolas"/>
      <w:noProof w:val="0"/>
      <w:sz w:val="20"/>
      <w:szCs w:val="20"/>
    </w:rPr>
  </w:style>
  <w:style w:type="character" w:styleId="HTMLVariable">
    <w:name w:val="HTML Variable"/>
    <w:basedOn w:val="DefaultParagraphFont"/>
    <w:uiPriority w:val="99"/>
    <w:semiHidden/>
    <w:unhideWhenUsed/>
    <w:rsid w:val="00694122"/>
    <w:rPr>
      <w:i/>
      <w:iCs/>
      <w:noProof w:val="0"/>
    </w:rPr>
  </w:style>
  <w:style w:type="paragraph" w:styleId="Index1">
    <w:name w:val="index 1"/>
    <w:basedOn w:val="Normal"/>
    <w:next w:val="Normal"/>
    <w:autoRedefine/>
    <w:uiPriority w:val="99"/>
    <w:semiHidden/>
    <w:unhideWhenUsed/>
    <w:rsid w:val="00694122"/>
    <w:pPr>
      <w:spacing w:after="0" w:line="240" w:lineRule="auto"/>
      <w:ind w:left="250" w:hanging="250"/>
    </w:pPr>
  </w:style>
  <w:style w:type="paragraph" w:styleId="Index2">
    <w:name w:val="index 2"/>
    <w:basedOn w:val="Normal"/>
    <w:next w:val="Normal"/>
    <w:autoRedefine/>
    <w:uiPriority w:val="99"/>
    <w:semiHidden/>
    <w:unhideWhenUsed/>
    <w:rsid w:val="00694122"/>
    <w:pPr>
      <w:spacing w:after="0" w:line="240" w:lineRule="auto"/>
      <w:ind w:left="500" w:hanging="250"/>
    </w:pPr>
  </w:style>
  <w:style w:type="paragraph" w:styleId="Index3">
    <w:name w:val="index 3"/>
    <w:basedOn w:val="Normal"/>
    <w:next w:val="Normal"/>
    <w:autoRedefine/>
    <w:uiPriority w:val="99"/>
    <w:semiHidden/>
    <w:unhideWhenUsed/>
    <w:rsid w:val="00694122"/>
    <w:pPr>
      <w:spacing w:after="0" w:line="240" w:lineRule="auto"/>
      <w:ind w:left="750" w:hanging="250"/>
    </w:pPr>
  </w:style>
  <w:style w:type="paragraph" w:styleId="Index4">
    <w:name w:val="index 4"/>
    <w:basedOn w:val="Normal"/>
    <w:next w:val="Normal"/>
    <w:autoRedefine/>
    <w:uiPriority w:val="99"/>
    <w:semiHidden/>
    <w:unhideWhenUsed/>
    <w:rsid w:val="00694122"/>
    <w:pPr>
      <w:spacing w:after="0" w:line="240" w:lineRule="auto"/>
      <w:ind w:left="1000" w:hanging="250"/>
    </w:pPr>
  </w:style>
  <w:style w:type="paragraph" w:styleId="Index5">
    <w:name w:val="index 5"/>
    <w:basedOn w:val="Normal"/>
    <w:next w:val="Normal"/>
    <w:autoRedefine/>
    <w:uiPriority w:val="99"/>
    <w:semiHidden/>
    <w:unhideWhenUsed/>
    <w:rsid w:val="00694122"/>
    <w:pPr>
      <w:spacing w:after="0" w:line="240" w:lineRule="auto"/>
      <w:ind w:left="1250" w:hanging="250"/>
    </w:pPr>
  </w:style>
  <w:style w:type="paragraph" w:styleId="Index6">
    <w:name w:val="index 6"/>
    <w:basedOn w:val="Normal"/>
    <w:next w:val="Normal"/>
    <w:autoRedefine/>
    <w:uiPriority w:val="99"/>
    <w:semiHidden/>
    <w:unhideWhenUsed/>
    <w:rsid w:val="00694122"/>
    <w:pPr>
      <w:spacing w:after="0" w:line="240" w:lineRule="auto"/>
      <w:ind w:left="1500" w:hanging="250"/>
    </w:pPr>
  </w:style>
  <w:style w:type="paragraph" w:styleId="Index7">
    <w:name w:val="index 7"/>
    <w:basedOn w:val="Normal"/>
    <w:next w:val="Normal"/>
    <w:autoRedefine/>
    <w:uiPriority w:val="99"/>
    <w:semiHidden/>
    <w:unhideWhenUsed/>
    <w:rsid w:val="00694122"/>
    <w:pPr>
      <w:spacing w:after="0" w:line="240" w:lineRule="auto"/>
      <w:ind w:left="1750" w:hanging="250"/>
    </w:pPr>
  </w:style>
  <w:style w:type="paragraph" w:styleId="Index8">
    <w:name w:val="index 8"/>
    <w:basedOn w:val="Normal"/>
    <w:next w:val="Normal"/>
    <w:autoRedefine/>
    <w:uiPriority w:val="99"/>
    <w:semiHidden/>
    <w:unhideWhenUsed/>
    <w:rsid w:val="00694122"/>
    <w:pPr>
      <w:spacing w:after="0" w:line="240" w:lineRule="auto"/>
      <w:ind w:left="2000" w:hanging="250"/>
    </w:pPr>
  </w:style>
  <w:style w:type="paragraph" w:styleId="Index9">
    <w:name w:val="index 9"/>
    <w:basedOn w:val="Normal"/>
    <w:next w:val="Normal"/>
    <w:autoRedefine/>
    <w:uiPriority w:val="99"/>
    <w:semiHidden/>
    <w:unhideWhenUsed/>
    <w:rsid w:val="00694122"/>
    <w:pPr>
      <w:spacing w:after="0" w:line="240" w:lineRule="auto"/>
      <w:ind w:left="2250" w:hanging="250"/>
    </w:pPr>
  </w:style>
  <w:style w:type="paragraph" w:styleId="IndexHeading">
    <w:name w:val="index heading"/>
    <w:basedOn w:val="Normal"/>
    <w:next w:val="Index1"/>
    <w:uiPriority w:val="99"/>
    <w:semiHidden/>
    <w:unhideWhenUsed/>
    <w:rsid w:val="00694122"/>
    <w:rPr>
      <w:rFonts w:asciiTheme="majorHAnsi" w:eastAsiaTheme="majorEastAsia" w:hAnsiTheme="majorHAnsi" w:cstheme="majorBidi"/>
      <w:b/>
      <w:bCs/>
    </w:rPr>
  </w:style>
  <w:style w:type="paragraph" w:styleId="BlockText">
    <w:name w:val="Block Text"/>
    <w:basedOn w:val="Normal"/>
    <w:uiPriority w:val="99"/>
    <w:semiHidden/>
    <w:unhideWhenUsed/>
    <w:rsid w:val="00694122"/>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694122"/>
    <w:pPr>
      <w:spacing w:after="0" w:line="240" w:lineRule="auto"/>
    </w:pPr>
  </w:style>
  <w:style w:type="paragraph" w:styleId="Salutation">
    <w:name w:val="Salutation"/>
    <w:basedOn w:val="Normal"/>
    <w:next w:val="Normal"/>
    <w:link w:val="InledningChar"/>
    <w:uiPriority w:val="99"/>
    <w:semiHidden/>
    <w:unhideWhenUsed/>
    <w:rsid w:val="00694122"/>
  </w:style>
  <w:style w:type="character" w:customStyle="1" w:styleId="InledningChar">
    <w:name w:val="Inledning Char"/>
    <w:basedOn w:val="DefaultParagraphFont"/>
    <w:link w:val="Salutation"/>
    <w:uiPriority w:val="99"/>
    <w:semiHidden/>
    <w:rsid w:val="00694122"/>
  </w:style>
  <w:style w:type="paragraph" w:styleId="TOC4">
    <w:name w:val="toc 4"/>
    <w:basedOn w:val="Normal"/>
    <w:next w:val="Normal"/>
    <w:autoRedefine/>
    <w:uiPriority w:val="39"/>
    <w:semiHidden/>
    <w:unhideWhenUsed/>
    <w:rsid w:val="00694122"/>
    <w:pPr>
      <w:spacing w:after="100"/>
      <w:ind w:left="750"/>
    </w:pPr>
  </w:style>
  <w:style w:type="paragraph" w:styleId="TOC5">
    <w:name w:val="toc 5"/>
    <w:basedOn w:val="Normal"/>
    <w:next w:val="Normal"/>
    <w:autoRedefine/>
    <w:uiPriority w:val="39"/>
    <w:semiHidden/>
    <w:unhideWhenUsed/>
    <w:rsid w:val="00694122"/>
    <w:pPr>
      <w:spacing w:after="100"/>
      <w:ind w:left="1000"/>
    </w:pPr>
  </w:style>
  <w:style w:type="paragraph" w:styleId="TOC6">
    <w:name w:val="toc 6"/>
    <w:basedOn w:val="Normal"/>
    <w:next w:val="Normal"/>
    <w:autoRedefine/>
    <w:uiPriority w:val="39"/>
    <w:semiHidden/>
    <w:unhideWhenUsed/>
    <w:rsid w:val="00694122"/>
    <w:pPr>
      <w:spacing w:after="100"/>
      <w:ind w:left="1250"/>
    </w:pPr>
  </w:style>
  <w:style w:type="paragraph" w:styleId="TOC7">
    <w:name w:val="toc 7"/>
    <w:basedOn w:val="Normal"/>
    <w:next w:val="Normal"/>
    <w:autoRedefine/>
    <w:uiPriority w:val="39"/>
    <w:semiHidden/>
    <w:unhideWhenUsed/>
    <w:rsid w:val="00694122"/>
    <w:pPr>
      <w:spacing w:after="100"/>
      <w:ind w:left="1500"/>
    </w:pPr>
  </w:style>
  <w:style w:type="paragraph" w:styleId="TOC8">
    <w:name w:val="toc 8"/>
    <w:basedOn w:val="Normal"/>
    <w:next w:val="Normal"/>
    <w:autoRedefine/>
    <w:uiPriority w:val="39"/>
    <w:semiHidden/>
    <w:unhideWhenUsed/>
    <w:rsid w:val="00694122"/>
    <w:pPr>
      <w:spacing w:after="100"/>
      <w:ind w:left="1750"/>
    </w:pPr>
  </w:style>
  <w:style w:type="paragraph" w:styleId="TOC9">
    <w:name w:val="toc 9"/>
    <w:basedOn w:val="Normal"/>
    <w:next w:val="Normal"/>
    <w:autoRedefine/>
    <w:uiPriority w:val="39"/>
    <w:semiHidden/>
    <w:unhideWhenUsed/>
    <w:rsid w:val="00694122"/>
    <w:pPr>
      <w:spacing w:after="100"/>
      <w:ind w:left="2000"/>
    </w:pPr>
  </w:style>
  <w:style w:type="paragraph" w:styleId="CommentText">
    <w:name w:val="annotation text"/>
    <w:basedOn w:val="Normal"/>
    <w:link w:val="KommentarerChar"/>
    <w:uiPriority w:val="99"/>
    <w:semiHidden/>
    <w:unhideWhenUsed/>
    <w:rsid w:val="00694122"/>
    <w:pPr>
      <w:spacing w:line="240" w:lineRule="auto"/>
    </w:pPr>
    <w:rPr>
      <w:sz w:val="20"/>
      <w:szCs w:val="20"/>
    </w:rPr>
  </w:style>
  <w:style w:type="character" w:customStyle="1" w:styleId="KommentarerChar">
    <w:name w:val="Kommentarer Char"/>
    <w:basedOn w:val="DefaultParagraphFont"/>
    <w:link w:val="CommentText"/>
    <w:uiPriority w:val="99"/>
    <w:semiHidden/>
    <w:rsid w:val="00694122"/>
    <w:rPr>
      <w:sz w:val="20"/>
      <w:szCs w:val="20"/>
    </w:rPr>
  </w:style>
  <w:style w:type="character" w:styleId="CommentReference">
    <w:name w:val="annotation reference"/>
    <w:basedOn w:val="DefaultParagraphFont"/>
    <w:uiPriority w:val="99"/>
    <w:semiHidden/>
    <w:unhideWhenUsed/>
    <w:rsid w:val="00694122"/>
    <w:rPr>
      <w:noProof w:val="0"/>
      <w:sz w:val="16"/>
      <w:szCs w:val="16"/>
    </w:rPr>
  </w:style>
  <w:style w:type="paragraph" w:styleId="CommentSubject">
    <w:name w:val="annotation subject"/>
    <w:basedOn w:val="CommentText"/>
    <w:next w:val="CommentText"/>
    <w:link w:val="KommentarsmneChar"/>
    <w:uiPriority w:val="99"/>
    <w:semiHidden/>
    <w:unhideWhenUsed/>
    <w:rsid w:val="00694122"/>
    <w:rPr>
      <w:b/>
      <w:bCs/>
    </w:rPr>
  </w:style>
  <w:style w:type="character" w:customStyle="1" w:styleId="KommentarsmneChar">
    <w:name w:val="Kommentarsämne Char"/>
    <w:basedOn w:val="KommentarerChar"/>
    <w:link w:val="CommentSubject"/>
    <w:uiPriority w:val="99"/>
    <w:semiHidden/>
    <w:rsid w:val="00694122"/>
    <w:rPr>
      <w:b/>
      <w:bCs/>
      <w:sz w:val="20"/>
      <w:szCs w:val="20"/>
    </w:rPr>
  </w:style>
  <w:style w:type="paragraph" w:styleId="List">
    <w:name w:val="List"/>
    <w:basedOn w:val="Normal"/>
    <w:uiPriority w:val="99"/>
    <w:semiHidden/>
    <w:unhideWhenUsed/>
    <w:rsid w:val="00694122"/>
    <w:pPr>
      <w:ind w:left="283" w:hanging="283"/>
      <w:contextualSpacing/>
    </w:pPr>
  </w:style>
  <w:style w:type="paragraph" w:styleId="List2">
    <w:name w:val="List 2"/>
    <w:basedOn w:val="Normal"/>
    <w:uiPriority w:val="99"/>
    <w:semiHidden/>
    <w:unhideWhenUsed/>
    <w:rsid w:val="00694122"/>
    <w:pPr>
      <w:ind w:left="566" w:hanging="283"/>
      <w:contextualSpacing/>
    </w:pPr>
  </w:style>
  <w:style w:type="paragraph" w:styleId="List3">
    <w:name w:val="List 3"/>
    <w:basedOn w:val="Normal"/>
    <w:uiPriority w:val="99"/>
    <w:semiHidden/>
    <w:unhideWhenUsed/>
    <w:rsid w:val="00694122"/>
    <w:pPr>
      <w:ind w:left="849" w:hanging="283"/>
      <w:contextualSpacing/>
    </w:pPr>
  </w:style>
  <w:style w:type="paragraph" w:styleId="List4">
    <w:name w:val="List 4"/>
    <w:basedOn w:val="Normal"/>
    <w:uiPriority w:val="99"/>
    <w:semiHidden/>
    <w:unhideWhenUsed/>
    <w:rsid w:val="00694122"/>
    <w:pPr>
      <w:ind w:left="1132" w:hanging="283"/>
      <w:contextualSpacing/>
    </w:pPr>
  </w:style>
  <w:style w:type="paragraph" w:styleId="List5">
    <w:name w:val="List 5"/>
    <w:basedOn w:val="Normal"/>
    <w:uiPriority w:val="99"/>
    <w:semiHidden/>
    <w:unhideWhenUsed/>
    <w:rsid w:val="00694122"/>
    <w:pPr>
      <w:ind w:left="1415" w:hanging="283"/>
      <w:contextualSpacing/>
    </w:pPr>
  </w:style>
  <w:style w:type="paragraph" w:styleId="ListContinue">
    <w:name w:val="List Continue"/>
    <w:basedOn w:val="Normal"/>
    <w:uiPriority w:val="99"/>
    <w:semiHidden/>
    <w:unhideWhenUsed/>
    <w:rsid w:val="00694122"/>
    <w:pPr>
      <w:spacing w:after="120"/>
      <w:ind w:left="283"/>
      <w:contextualSpacing/>
    </w:pPr>
  </w:style>
  <w:style w:type="paragraph" w:styleId="ListContinue2">
    <w:name w:val="List Continue 2"/>
    <w:basedOn w:val="Normal"/>
    <w:uiPriority w:val="99"/>
    <w:semiHidden/>
    <w:unhideWhenUsed/>
    <w:rsid w:val="00694122"/>
    <w:pPr>
      <w:spacing w:after="120"/>
      <w:ind w:left="566"/>
      <w:contextualSpacing/>
    </w:pPr>
  </w:style>
  <w:style w:type="paragraph" w:styleId="ListContinue3">
    <w:name w:val="List Continue 3"/>
    <w:basedOn w:val="Normal"/>
    <w:uiPriority w:val="99"/>
    <w:semiHidden/>
    <w:unhideWhenUsed/>
    <w:rsid w:val="00694122"/>
    <w:pPr>
      <w:spacing w:after="120"/>
      <w:ind w:left="849"/>
      <w:contextualSpacing/>
    </w:pPr>
  </w:style>
  <w:style w:type="paragraph" w:styleId="ListContinue4">
    <w:name w:val="List Continue 4"/>
    <w:basedOn w:val="Normal"/>
    <w:uiPriority w:val="99"/>
    <w:semiHidden/>
    <w:unhideWhenUsed/>
    <w:rsid w:val="00694122"/>
    <w:pPr>
      <w:spacing w:after="120"/>
      <w:ind w:left="1132"/>
      <w:contextualSpacing/>
    </w:pPr>
  </w:style>
  <w:style w:type="paragraph" w:styleId="ListContinue5">
    <w:name w:val="List Continue 5"/>
    <w:basedOn w:val="Normal"/>
    <w:uiPriority w:val="99"/>
    <w:semiHidden/>
    <w:unhideWhenUsed/>
    <w:rsid w:val="00694122"/>
    <w:pPr>
      <w:spacing w:after="120"/>
      <w:ind w:left="1415"/>
      <w:contextualSpacing/>
    </w:pPr>
  </w:style>
  <w:style w:type="paragraph" w:styleId="ListParagraph">
    <w:name w:val="List Paragraph"/>
    <w:basedOn w:val="Normal"/>
    <w:uiPriority w:val="34"/>
    <w:semiHidden/>
    <w:qFormat/>
    <w:rsid w:val="00694122"/>
    <w:pPr>
      <w:ind w:left="720"/>
      <w:contextualSpacing/>
    </w:pPr>
  </w:style>
  <w:style w:type="table" w:customStyle="1" w:styleId="ListTable1Light">
    <w:name w:val="List Table 1 Light"/>
    <w:basedOn w:val="TableNormal"/>
    <w:uiPriority w:val="46"/>
    <w:rsid w:val="006941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94122"/>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694122"/>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694122"/>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694122"/>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694122"/>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694122"/>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6941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94122"/>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694122"/>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694122"/>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694122"/>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694122"/>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694122"/>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6941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94122"/>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694122"/>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694122"/>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694122"/>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694122"/>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694122"/>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6941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94122"/>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694122"/>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694122"/>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694122"/>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694122"/>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694122"/>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6941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94122"/>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94122"/>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94122"/>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94122"/>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94122"/>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94122"/>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941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94122"/>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694122"/>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694122"/>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694122"/>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694122"/>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694122"/>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6941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94122"/>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94122"/>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94122"/>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94122"/>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94122"/>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94122"/>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694122"/>
  </w:style>
  <w:style w:type="table" w:styleId="LightList">
    <w:name w:val="Light List"/>
    <w:basedOn w:val="TableNormal"/>
    <w:uiPriority w:val="61"/>
    <w:semiHidden/>
    <w:unhideWhenUsed/>
    <w:rsid w:val="0069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94122"/>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694122"/>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694122"/>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694122"/>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694122"/>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694122"/>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6941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94122"/>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694122"/>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694122"/>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694122"/>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694122"/>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694122"/>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69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94122"/>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694122"/>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694122"/>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694122"/>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694122"/>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694122"/>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6941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694122"/>
    <w:rPr>
      <w:rFonts w:ascii="Consolas" w:hAnsi="Consolas"/>
      <w:sz w:val="20"/>
      <w:szCs w:val="20"/>
    </w:rPr>
  </w:style>
  <w:style w:type="paragraph" w:styleId="MessageHeader">
    <w:name w:val="Message Header"/>
    <w:basedOn w:val="Normal"/>
    <w:link w:val="MeddelanderubrikChar"/>
    <w:uiPriority w:val="99"/>
    <w:semiHidden/>
    <w:unhideWhenUsed/>
    <w:rsid w:val="006941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694122"/>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6941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94122"/>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694122"/>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694122"/>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694122"/>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694122"/>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694122"/>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6941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941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941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941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941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941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941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941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94122"/>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94122"/>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94122"/>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94122"/>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94122"/>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94122"/>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941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941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941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941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941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941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941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6941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94122"/>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694122"/>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694122"/>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694122"/>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694122"/>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694122"/>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6941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941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941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941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941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941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941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941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941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6941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6941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6941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6941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6941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694122"/>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6941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94122"/>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694122"/>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694122"/>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694122"/>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694122"/>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694122"/>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694122"/>
    <w:rPr>
      <w:rFonts w:ascii="Times New Roman" w:hAnsi="Times New Roman" w:cs="Times New Roman"/>
      <w:sz w:val="24"/>
      <w:szCs w:val="24"/>
    </w:rPr>
  </w:style>
  <w:style w:type="paragraph" w:styleId="NormalIndent">
    <w:name w:val="Normal Indent"/>
    <w:basedOn w:val="Normal"/>
    <w:uiPriority w:val="99"/>
    <w:semiHidden/>
    <w:unhideWhenUsed/>
    <w:rsid w:val="00694122"/>
    <w:pPr>
      <w:ind w:left="1304"/>
    </w:pPr>
  </w:style>
  <w:style w:type="paragraph" w:styleId="ListNumber4">
    <w:name w:val="List Number 4"/>
    <w:basedOn w:val="Normal"/>
    <w:uiPriority w:val="99"/>
    <w:semiHidden/>
    <w:unhideWhenUsed/>
    <w:rsid w:val="00694122"/>
    <w:pPr>
      <w:numPr>
        <w:numId w:val="40"/>
      </w:numPr>
      <w:contextualSpacing/>
    </w:pPr>
  </w:style>
  <w:style w:type="paragraph" w:styleId="ListNumber5">
    <w:name w:val="List Number 5"/>
    <w:basedOn w:val="Normal"/>
    <w:uiPriority w:val="99"/>
    <w:semiHidden/>
    <w:unhideWhenUsed/>
    <w:rsid w:val="00694122"/>
    <w:pPr>
      <w:numPr>
        <w:numId w:val="41"/>
      </w:numPr>
      <w:contextualSpacing/>
    </w:pPr>
  </w:style>
  <w:style w:type="character" w:customStyle="1" w:styleId="Mention">
    <w:name w:val="Mention"/>
    <w:basedOn w:val="DefaultParagraphFont"/>
    <w:uiPriority w:val="99"/>
    <w:semiHidden/>
    <w:unhideWhenUsed/>
    <w:rsid w:val="00694122"/>
    <w:rPr>
      <w:noProof w:val="0"/>
      <w:color w:val="2B579A"/>
      <w:shd w:val="clear" w:color="auto" w:fill="E6E6E6"/>
    </w:rPr>
  </w:style>
  <w:style w:type="table" w:customStyle="1" w:styleId="PlainTable1">
    <w:name w:val="Plain Table 1"/>
    <w:basedOn w:val="TableNormal"/>
    <w:uiPriority w:val="41"/>
    <w:rsid w:val="006941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941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941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941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941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694122"/>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694122"/>
    <w:rPr>
      <w:rFonts w:ascii="Consolas" w:hAnsi="Consolas"/>
      <w:sz w:val="21"/>
      <w:szCs w:val="21"/>
    </w:rPr>
  </w:style>
  <w:style w:type="character" w:customStyle="1" w:styleId="UnresolvedMention">
    <w:name w:val="Unresolved Mention"/>
    <w:basedOn w:val="DefaultParagraphFont"/>
    <w:uiPriority w:val="99"/>
    <w:semiHidden/>
    <w:unhideWhenUsed/>
    <w:rsid w:val="00694122"/>
    <w:rPr>
      <w:noProof w:val="0"/>
      <w:color w:val="808080"/>
      <w:shd w:val="clear" w:color="auto" w:fill="E6E6E6"/>
    </w:rPr>
  </w:style>
  <w:style w:type="table" w:styleId="TableProfessional">
    <w:name w:val="Table Professional"/>
    <w:basedOn w:val="TableNormal"/>
    <w:uiPriority w:val="99"/>
    <w:semiHidden/>
    <w:unhideWhenUsed/>
    <w:rsid w:val="006941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694122"/>
    <w:pPr>
      <w:numPr>
        <w:numId w:val="42"/>
      </w:numPr>
      <w:contextualSpacing/>
    </w:pPr>
  </w:style>
  <w:style w:type="paragraph" w:styleId="ListBullet5">
    <w:name w:val="List Bullet 5"/>
    <w:basedOn w:val="Normal"/>
    <w:uiPriority w:val="99"/>
    <w:semiHidden/>
    <w:unhideWhenUsed/>
    <w:rsid w:val="00694122"/>
    <w:pPr>
      <w:numPr>
        <w:numId w:val="43"/>
      </w:numPr>
      <w:contextualSpacing/>
    </w:pPr>
  </w:style>
  <w:style w:type="character" w:styleId="LineNumber">
    <w:name w:val="line number"/>
    <w:basedOn w:val="DefaultParagraphFont"/>
    <w:uiPriority w:val="99"/>
    <w:semiHidden/>
    <w:unhideWhenUsed/>
    <w:rsid w:val="00694122"/>
    <w:rPr>
      <w:noProof w:val="0"/>
    </w:rPr>
  </w:style>
  <w:style w:type="character" w:customStyle="1" w:styleId="Rubrik6Char">
    <w:name w:val="Rubrik 6 Char"/>
    <w:basedOn w:val="DefaultParagraphFont"/>
    <w:link w:val="Heading6"/>
    <w:uiPriority w:val="9"/>
    <w:semiHidden/>
    <w:rsid w:val="00694122"/>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694122"/>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694122"/>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694122"/>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6941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94122"/>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94122"/>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94122"/>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94122"/>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94122"/>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94122"/>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941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94122"/>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694122"/>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694122"/>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694122"/>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694122"/>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694122"/>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6941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94122"/>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694122"/>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694122"/>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694122"/>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694122"/>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694122"/>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6941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94122"/>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694122"/>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694122"/>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694122"/>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694122"/>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694122"/>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6941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941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6941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6941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6941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6941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6941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6941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94122"/>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694122"/>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694122"/>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694122"/>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694122"/>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694122"/>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6941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94122"/>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694122"/>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694122"/>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694122"/>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694122"/>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694122"/>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694122"/>
    <w:pPr>
      <w:spacing w:after="0" w:line="240" w:lineRule="auto"/>
      <w:ind w:left="4252"/>
    </w:pPr>
  </w:style>
  <w:style w:type="character" w:customStyle="1" w:styleId="SignaturChar">
    <w:name w:val="Signatur Char"/>
    <w:basedOn w:val="DefaultParagraphFont"/>
    <w:link w:val="Signature"/>
    <w:uiPriority w:val="99"/>
    <w:semiHidden/>
    <w:rsid w:val="00694122"/>
  </w:style>
  <w:style w:type="character" w:styleId="EndnoteReference">
    <w:name w:val="endnote reference"/>
    <w:basedOn w:val="DefaultParagraphFont"/>
    <w:uiPriority w:val="99"/>
    <w:semiHidden/>
    <w:unhideWhenUsed/>
    <w:rsid w:val="00694122"/>
    <w:rPr>
      <w:noProof w:val="0"/>
      <w:vertAlign w:val="superscript"/>
    </w:rPr>
  </w:style>
  <w:style w:type="paragraph" w:styleId="EndnoteText">
    <w:name w:val="endnote text"/>
    <w:basedOn w:val="Normal"/>
    <w:link w:val="SlutnotstextChar"/>
    <w:uiPriority w:val="99"/>
    <w:semiHidden/>
    <w:unhideWhenUsed/>
    <w:rsid w:val="00694122"/>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694122"/>
    <w:rPr>
      <w:sz w:val="20"/>
      <w:szCs w:val="20"/>
    </w:rPr>
  </w:style>
  <w:style w:type="character" w:customStyle="1" w:styleId="SmartHyperlink">
    <w:name w:val="Smart Hyperlink"/>
    <w:basedOn w:val="DefaultParagraphFont"/>
    <w:uiPriority w:val="99"/>
    <w:semiHidden/>
    <w:unhideWhenUsed/>
    <w:rsid w:val="00694122"/>
    <w:rPr>
      <w:noProof w:val="0"/>
      <w:u w:val="dotted"/>
    </w:rPr>
  </w:style>
  <w:style w:type="table" w:styleId="TableClassic1">
    <w:name w:val="Table Classic 1"/>
    <w:basedOn w:val="TableNormal"/>
    <w:uiPriority w:val="99"/>
    <w:semiHidden/>
    <w:unhideWhenUsed/>
    <w:rsid w:val="006941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6941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6941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6941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694122"/>
    <w:rPr>
      <w:b/>
      <w:bCs/>
      <w:noProof w:val="0"/>
    </w:rPr>
  </w:style>
  <w:style w:type="character" w:styleId="IntenseEmphasis">
    <w:name w:val="Intense Emphasis"/>
    <w:basedOn w:val="DefaultParagraphFont"/>
    <w:uiPriority w:val="21"/>
    <w:semiHidden/>
    <w:qFormat/>
    <w:rsid w:val="00694122"/>
    <w:rPr>
      <w:i/>
      <w:iCs/>
      <w:noProof w:val="0"/>
      <w:color w:val="1A3050" w:themeColor="accent1"/>
    </w:rPr>
  </w:style>
  <w:style w:type="character" w:styleId="IntenseReference">
    <w:name w:val="Intense Reference"/>
    <w:basedOn w:val="DefaultParagraphFont"/>
    <w:uiPriority w:val="32"/>
    <w:semiHidden/>
    <w:qFormat/>
    <w:rsid w:val="00694122"/>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694122"/>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694122"/>
    <w:rPr>
      <w:i/>
      <w:iCs/>
      <w:color w:val="1A3050" w:themeColor="accent1"/>
    </w:rPr>
  </w:style>
  <w:style w:type="table" w:styleId="Table3Deffects1">
    <w:name w:val="Table 3D effects 1"/>
    <w:basedOn w:val="TableNormal"/>
    <w:uiPriority w:val="99"/>
    <w:semiHidden/>
    <w:unhideWhenUsed/>
    <w:rsid w:val="00694122"/>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694122"/>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694122"/>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6941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694122"/>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6941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694122"/>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941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6941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694122"/>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6941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6941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6941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69412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6941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6941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6941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694122"/>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6941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6941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6941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6941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6941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6941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6941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694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694122"/>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694122"/>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69412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6941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69412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character" w:customStyle="1" w:styleId="A0">
    <w:name w:val="A0"/>
    <w:uiPriority w:val="99"/>
    <w:rsid w:val="00730447"/>
    <w:rPr>
      <w:rFonts w:cs="Garamond"/>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725C536893489CAF880EB60D7A8ECF"/>
        <w:category>
          <w:name w:val="Allmänt"/>
          <w:gallery w:val="placeholder"/>
        </w:category>
        <w:types>
          <w:type w:val="bbPlcHdr"/>
        </w:types>
        <w:behaviors>
          <w:behavior w:val="content"/>
        </w:behaviors>
        <w:guid w:val="{80643CCF-43C1-40BB-BC78-CE57C1958472}"/>
      </w:docPartPr>
      <w:docPartBody>
        <w:p w:rsidR="004B4ACF" w:rsidP="00D63902">
          <w:pPr>
            <w:pStyle w:val="DF725C536893489CAF880EB60D7A8ECF"/>
          </w:pPr>
          <w:r>
            <w:rPr>
              <w:rStyle w:val="PlaceholderText"/>
            </w:rPr>
            <w:t xml:space="preserve"> </w:t>
          </w:r>
        </w:p>
      </w:docPartBody>
    </w:docPart>
    <w:docPart>
      <w:docPartPr>
        <w:name w:val="570B6018571C4D14ABE383D32E180592"/>
        <w:category>
          <w:name w:val="Allmänt"/>
          <w:gallery w:val="placeholder"/>
        </w:category>
        <w:types>
          <w:type w:val="bbPlcHdr"/>
        </w:types>
        <w:behaviors>
          <w:behavior w:val="content"/>
        </w:behaviors>
        <w:guid w:val="{191D51F9-6A6C-4E09-9F8B-F1E0136D68A1}"/>
      </w:docPartPr>
      <w:docPartBody>
        <w:p w:rsidR="004B4ACF" w:rsidP="00D63902">
          <w:pPr>
            <w:pStyle w:val="570B6018571C4D14ABE383D32E1805921"/>
          </w:pPr>
          <w:r>
            <w:rPr>
              <w:rStyle w:val="PlaceholderText"/>
            </w:rPr>
            <w:t xml:space="preserve"> </w:t>
          </w:r>
        </w:p>
      </w:docPartBody>
    </w:docPart>
    <w:docPart>
      <w:docPartPr>
        <w:name w:val="C680022169C1402DB87BECABDE926892"/>
        <w:category>
          <w:name w:val="Allmänt"/>
          <w:gallery w:val="placeholder"/>
        </w:category>
        <w:types>
          <w:type w:val="bbPlcHdr"/>
        </w:types>
        <w:behaviors>
          <w:behavior w:val="content"/>
        </w:behaviors>
        <w:guid w:val="{5FAB312E-9C8D-40B7-A92B-DBBAD1C64FB7}"/>
      </w:docPartPr>
      <w:docPartBody>
        <w:p w:rsidR="004B4ACF" w:rsidP="00D63902">
          <w:pPr>
            <w:pStyle w:val="C680022169C1402DB87BECABDE9268921"/>
          </w:pPr>
          <w:r>
            <w:rPr>
              <w:rStyle w:val="PlaceholderText"/>
            </w:rPr>
            <w:t xml:space="preserve"> </w:t>
          </w:r>
        </w:p>
      </w:docPartBody>
    </w:docPart>
    <w:docPart>
      <w:docPartPr>
        <w:name w:val="E0DE31E58A8847F6B21321B5A3C6C098"/>
        <w:category>
          <w:name w:val="Allmänt"/>
          <w:gallery w:val="placeholder"/>
        </w:category>
        <w:types>
          <w:type w:val="bbPlcHdr"/>
        </w:types>
        <w:behaviors>
          <w:behavior w:val="content"/>
        </w:behaviors>
        <w:guid w:val="{32FF966D-7277-496E-A3AD-CDBB013535CB}"/>
      </w:docPartPr>
      <w:docPartBody>
        <w:p w:rsidR="004B4ACF" w:rsidP="00D63902">
          <w:pPr>
            <w:pStyle w:val="E0DE31E58A8847F6B21321B5A3C6C098"/>
          </w:pPr>
          <w:r>
            <w:rPr>
              <w:rStyle w:val="PlaceholderText"/>
            </w:rPr>
            <w:t xml:space="preserve"> </w:t>
          </w:r>
        </w:p>
      </w:docPartBody>
    </w:docPart>
    <w:docPart>
      <w:docPartPr>
        <w:name w:val="F24E16FA7CF44EF3A1E5B93F2F83FE1A"/>
        <w:category>
          <w:name w:val="Allmänt"/>
          <w:gallery w:val="placeholder"/>
        </w:category>
        <w:types>
          <w:type w:val="bbPlcHdr"/>
        </w:types>
        <w:behaviors>
          <w:behavior w:val="content"/>
        </w:behaviors>
        <w:guid w:val="{4D3B161D-2A5D-42AB-AFF9-0C19A4DB227A}"/>
      </w:docPartPr>
      <w:docPartBody>
        <w:p w:rsidR="004B4ACF" w:rsidP="00D63902">
          <w:pPr>
            <w:pStyle w:val="F24E16FA7CF44EF3A1E5B93F2F83FE1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902"/>
    <w:rPr>
      <w:noProof w:val="0"/>
      <w:color w:val="808080"/>
    </w:rPr>
  </w:style>
  <w:style w:type="paragraph" w:customStyle="1" w:styleId="DF725C536893489CAF880EB60D7A8ECF">
    <w:name w:val="DF725C536893489CAF880EB60D7A8ECF"/>
    <w:rsid w:val="00D63902"/>
  </w:style>
  <w:style w:type="paragraph" w:customStyle="1" w:styleId="E0DE31E58A8847F6B21321B5A3C6C098">
    <w:name w:val="E0DE31E58A8847F6B21321B5A3C6C098"/>
    <w:rsid w:val="00D63902"/>
  </w:style>
  <w:style w:type="paragraph" w:customStyle="1" w:styleId="570B6018571C4D14ABE383D32E1805921">
    <w:name w:val="570B6018571C4D14ABE383D32E1805921"/>
    <w:rsid w:val="00D6390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680022169C1402DB87BECABDE9268921">
    <w:name w:val="C680022169C1402DB87BECABDE9268921"/>
    <w:rsid w:val="00D6390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24E16FA7CF44EF3A1E5B93F2F83FE1A">
    <w:name w:val="F24E16FA7CF44EF3A1E5B93F2F83FE1A"/>
    <w:rsid w:val="00D6390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Integrations-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2022-02-23T00:00:00</HeaderDate>
    <Office/>
    <Dnr>Ju2022/00541 </Dnr>
    <ParagrafNr/>
    <DocumentTitle/>
    <VisitingAddress/>
    <Extra1/>
    <Extra2/>
    <Extra3>Ann-Christine From Utterstedt</Extra3>
    <Number/>
    <Recipient>Till riksdagen 
</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d0410ff4-b813-4b86-8525-4bf881c801ae</RD_Svarsid>
  </documentManagement>
</p:properties>
</file>

<file path=customXml/itemProps1.xml><?xml version="1.0" encoding="utf-8"?>
<ds:datastoreItem xmlns:ds="http://schemas.openxmlformats.org/officeDocument/2006/customXml" ds:itemID="{8A2F3A51-CF51-4EE4-906E-181986E9442E}"/>
</file>

<file path=customXml/itemProps2.xml><?xml version="1.0" encoding="utf-8"?>
<ds:datastoreItem xmlns:ds="http://schemas.openxmlformats.org/officeDocument/2006/customXml" ds:itemID="{EAB1DE8B-5FCE-4C2B-B5E3-0E6B9F48CB31}"/>
</file>

<file path=customXml/itemProps3.xml><?xml version="1.0" encoding="utf-8"?>
<ds:datastoreItem xmlns:ds="http://schemas.openxmlformats.org/officeDocument/2006/customXml" ds:itemID="{E3F8B5AA-EBE4-49CC-B0D1-A9E1ABDC3D19}"/>
</file>

<file path=customXml/itemProps4.xml><?xml version="1.0" encoding="utf-8"?>
<ds:datastoreItem xmlns:ds="http://schemas.openxmlformats.org/officeDocument/2006/customXml" ds:itemID="{6E177182-98D3-4C1E-8449-985904F24B4D}"/>
</file>

<file path=customXml/itemProps5.xml><?xml version="1.0" encoding="utf-8"?>
<ds:datastoreItem xmlns:ds="http://schemas.openxmlformats.org/officeDocument/2006/customXml" ds:itemID="{0D05C3F8-5F0B-4CC6-8A7F-AF7AF593A031}"/>
</file>

<file path=docProps/app.xml><?xml version="1.0" encoding="utf-8"?>
<Properties xmlns="http://schemas.openxmlformats.org/officeDocument/2006/extended-properties" xmlns:vt="http://schemas.openxmlformats.org/officeDocument/2006/docPropsVTypes">
  <Template>RK Basmall</Template>
  <TotalTime>0</TotalTime>
  <Pages>2</Pages>
  <Words>621</Words>
  <Characters>3292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1060.docx</dc:title>
  <cp:revision>3</cp:revision>
  <dcterms:created xsi:type="dcterms:W3CDTF">2022-02-22T13:38:00Z</dcterms:created>
  <dcterms:modified xsi:type="dcterms:W3CDTF">2022-02-22T13:55:00Z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d929cdf7-0eb7-4c64-8fe0-dfe9681d5171</vt:lpwstr>
  </property>
</Properties>
</file>