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8D20F5" w:rsidP="00DA0661">
      <w:pPr>
        <w:pStyle w:val="Title"/>
      </w:pPr>
      <w:r>
        <w:t>Svar på fråga 2020/21:3249 Sten Bergheden (M)</w:t>
      </w:r>
      <w:r>
        <w:br/>
      </w:r>
      <w:r w:rsidR="007C63E7">
        <w:t>Skredrisken utmed Göta älv</w:t>
      </w:r>
    </w:p>
    <w:p w:rsidR="008D20F5" w:rsidP="006A12F1">
      <w:pPr>
        <w:pStyle w:val="BodyText"/>
      </w:pPr>
      <w:r>
        <w:t>Sten Bergheden har frågat inrikesministern vad statsrådet avser att göra för att lösa finansieringen av nödvändiga åtgärder och minska skredrisken utmed Göta älv. Arbetet inom regeringen är så fördelat att det är jag som ska svara på frågan.</w:t>
      </w:r>
    </w:p>
    <w:p w:rsidR="00EA45B2" w:rsidP="00EA45B2">
      <w:pPr>
        <w:pStyle w:val="BodyText"/>
      </w:pPr>
      <w:r>
        <w:t xml:space="preserve">Göta älv bedöms vara det område i Sverige där riskerna för ras och skred är störst. </w:t>
      </w:r>
      <w:r w:rsidRPr="00F556BB">
        <w:t xml:space="preserve">Klimatförändringarna kan innebära stora problem i området kring Göta älv. </w:t>
      </w:r>
      <w:r>
        <w:t xml:space="preserve">Därför gör regeringen särskilda insatser för att klimatsäkra det området. </w:t>
      </w:r>
    </w:p>
    <w:p w:rsidR="008D20F5" w:rsidP="006A12F1">
      <w:pPr>
        <w:pStyle w:val="BodyText"/>
      </w:pPr>
      <w:r>
        <w:t xml:space="preserve">Regeringen har en hög ambition för anpassning av samhället till ett förändrat klimat. Det avspeglar sig i allt det som har genomförts sedan regeringen antog den nationella strategin för klimatanpassning i mars 2018 (prop. 2017/18:163). </w:t>
      </w:r>
    </w:p>
    <w:p w:rsidR="00F540FE" w:rsidRPr="00F540FE" w:rsidP="00F540FE">
      <w:pPr>
        <w:pStyle w:val="BodyText"/>
      </w:pPr>
      <w:r>
        <w:t xml:space="preserve">Regeringen har inrättat </w:t>
      </w:r>
      <w:r w:rsidRPr="00F540FE">
        <w:t xml:space="preserve">en delegation för Göta älv </w:t>
      </w:r>
      <w:r>
        <w:t xml:space="preserve">vid </w:t>
      </w:r>
      <w:r w:rsidRPr="00F540FE">
        <w:t>Statens geotekniska institut (SGI). Delegationen består av representanter för kommunerna i Vänersborg, Trollhätta</w:t>
      </w:r>
      <w:r>
        <w:t>n</w:t>
      </w:r>
      <w:r w:rsidRPr="00F540FE">
        <w:t>, Lilla Edet, Ale och Kungälv, Göteborgs stad, Länsstyrelsen Västra Götaland, Länsstyrelsen Värmland, Myndigheten för samhällsskydd och beredskap (MSB), Sjöfartsverket, Trafikverket, Vattenfall Vattenkraft AB och Statens geotekniska institut (SGI).</w:t>
      </w:r>
    </w:p>
    <w:p w:rsidR="00F540FE" w:rsidP="00EA45B2">
      <w:pPr>
        <w:pStyle w:val="BodyText"/>
      </w:pPr>
      <w:r w:rsidRPr="00F540FE">
        <w:t>Delegationen ska vara en plattform för samverkan mellan de aktörer som har ansvar för klimatanpassningsarbetet i Göta älvdalen</w:t>
      </w:r>
      <w:r w:rsidR="00091DC1">
        <w:t xml:space="preserve"> med </w:t>
      </w:r>
      <w:r w:rsidRPr="00F540FE">
        <w:t xml:space="preserve">uppgift att tillföra kunskaper om områden längs älven, bidra till planer för arbetet och även bistå i att bedöma vilka ras- och skredsäkrande insatser som ska prioriteras </w:t>
      </w:r>
      <w:r w:rsidRPr="00F540FE">
        <w:t>för att få statliga bidrag.</w:t>
      </w:r>
      <w:r w:rsidRPr="00EA45B2" w:rsidR="00EA45B2">
        <w:t xml:space="preserve"> </w:t>
      </w:r>
      <w:r w:rsidR="00091DC1">
        <w:t xml:space="preserve">På så sätt har en viktig bas skapats </w:t>
      </w:r>
      <w:r w:rsidR="00EA45B2">
        <w:t>för arbetet att skredsäkra Göta älvdalen</w:t>
      </w:r>
    </w:p>
    <w:p w:rsidR="0043605F" w:rsidP="00CC149B">
      <w:pPr>
        <w:pStyle w:val="BodyText"/>
      </w:pPr>
      <w:r>
        <w:t>Regeringen beslutade om e</w:t>
      </w:r>
      <w:r w:rsidR="00CC149B">
        <w:t>t</w:t>
      </w:r>
      <w:r>
        <w:t xml:space="preserve">t </w:t>
      </w:r>
      <w:r w:rsidR="009D3470">
        <w:t xml:space="preserve">nytt stöd </w:t>
      </w:r>
      <w:r w:rsidR="00CC149B">
        <w:t xml:space="preserve">för ras- och skredsäkring längs Göta älv </w:t>
      </w:r>
      <w:r w:rsidR="009D3470">
        <w:t>i samband med budgetpropositionen för 2018</w:t>
      </w:r>
      <w:r w:rsidR="00CC149B">
        <w:t>.</w:t>
      </w:r>
      <w:r w:rsidR="009D3470">
        <w:t xml:space="preserve"> </w:t>
      </w:r>
      <w:r w:rsidR="009F255D">
        <w:t>A</w:t>
      </w:r>
      <w:r w:rsidR="007C63E7">
        <w:t xml:space="preserve">nslaget uppgår efter beslut i </w:t>
      </w:r>
      <w:r w:rsidR="007C63E7">
        <w:t>vårändringsbudgeten</w:t>
      </w:r>
      <w:r w:rsidR="009D3470">
        <w:t xml:space="preserve"> 2021 </w:t>
      </w:r>
      <w:r w:rsidR="007C63E7">
        <w:t xml:space="preserve">till 175 miljoner kronor. För år 2022 beräknas anslaget uppgå till 215 miljoner kronor. </w:t>
      </w:r>
      <w:r w:rsidR="00D1179A">
        <w:t>I</w:t>
      </w:r>
      <w:r w:rsidR="009D3470">
        <w:t xml:space="preserve"> slutet av förra året beslut</w:t>
      </w:r>
      <w:r w:rsidR="00D1179A">
        <w:t xml:space="preserve">ade regeringen </w:t>
      </w:r>
      <w:r w:rsidR="007C63E7">
        <w:t>om en högre stödnivå som innebär att kommunerna nu kan få bidrag för hela kostnaden</w:t>
      </w:r>
      <w:r w:rsidR="009D3470">
        <w:t xml:space="preserve"> för ras- och skredsäkring längs älven</w:t>
      </w:r>
      <w:r w:rsidR="007C63E7">
        <w:t xml:space="preserve">. </w:t>
      </w:r>
    </w:p>
    <w:p w:rsidR="007C63E7" w:rsidP="007C63E7">
      <w:pPr>
        <w:pStyle w:val="BodyText"/>
      </w:pPr>
      <w:r>
        <w:t>Det är angeläget att Sverige har en god förmåga att förebygga och hantera naturolyckor. Kommunernas förebyggande arbete mot naturolyckor är en viktig del av den förmågan.</w:t>
      </w:r>
      <w:r w:rsidR="0043605F">
        <w:t xml:space="preserve"> </w:t>
      </w:r>
      <w:r>
        <w:t xml:space="preserve">Det innebär att det också är av stor betydelse att kommunerna själva vidtar förebyggande åtgärder för att förhindra </w:t>
      </w:r>
      <w:r w:rsidR="009D3470">
        <w:t xml:space="preserve">naturolyckor och </w:t>
      </w:r>
      <w:r>
        <w:t xml:space="preserve">skador till följd av extremväder och händelser orsakade av klimatförändringarna. </w:t>
      </w:r>
      <w:r w:rsidRPr="009422EC">
        <w:rPr>
          <w:rFonts w:cs="Arial"/>
        </w:rPr>
        <w:t>Klimatanpassning är en viktig fråga som tyvärr bara blir mer angelägen allt eftersom vi ser de effekter som kommer med klimatförändringarna.</w:t>
      </w:r>
    </w:p>
    <w:p w:rsidR="008D20F5" w:rsidP="00804B1A">
      <w:pPr>
        <w:pStyle w:val="BodyText"/>
      </w:pPr>
      <w:r>
        <w:t>Sto</w:t>
      </w:r>
      <w:r w:rsidR="00804B1A">
        <w:t>c</w:t>
      </w:r>
      <w:r>
        <w:t xml:space="preserve">kholm den </w:t>
      </w:r>
      <w:sdt>
        <w:sdtPr>
          <w:id w:val="2032990546"/>
          <w:placeholder>
            <w:docPart w:val="209F93F12E5540C286E234347872B2DB"/>
          </w:placeholder>
          <w:dataBinding w:xpath="/ns0:DocumentInfo[1]/ns0:BaseInfo[1]/ns0:HeaderDate[1]" w:storeItemID="{F4284E24-986F-40F4-A702-8B6A4DC458A8}" w:prefixMappings="xmlns:ns0='http://lp/documentinfo/RK' "/>
          <w:date w:fullDate="2021-06-23T00:00:00Z">
            <w:dateFormat w:val="d MMMM yyyy"/>
            <w:lid w:val="sv-SE"/>
            <w:storeMappedDataAs w:val="dateTime"/>
            <w:calendar w:val="gregorian"/>
          </w:date>
        </w:sdtPr>
        <w:sdtContent>
          <w:r w:rsidR="002E45E4">
            <w:t>23 juni 2021</w:t>
          </w:r>
        </w:sdtContent>
      </w:sdt>
    </w:p>
    <w:sdt>
      <w:sdtPr>
        <w:alias w:val="Klicka på listpilen"/>
        <w:tag w:val="run-loadAllMinistersFromDep"/>
        <w:id w:val="908118230"/>
        <w:placeholder>
          <w:docPart w:val="8855D74FBC784D939DC52954BD323D42"/>
        </w:placeholder>
        <w:dataBinding w:xpath="/ns0:DocumentInfo[1]/ns0:BaseInfo[1]/ns0:TopSender[1]" w:storeItemID="{F4284E24-986F-40F4-A702-8B6A4DC458A8}" w:prefixMappings="xmlns:ns0='http://lp/documentinfo/RK' "/>
        <w:comboBox w:lastValue="Miljö- och klimatministern samt vice statsministern">
          <w:listItem w:value="Miljö- och klimatministern samt vice statsministern" w:displayText="Per Bolund"/>
        </w:comboBox>
      </w:sdtPr>
      <w:sdtContent>
        <w:p w:rsidR="008D20F5" w:rsidP="00422A41">
          <w:pPr>
            <w:pStyle w:val="BodyText"/>
          </w:pPr>
          <w:r>
            <w:rPr>
              <w:rStyle w:val="DefaultParagraphFont"/>
            </w:rPr>
            <w:t>Per Bolund</w:t>
          </w:r>
        </w:p>
      </w:sdtContent>
    </w:sdt>
    <w:p w:rsidR="008D20F5" w:rsidRPr="00DB48AB" w:rsidP="00DB48AB">
      <w:pPr>
        <w:pStyle w:val="BodyText"/>
      </w:pPr>
    </w:p>
    <w:sectPr w:rsidSect="00571A0B">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8D20F5" w:rsidRPr="007D73AB">
          <w:pPr>
            <w:pStyle w:val="Header"/>
          </w:pPr>
        </w:p>
      </w:tc>
      <w:tc>
        <w:tcPr>
          <w:tcW w:w="3170" w:type="dxa"/>
          <w:vAlign w:val="bottom"/>
        </w:tcPr>
        <w:p w:rsidR="008D20F5" w:rsidRPr="007D73AB" w:rsidP="00340DE0">
          <w:pPr>
            <w:pStyle w:val="Header"/>
          </w:pPr>
        </w:p>
      </w:tc>
      <w:tc>
        <w:tcPr>
          <w:tcW w:w="1134" w:type="dxa"/>
        </w:tcPr>
        <w:p w:rsidR="008D20F5"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8D20F5"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8D20F5" w:rsidRPr="00710A6C" w:rsidP="00EE3C0F">
          <w:pPr>
            <w:pStyle w:val="Header"/>
            <w:rPr>
              <w:b/>
            </w:rPr>
          </w:pPr>
        </w:p>
        <w:p w:rsidR="008D20F5" w:rsidP="00EE3C0F">
          <w:pPr>
            <w:pStyle w:val="Header"/>
          </w:pPr>
        </w:p>
        <w:p w:rsidR="008D20F5" w:rsidP="00EE3C0F">
          <w:pPr>
            <w:pStyle w:val="Header"/>
          </w:pPr>
        </w:p>
        <w:p w:rsidR="008D20F5" w:rsidP="00EE3C0F">
          <w:pPr>
            <w:pStyle w:val="Header"/>
          </w:pPr>
        </w:p>
        <w:sdt>
          <w:sdtPr>
            <w:rPr>
              <w:rFonts w:ascii="Arial" w:hAnsi="Arial" w:cs="Arial"/>
              <w:sz w:val="20"/>
              <w:szCs w:val="20"/>
            </w:rPr>
            <w:alias w:val="Dnr"/>
            <w:tag w:val="ccRKShow_Dnr"/>
            <w:id w:val="-829283628"/>
            <w:placeholder>
              <w:docPart w:val="F305F79730A948C6870295F064F85CD5"/>
            </w:placeholder>
            <w:dataBinding w:xpath="/ns0:DocumentInfo[1]/ns0:BaseInfo[1]/ns0:Dnr[1]" w:storeItemID="{F4284E24-986F-40F4-A702-8B6A4DC458A8}" w:prefixMappings="xmlns:ns0='http://lp/documentinfo/RK' "/>
            <w:text/>
          </w:sdtPr>
          <w:sdtContent>
            <w:p w:rsidR="008D20F5" w:rsidP="00EE3C0F">
              <w:pPr>
                <w:pStyle w:val="Header"/>
              </w:pPr>
              <w:r w:rsidRPr="00804B1A">
                <w:rPr>
                  <w:rFonts w:ascii="Arial" w:hAnsi="Arial" w:cs="Arial"/>
                  <w:sz w:val="20"/>
                  <w:szCs w:val="20"/>
                </w:rPr>
                <w:t>M2021/01256</w:t>
              </w:r>
            </w:p>
          </w:sdtContent>
        </w:sdt>
        <w:sdt>
          <w:sdtPr>
            <w:alias w:val="DocNumber"/>
            <w:tag w:val="DocNumber"/>
            <w:id w:val="1726028884"/>
            <w:placeholder>
              <w:docPart w:val="B407D20739B843E084DBA4C46E32E6A7"/>
            </w:placeholder>
            <w:showingPlcHdr/>
            <w:dataBinding w:xpath="/ns0:DocumentInfo[1]/ns0:BaseInfo[1]/ns0:DocNumber[1]" w:storeItemID="{F4284E24-986F-40F4-A702-8B6A4DC458A8}" w:prefixMappings="xmlns:ns0='http://lp/documentinfo/RK' "/>
            <w:text/>
          </w:sdtPr>
          <w:sdtContent>
            <w:p w:rsidR="008D20F5" w:rsidP="00EE3C0F">
              <w:pPr>
                <w:pStyle w:val="Header"/>
              </w:pPr>
              <w:r>
                <w:rPr>
                  <w:rStyle w:val="PlaceholderText"/>
                </w:rPr>
                <w:t xml:space="preserve"> </w:t>
              </w:r>
            </w:p>
          </w:sdtContent>
        </w:sdt>
        <w:p w:rsidR="008D20F5" w:rsidP="00EE3C0F">
          <w:pPr>
            <w:pStyle w:val="Header"/>
          </w:pPr>
        </w:p>
      </w:tc>
      <w:tc>
        <w:tcPr>
          <w:tcW w:w="1134" w:type="dxa"/>
        </w:tcPr>
        <w:p w:rsidR="008D20F5" w:rsidP="0094502D">
          <w:pPr>
            <w:pStyle w:val="Header"/>
          </w:pPr>
        </w:p>
        <w:p w:rsidR="008D20F5"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rPr>
            <w:rFonts w:asciiTheme="minorHAnsi" w:hAnsiTheme="minorHAnsi"/>
            <w:b/>
            <w:sz w:val="25"/>
          </w:rPr>
          <w:alias w:val="SenderText"/>
          <w:tag w:val="ccRKShow_SenderText"/>
          <w:id w:val="1374046025"/>
          <w:placeholder>
            <w:docPart w:val="23D80C09D03B406485E37F395155AE0A"/>
          </w:placeholder>
          <w:richText/>
        </w:sdtPr>
        <w:sdtEndPr>
          <w:rPr>
            <w:b w:val="0"/>
          </w:rPr>
        </w:sdtEndPr>
        <w:sdtContent>
          <w:tc>
            <w:tcPr>
              <w:tcW w:w="5534" w:type="dxa"/>
              <w:tcMar>
                <w:right w:w="1134" w:type="dxa"/>
              </w:tcMar>
            </w:tcPr>
            <w:p w:rsidR="008D20F5" w:rsidRPr="008D20F5" w:rsidP="00340DE0">
              <w:pPr>
                <w:pStyle w:val="Header"/>
                <w:rPr>
                  <w:b/>
                </w:rPr>
              </w:pPr>
              <w:r w:rsidRPr="008D20F5">
                <w:rPr>
                  <w:b/>
                </w:rPr>
                <w:t>Miljödepartementet</w:t>
              </w:r>
            </w:p>
            <w:p w:rsidR="008D20F5" w:rsidP="00340DE0">
              <w:pPr>
                <w:pStyle w:val="Header"/>
              </w:pPr>
              <w:r w:rsidRPr="008D20F5">
                <w:t>Miljö- och klimatministern samt vice statsministern</w:t>
              </w:r>
            </w:p>
            <w:p w:rsidR="00804B1A" w:rsidP="00804B1A">
              <w:pPr>
                <w:rPr>
                  <w:rFonts w:asciiTheme="majorHAnsi" w:hAnsiTheme="majorHAnsi"/>
                  <w:sz w:val="19"/>
                </w:rPr>
              </w:pPr>
            </w:p>
            <w:p w:rsidR="00804B1A" w:rsidRPr="00804B1A" w:rsidP="00804B1A"/>
          </w:tc>
        </w:sdtContent>
      </w:sdt>
      <w:sdt>
        <w:sdtPr>
          <w:alias w:val="Recipient"/>
          <w:tag w:val="ccRKShow_Recipient"/>
          <w:id w:val="-28344517"/>
          <w:placeholder>
            <w:docPart w:val="D14AD6558B6642B79D6A750DE869FED2"/>
          </w:placeholder>
          <w:dataBinding w:xpath="/ns0:DocumentInfo[1]/ns0:BaseInfo[1]/ns0:Recipient[1]" w:storeItemID="{F4284E24-986F-40F4-A702-8B6A4DC458A8}" w:prefixMappings="xmlns:ns0='http://lp/documentinfo/RK' "/>
          <w:text w:multiLine="1"/>
        </w:sdtPr>
        <w:sdtContent>
          <w:tc>
            <w:tcPr>
              <w:tcW w:w="3170" w:type="dxa"/>
            </w:tcPr>
            <w:p w:rsidR="008D20F5" w:rsidP="00547B89">
              <w:pPr>
                <w:pStyle w:val="Header"/>
              </w:pPr>
              <w:r>
                <w:t>Till riksdagen</w:t>
              </w:r>
            </w:p>
          </w:tc>
        </w:sdtContent>
      </w:sdt>
      <w:tc>
        <w:tcPr>
          <w:tcW w:w="1134" w:type="dxa"/>
        </w:tcPr>
        <w:p w:rsidR="008D20F5"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1B563932"/>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1B563932"/>
    <w:numStyleLink w:val="RKNumreradlista"/>
  </w:abstractNum>
  <w:abstractNum w:abstractNumId="15">
    <w:nsid w:val="1F88532F"/>
    <w:multiLevelType w:val="multilevel"/>
    <w:tmpl w:val="1B563932"/>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1B563932"/>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1B563932"/>
    <w:numStyleLink w:val="RKNumreradlista"/>
  </w:abstractNum>
  <w:abstractNum w:abstractNumId="20">
    <w:nsid w:val="2F604539"/>
    <w:multiLevelType w:val="multilevel"/>
    <w:tmpl w:val="1B563932"/>
    <w:numStyleLink w:val="RKNumreradlista"/>
  </w:abstractNum>
  <w:abstractNum w:abstractNumId="21">
    <w:nsid w:val="348522EF"/>
    <w:multiLevelType w:val="multilevel"/>
    <w:tmpl w:val="1B563932"/>
    <w:numStyleLink w:val="RKNumreradlista"/>
  </w:abstractNum>
  <w:abstractNum w:abstractNumId="22">
    <w:nsid w:val="38FF55E8"/>
    <w:multiLevelType w:val="multilevel"/>
    <w:tmpl w:val="1B563932"/>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1B563932"/>
    <w:numStyleLink w:val="RKNumreradlista"/>
  </w:abstractNum>
  <w:abstractNum w:abstractNumId="24">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270774A"/>
    <w:multiLevelType w:val="multilevel"/>
    <w:tmpl w:val="1B563932"/>
    <w:numStyleLink w:val="RKNumreradlista"/>
  </w:abstractNum>
  <w:abstractNum w:abstractNumId="27">
    <w:nsid w:val="4C84297C"/>
    <w:multiLevelType w:val="multilevel"/>
    <w:tmpl w:val="1B563932"/>
    <w:numStyleLink w:val="RKNumreradlista"/>
  </w:abstractNum>
  <w:abstractNum w:abstractNumId="28">
    <w:nsid w:val="4D904BDB"/>
    <w:multiLevelType w:val="multilevel"/>
    <w:tmpl w:val="1B563932"/>
    <w:numStyleLink w:val="RKNumreradlista"/>
  </w:abstractNum>
  <w:abstractNum w:abstractNumId="29">
    <w:nsid w:val="4DAD38FF"/>
    <w:multiLevelType w:val="multilevel"/>
    <w:tmpl w:val="1B563932"/>
    <w:numStyleLink w:val="RKNumreradlista"/>
  </w:abstractNum>
  <w:abstractNum w:abstractNumId="30">
    <w:nsid w:val="53A05A92"/>
    <w:multiLevelType w:val="multilevel"/>
    <w:tmpl w:val="1B563932"/>
    <w:numStyleLink w:val="RKNumreradlista"/>
  </w:abstractNum>
  <w:abstractNum w:abstractNumId="31">
    <w:nsid w:val="5C6843F9"/>
    <w:multiLevelType w:val="multilevel"/>
    <w:tmpl w:val="1A20A4CA"/>
    <w:numStyleLink w:val="RKPunktlista"/>
  </w:abstractNum>
  <w:abstractNum w:abstractNumId="32">
    <w:nsid w:val="61AC437A"/>
    <w:multiLevelType w:val="multilevel"/>
    <w:tmpl w:val="E2FEA49E"/>
    <w:numStyleLink w:val="RKNumreraderubriker"/>
  </w:abstractNum>
  <w:abstractNum w:abstractNumId="33">
    <w:nsid w:val="64780D1B"/>
    <w:multiLevelType w:val="multilevel"/>
    <w:tmpl w:val="1B563932"/>
    <w:numStyleLink w:val="RKNumreradlista"/>
  </w:abstractNum>
  <w:abstractNum w:abstractNumId="34">
    <w:nsid w:val="664239C2"/>
    <w:multiLevelType w:val="multilevel"/>
    <w:tmpl w:val="1A20A4CA"/>
    <w:numStyleLink w:val="RKPunktlista"/>
  </w:abstractNum>
  <w:abstractNum w:abstractNumId="35">
    <w:nsid w:val="6AA87A6A"/>
    <w:multiLevelType w:val="multilevel"/>
    <w:tmpl w:val="186C6512"/>
    <w:numStyleLink w:val="Strecklistan"/>
  </w:abstractNum>
  <w:abstractNum w:abstractNumId="36">
    <w:nsid w:val="6D8C68B4"/>
    <w:multiLevelType w:val="multilevel"/>
    <w:tmpl w:val="1B563932"/>
    <w:numStyleLink w:val="RKNumreradlista"/>
  </w:abstractNum>
  <w:abstractNum w:abstractNumId="37">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74466A28"/>
    <w:multiLevelType w:val="multilevel"/>
    <w:tmpl w:val="1A20A4CA"/>
    <w:numStyleLink w:val="RKPunktlista"/>
  </w:abstractNum>
  <w:abstractNum w:abstractNumId="39">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DB714B"/>
    <w:pPr>
      <w:numPr>
        <w:numId w:val="35"/>
      </w:numPr>
      <w:spacing w:after="100"/>
    </w:pPr>
  </w:style>
  <w:style w:type="paragraph" w:styleId="ListNumber2">
    <w:name w:val="List Number 2"/>
    <w:basedOn w:val="Normal"/>
    <w:uiPriority w:val="6"/>
    <w:rsid w:val="00DB714B"/>
    <w:pPr>
      <w:numPr>
        <w:ilvl w:val="1"/>
        <w:numId w:val="35"/>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DB714B"/>
    <w:pPr>
      <w:numPr>
        <w:ilvl w:val="2"/>
        <w:numId w:val="35"/>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2.xml" /><Relationship Id="rId12" Type="http://schemas.openxmlformats.org/officeDocument/2006/relationships/glossaryDocument" Target="glossary/document.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305F79730A948C6870295F064F85CD5"/>
        <w:category>
          <w:name w:val="Allmänt"/>
          <w:gallery w:val="placeholder"/>
        </w:category>
        <w:types>
          <w:type w:val="bbPlcHdr"/>
        </w:types>
        <w:behaviors>
          <w:behavior w:val="content"/>
        </w:behaviors>
        <w:guid w:val="{C40F0745-405C-44EC-97B6-479716487C8E}"/>
      </w:docPartPr>
      <w:docPartBody>
        <w:p w:rsidR="00756AAB" w:rsidP="0086182A">
          <w:pPr>
            <w:pStyle w:val="F305F79730A948C6870295F064F85CD5"/>
          </w:pPr>
          <w:r>
            <w:rPr>
              <w:rStyle w:val="PlaceholderText"/>
            </w:rPr>
            <w:t xml:space="preserve"> </w:t>
          </w:r>
        </w:p>
      </w:docPartBody>
    </w:docPart>
    <w:docPart>
      <w:docPartPr>
        <w:name w:val="B407D20739B843E084DBA4C46E32E6A7"/>
        <w:category>
          <w:name w:val="Allmänt"/>
          <w:gallery w:val="placeholder"/>
        </w:category>
        <w:types>
          <w:type w:val="bbPlcHdr"/>
        </w:types>
        <w:behaviors>
          <w:behavior w:val="content"/>
        </w:behaviors>
        <w:guid w:val="{66466A8B-0F34-4977-9200-888DBDC6AF01}"/>
      </w:docPartPr>
      <w:docPartBody>
        <w:p w:rsidR="00756AAB" w:rsidP="0086182A">
          <w:pPr>
            <w:pStyle w:val="B407D20739B843E084DBA4C46E32E6A71"/>
          </w:pPr>
          <w:r>
            <w:rPr>
              <w:rStyle w:val="PlaceholderText"/>
            </w:rPr>
            <w:t xml:space="preserve"> </w:t>
          </w:r>
        </w:p>
      </w:docPartBody>
    </w:docPart>
    <w:docPart>
      <w:docPartPr>
        <w:name w:val="23D80C09D03B406485E37F395155AE0A"/>
        <w:category>
          <w:name w:val="Allmänt"/>
          <w:gallery w:val="placeholder"/>
        </w:category>
        <w:types>
          <w:type w:val="bbPlcHdr"/>
        </w:types>
        <w:behaviors>
          <w:behavior w:val="content"/>
        </w:behaviors>
        <w:guid w:val="{DC8214DE-77FB-4029-890C-C9FCC20ADA03}"/>
      </w:docPartPr>
      <w:docPartBody>
        <w:p w:rsidR="00756AAB" w:rsidP="0086182A">
          <w:pPr>
            <w:pStyle w:val="23D80C09D03B406485E37F395155AE0A1"/>
          </w:pPr>
          <w:r>
            <w:rPr>
              <w:rStyle w:val="PlaceholderText"/>
            </w:rPr>
            <w:t xml:space="preserve"> </w:t>
          </w:r>
        </w:p>
      </w:docPartBody>
    </w:docPart>
    <w:docPart>
      <w:docPartPr>
        <w:name w:val="D14AD6558B6642B79D6A750DE869FED2"/>
        <w:category>
          <w:name w:val="Allmänt"/>
          <w:gallery w:val="placeholder"/>
        </w:category>
        <w:types>
          <w:type w:val="bbPlcHdr"/>
        </w:types>
        <w:behaviors>
          <w:behavior w:val="content"/>
        </w:behaviors>
        <w:guid w:val="{CD95188D-1588-4934-BF73-201919654C60}"/>
      </w:docPartPr>
      <w:docPartBody>
        <w:p w:rsidR="00756AAB" w:rsidP="0086182A">
          <w:pPr>
            <w:pStyle w:val="D14AD6558B6642B79D6A750DE869FED2"/>
          </w:pPr>
          <w:r>
            <w:rPr>
              <w:rStyle w:val="PlaceholderText"/>
            </w:rPr>
            <w:t xml:space="preserve"> </w:t>
          </w:r>
        </w:p>
      </w:docPartBody>
    </w:docPart>
    <w:docPart>
      <w:docPartPr>
        <w:name w:val="209F93F12E5540C286E234347872B2DB"/>
        <w:category>
          <w:name w:val="Allmänt"/>
          <w:gallery w:val="placeholder"/>
        </w:category>
        <w:types>
          <w:type w:val="bbPlcHdr"/>
        </w:types>
        <w:behaviors>
          <w:behavior w:val="content"/>
        </w:behaviors>
        <w:guid w:val="{CE4375ED-D44E-4DDF-B523-44187161285F}"/>
      </w:docPartPr>
      <w:docPartBody>
        <w:p w:rsidR="00756AAB" w:rsidP="0086182A">
          <w:pPr>
            <w:pStyle w:val="209F93F12E5540C286E234347872B2DB"/>
          </w:pPr>
          <w:r>
            <w:rPr>
              <w:rStyle w:val="PlaceholderText"/>
            </w:rPr>
            <w:t>Klicka här för att ange datum.</w:t>
          </w:r>
        </w:p>
      </w:docPartBody>
    </w:docPart>
    <w:docPart>
      <w:docPartPr>
        <w:name w:val="8855D74FBC784D939DC52954BD323D42"/>
        <w:category>
          <w:name w:val="Allmänt"/>
          <w:gallery w:val="placeholder"/>
        </w:category>
        <w:types>
          <w:type w:val="bbPlcHdr"/>
        </w:types>
        <w:behaviors>
          <w:behavior w:val="content"/>
        </w:behaviors>
        <w:guid w:val="{6BADBFE9-923C-4D03-8072-F34D506A2F27}"/>
      </w:docPartPr>
      <w:docPartBody>
        <w:p w:rsidR="00756AAB" w:rsidP="0086182A">
          <w:pPr>
            <w:pStyle w:val="8855D74FBC784D939DC52954BD323D42"/>
          </w:pPr>
          <w:r>
            <w:rPr>
              <w:rStyle w:val="PlaceholderText"/>
            </w:rPr>
            <w:t>Välj undertecknare</w:t>
          </w:r>
          <w:r w:rsidRPr="00AC4EF6">
            <w:rPr>
              <w:rStyle w:val="PlaceholderText"/>
            </w:rPr>
            <w: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revisionView w:comments="1" w:formatting="1" w:inkAnnotations="0" w:insDel="1" w:markup="1"/>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40BB631426B454EB2B999BB101A69D1">
    <w:name w:val="740BB631426B454EB2B999BB101A69D1"/>
    <w:rsid w:val="0086182A"/>
  </w:style>
  <w:style w:type="character" w:styleId="PlaceholderText">
    <w:name w:val="Placeholder Text"/>
    <w:basedOn w:val="DefaultParagraphFont"/>
    <w:uiPriority w:val="99"/>
    <w:semiHidden/>
    <w:rsid w:val="0086182A"/>
    <w:rPr>
      <w:noProof w:val="0"/>
      <w:color w:val="808080"/>
    </w:rPr>
  </w:style>
  <w:style w:type="paragraph" w:customStyle="1" w:styleId="700916638064415A81EB129BDC9E5FB8">
    <w:name w:val="700916638064415A81EB129BDC9E5FB8"/>
    <w:rsid w:val="0086182A"/>
  </w:style>
  <w:style w:type="paragraph" w:customStyle="1" w:styleId="A06D3142283C4B779D9519393D041516">
    <w:name w:val="A06D3142283C4B779D9519393D041516"/>
    <w:rsid w:val="0086182A"/>
  </w:style>
  <w:style w:type="paragraph" w:customStyle="1" w:styleId="8B67E1509DEB4D08B98FB44110ECEB41">
    <w:name w:val="8B67E1509DEB4D08B98FB44110ECEB41"/>
    <w:rsid w:val="0086182A"/>
  </w:style>
  <w:style w:type="paragraph" w:customStyle="1" w:styleId="F305F79730A948C6870295F064F85CD5">
    <w:name w:val="F305F79730A948C6870295F064F85CD5"/>
    <w:rsid w:val="0086182A"/>
  </w:style>
  <w:style w:type="paragraph" w:customStyle="1" w:styleId="B407D20739B843E084DBA4C46E32E6A7">
    <w:name w:val="B407D20739B843E084DBA4C46E32E6A7"/>
    <w:rsid w:val="0086182A"/>
  </w:style>
  <w:style w:type="paragraph" w:customStyle="1" w:styleId="6CF990F2E25641059F867EA2F4FD0B9F">
    <w:name w:val="6CF990F2E25641059F867EA2F4FD0B9F"/>
    <w:rsid w:val="0086182A"/>
  </w:style>
  <w:style w:type="paragraph" w:customStyle="1" w:styleId="9B8B5416B03E4FDFA6740548F6766F43">
    <w:name w:val="9B8B5416B03E4FDFA6740548F6766F43"/>
    <w:rsid w:val="0086182A"/>
  </w:style>
  <w:style w:type="paragraph" w:customStyle="1" w:styleId="7A32506B470045E1842321324A66B738">
    <w:name w:val="7A32506B470045E1842321324A66B738"/>
    <w:rsid w:val="0086182A"/>
  </w:style>
  <w:style w:type="paragraph" w:customStyle="1" w:styleId="23D80C09D03B406485E37F395155AE0A">
    <w:name w:val="23D80C09D03B406485E37F395155AE0A"/>
    <w:rsid w:val="0086182A"/>
  </w:style>
  <w:style w:type="paragraph" w:customStyle="1" w:styleId="D14AD6558B6642B79D6A750DE869FED2">
    <w:name w:val="D14AD6558B6642B79D6A750DE869FED2"/>
    <w:rsid w:val="0086182A"/>
  </w:style>
  <w:style w:type="paragraph" w:customStyle="1" w:styleId="B407D20739B843E084DBA4C46E32E6A71">
    <w:name w:val="B407D20739B843E084DBA4C46E32E6A71"/>
    <w:rsid w:val="0086182A"/>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23D80C09D03B406485E37F395155AE0A1">
    <w:name w:val="23D80C09D03B406485E37F395155AE0A1"/>
    <w:rsid w:val="0086182A"/>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4D930EC9F09B473CA26E14924A0F54F1">
    <w:name w:val="4D930EC9F09B473CA26E14924A0F54F1"/>
    <w:rsid w:val="0086182A"/>
  </w:style>
  <w:style w:type="paragraph" w:customStyle="1" w:styleId="E2E39B29288C47D4B66490FA048AD67E">
    <w:name w:val="E2E39B29288C47D4B66490FA048AD67E"/>
    <w:rsid w:val="0086182A"/>
  </w:style>
  <w:style w:type="paragraph" w:customStyle="1" w:styleId="01EC713288DC4C4EBA101EA81CF5DF03">
    <w:name w:val="01EC713288DC4C4EBA101EA81CF5DF03"/>
    <w:rsid w:val="0086182A"/>
  </w:style>
  <w:style w:type="paragraph" w:customStyle="1" w:styleId="8DBC73B7673148F49F6FD8C52CE8385C">
    <w:name w:val="8DBC73B7673148F49F6FD8C52CE8385C"/>
    <w:rsid w:val="0086182A"/>
  </w:style>
  <w:style w:type="paragraph" w:customStyle="1" w:styleId="5E8A0E532CF44949970240F0F101D996">
    <w:name w:val="5E8A0E532CF44949970240F0F101D996"/>
    <w:rsid w:val="0086182A"/>
  </w:style>
  <w:style w:type="paragraph" w:customStyle="1" w:styleId="80CCD2722B9146CEADB803AC15A225DE">
    <w:name w:val="80CCD2722B9146CEADB803AC15A225DE"/>
    <w:rsid w:val="0086182A"/>
  </w:style>
  <w:style w:type="paragraph" w:customStyle="1" w:styleId="0A5B17A99E574FDE9D0C2C7F4A5D180D">
    <w:name w:val="0A5B17A99E574FDE9D0C2C7F4A5D180D"/>
    <w:rsid w:val="0086182A"/>
  </w:style>
  <w:style w:type="paragraph" w:customStyle="1" w:styleId="209F93F12E5540C286E234347872B2DB">
    <w:name w:val="209F93F12E5540C286E234347872B2DB"/>
    <w:rsid w:val="0086182A"/>
  </w:style>
  <w:style w:type="paragraph" w:customStyle="1" w:styleId="8855D74FBC784D939DC52954BD323D42">
    <w:name w:val="8855D74FBC784D939DC52954BD323D42"/>
    <w:rsid w:val="0086182A"/>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Miljö- och klimatministern samt vice statsministern</TopSender>
    <OrganisationInfo>
      <Organisatoriskenhet1>Miljödepartementet</Organisatoriskenhet1>
      <Organisatoriskenhet2> </Organisatoriskenhet2>
      <Organisatoriskenhet3> </Organisatoriskenhet3>
      <Organisatoriskenhet1Id>168</Organisatoriskenhet1Id>
      <Organisatoriskenhet2Id> </Organisatoriskenhet2Id>
      <Organisatoriskenhet3Id> </Organisatoriskenhet3Id>
    </OrganisationInfo>
    <HeaderDate>2021-06-23T00:00:00</HeaderDate>
    <Office/>
    <Dnr>M2021/01256</Dnr>
    <ParagrafNr/>
    <DocumentTitle/>
    <VisitingAddress/>
    <Extra1/>
    <Extra2/>
    <Extra3>Sten Bergheden</Extra3>
    <Number/>
    <Recipient>Till riksdagen</Recipient>
    <SenderText/>
    <DocNumber/>
    <Doclanguage>1053</Doclanguage>
    <Appendix/>
    <LogotypeName>RK_LOGO_SV_BW.emf</LogotypeName>
  </BaseInfo>
</DocumentInfo>
</file>

<file path=customXml/item4.xml><?xml version="1.0" encoding="utf-8"?>
<p:properties xmlns:p="http://schemas.microsoft.com/office/2006/metadata/properties" xmlns:xsi="http://www.w3.org/2001/XMLSchema-instance" xmlns:pc="http://schemas.microsoft.com/office/infopath/2007/PartnerControls">
  <documentManagement>
    <RD_Svarsid xmlns="02C1D855-2A68-49BF-A9F2-56B935B923E7">4e808d52-6066-43ac-a704-79e2fe2cb9e2</RD_Svarsid>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EB5803-99C1-408F-900D-DC42467F3E9A}"/>
</file>

<file path=customXml/itemProps2.xml><?xml version="1.0" encoding="utf-8"?>
<ds:datastoreItem xmlns:ds="http://schemas.openxmlformats.org/officeDocument/2006/customXml" ds:itemID="{F54CE431-E3F4-45A3-BC64-2B486C7E1EB8}"/>
</file>

<file path=customXml/itemProps3.xml><?xml version="1.0" encoding="utf-8"?>
<ds:datastoreItem xmlns:ds="http://schemas.openxmlformats.org/officeDocument/2006/customXml" ds:itemID="{F4284E24-986F-40F4-A702-8B6A4DC458A8}"/>
</file>

<file path=customXml/itemProps4.xml><?xml version="1.0" encoding="utf-8"?>
<ds:datastoreItem xmlns:ds="http://schemas.openxmlformats.org/officeDocument/2006/customXml" ds:itemID="{F24FA0DE-F791-48BA-A851-47414AA498D0}"/>
</file>

<file path=customXml/itemProps5.xml><?xml version="1.0" encoding="utf-8"?>
<ds:datastoreItem xmlns:ds="http://schemas.openxmlformats.org/officeDocument/2006/customXml" ds:itemID="{D7C85A3A-061B-4586-9B04-05C04FA96BEA}"/>
</file>

<file path=docProps/app.xml><?xml version="1.0" encoding="utf-8"?>
<Properties xmlns="http://schemas.openxmlformats.org/officeDocument/2006/extended-properties" xmlns:vt="http://schemas.openxmlformats.org/officeDocument/2006/docPropsVTypes">
  <Template>RK Basmall</Template>
  <TotalTime>0</TotalTime>
  <Pages>2</Pages>
  <Words>415</Words>
  <Characters>2200</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3249 Skredrisken utmed Göta älv.docx</dc:title>
  <cp:revision>3</cp:revision>
  <cp:lastPrinted>2021-06-17T10:50:00Z</cp:lastPrinted>
  <dcterms:created xsi:type="dcterms:W3CDTF">2021-06-23T07:59:00Z</dcterms:created>
  <dcterms:modified xsi:type="dcterms:W3CDTF">2021-06-23T10:00:00Z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ShowStyleSet">
    <vt:lpwstr>RKStyleSet</vt:lpwstr>
  </property>
</Properties>
</file>