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4CD" w:rsidRDefault="00C814CD" w:rsidP="00DA0661">
      <w:pPr>
        <w:pStyle w:val="Rubrik"/>
      </w:pPr>
      <w:bookmarkStart w:id="0" w:name="Start"/>
      <w:bookmarkEnd w:id="0"/>
      <w:r>
        <w:t>Svar på fråga 2018/19:815 av Lars Beckman (M)</w:t>
      </w:r>
      <w:r w:rsidR="0066560C">
        <w:t xml:space="preserve"> </w:t>
      </w:r>
      <w:r>
        <w:t>Rovdjur</w:t>
      </w:r>
    </w:p>
    <w:p w:rsidR="00C814CD" w:rsidRDefault="00C814CD" w:rsidP="00C814CD">
      <w:pPr>
        <w:pStyle w:val="Brdtext"/>
      </w:pPr>
      <w:r>
        <w:t>Lars Beckman har frågat mig vilka åtgärder jag avser vidta för att riksdagens beslut om utbredningsområdet för rovdjur ska gälla hela Sverige – förutom i alpina regioner och Gotland – nu när regeringens myndighet har bes</w:t>
      </w:r>
      <w:r w:rsidR="000C54C2">
        <w:t>lutat att vargjakt inte ska ske.</w:t>
      </w:r>
    </w:p>
    <w:p w:rsidR="00967D60" w:rsidRDefault="00967D60" w:rsidP="00967D60">
      <w:pPr>
        <w:pStyle w:val="Brdtext"/>
      </w:pPr>
      <w:r>
        <w:t>Naturvårdsverket har det övergripande nationella ansvaret för att genomföra den beslutade rovdjurspolitiken.</w:t>
      </w:r>
      <w:r>
        <w:rPr>
          <w:sz w:val="24"/>
          <w:szCs w:val="24"/>
        </w:rPr>
        <w:t xml:space="preserve"> </w:t>
      </w:r>
      <w:r w:rsidR="00C814CD" w:rsidRPr="00C814CD">
        <w:t>Den 9 maj 2019 beslutade Naturvårdsverk</w:t>
      </w:r>
      <w:r w:rsidR="00A11DC2">
        <w:t>et om nya miniminivåer för varg i enlighet med förordning</w:t>
      </w:r>
      <w:r w:rsidR="000C54C2">
        <w:t>en</w:t>
      </w:r>
      <w:r w:rsidR="00A11DC2">
        <w:t xml:space="preserve"> </w:t>
      </w:r>
      <w:r w:rsidR="00A11DC2" w:rsidRPr="00A11DC2">
        <w:t>(2009:1263) om förvaltning av björn, varg, järv, lo och kungsörn</w:t>
      </w:r>
      <w:r w:rsidR="00A11DC2">
        <w:t xml:space="preserve">. </w:t>
      </w:r>
      <w:r w:rsidR="00A11DC2" w:rsidRPr="00A11DC2">
        <w:t>Det förra beslutet om miniminivåer för varg togs 2014. Då fanns inga vargföryngringar i var</w:t>
      </w:r>
      <w:r w:rsidR="000C54C2">
        <w:t>e sig</w:t>
      </w:r>
      <w:r w:rsidR="00A11DC2" w:rsidRPr="00A11DC2">
        <w:t xml:space="preserve"> norra eller södra rovdjursförvaltningsområdet. Denna gång har norra förvaltningsområdet en föryngring (10 vargar) som miniminivå. Det södra förvaltningsområdet har en halv föryngring (5 vargar) som miniminivå. Det har alltså skett en spridning från mellersta förvaltningsområdet till norra och södra.</w:t>
      </w:r>
      <w:r w:rsidR="003134B1" w:rsidRPr="003134B1">
        <w:t xml:space="preserve"> </w:t>
      </w:r>
    </w:p>
    <w:p w:rsidR="0066560C" w:rsidRDefault="00184666" w:rsidP="00DC00FC">
      <w:pPr>
        <w:pStyle w:val="Brdtext"/>
        <w:tabs>
          <w:tab w:val="clear" w:pos="1701"/>
          <w:tab w:val="clear" w:pos="3600"/>
          <w:tab w:val="clear" w:pos="5387"/>
          <w:tab w:val="left" w:pos="2355"/>
        </w:tabs>
      </w:pPr>
      <w:r>
        <w:t xml:space="preserve">Inventering är en viktig del i rovdjursförvaltningen. Regeringen har med </w:t>
      </w:r>
      <w:proofErr w:type="spellStart"/>
      <w:r>
        <w:t>vårändringsbudgeten</w:t>
      </w:r>
      <w:proofErr w:type="spellEnd"/>
      <w:r>
        <w:t xml:space="preserve"> säkerställt att Naturvårdsverket och andra centrala myndigheter liksom länsstyrelserna kan fortsätta sitt planerade arbete med bland annat rovdjursinventeringar</w:t>
      </w:r>
      <w:r w:rsidR="00A65259">
        <w:t>.</w:t>
      </w:r>
    </w:p>
    <w:p w:rsidR="0066560C" w:rsidRPr="000C54C2" w:rsidRDefault="0066560C" w:rsidP="0066560C">
      <w:pPr>
        <w:pStyle w:val="Brdtext"/>
        <w:spacing w:after="100" w:afterAutospacing="1" w:line="240" w:lineRule="atLeast"/>
      </w:pPr>
    </w:p>
    <w:p w:rsidR="00C814CD" w:rsidRPr="0066560C" w:rsidRDefault="00C814CD" w:rsidP="0066560C">
      <w:pPr>
        <w:pStyle w:val="Brdtext"/>
        <w:spacing w:after="100" w:afterAutospacing="1" w:line="240" w:lineRule="atLeast"/>
        <w:rPr>
          <w:lang w:val="de-DE"/>
        </w:rPr>
      </w:pPr>
      <w:r w:rsidRPr="0066560C">
        <w:rPr>
          <w:lang w:val="de-DE"/>
        </w:rPr>
        <w:t xml:space="preserve">Stockholm den </w:t>
      </w:r>
      <w:sdt>
        <w:sdtPr>
          <w:rPr>
            <w:lang w:val="de-DE"/>
          </w:rPr>
          <w:id w:val="-1225218591"/>
          <w:placeholder>
            <w:docPart w:val="5B6B066E478545FDAF411DEBC1E956E5"/>
          </w:placeholder>
          <w:dataBinding w:prefixMappings="xmlns:ns0='http://lp/documentinfo/RK' " w:xpath="/ns0:DocumentInfo[1]/ns0:BaseInfo[1]/ns0:HeaderDate[1]" w:storeItemID="{CC6F51CD-9717-4CAD-B375-14A83418AE32}"/>
          <w:date w:fullDate="2019-07-08T00:00:00Z">
            <w:dateFormat w:val="d MMMM yyyy"/>
            <w:lid w:val="sv-SE"/>
            <w:storeMappedDataAs w:val="dateTime"/>
            <w:calendar w:val="gregorian"/>
          </w:date>
        </w:sdtPr>
        <w:sdtEndPr/>
        <w:sdtContent>
          <w:r w:rsidR="003B0EC5">
            <w:rPr>
              <w:lang w:val="de-DE"/>
            </w:rPr>
            <w:t>8</w:t>
          </w:r>
          <w:r w:rsidR="00682272" w:rsidRPr="0066560C">
            <w:rPr>
              <w:lang w:val="de-DE"/>
            </w:rPr>
            <w:t xml:space="preserve"> </w:t>
          </w:r>
          <w:proofErr w:type="spellStart"/>
          <w:r w:rsidR="00682272" w:rsidRPr="0066560C">
            <w:rPr>
              <w:lang w:val="de-DE"/>
            </w:rPr>
            <w:t>juli</w:t>
          </w:r>
          <w:proofErr w:type="spellEnd"/>
          <w:r w:rsidR="00682272" w:rsidRPr="0066560C">
            <w:rPr>
              <w:lang w:val="de-DE"/>
            </w:rPr>
            <w:t xml:space="preserve"> 2019</w:t>
          </w:r>
        </w:sdtContent>
      </w:sdt>
    </w:p>
    <w:p w:rsidR="00C814CD" w:rsidRDefault="00C814CD" w:rsidP="004E7A8F">
      <w:pPr>
        <w:pStyle w:val="Brdtextutanavstnd"/>
        <w:rPr>
          <w:lang w:val="de-DE"/>
        </w:rPr>
      </w:pPr>
    </w:p>
    <w:p w:rsidR="0066560C" w:rsidRPr="0066560C" w:rsidRDefault="0066560C" w:rsidP="004E7A8F">
      <w:pPr>
        <w:pStyle w:val="Brdtextutanavstnd"/>
        <w:rPr>
          <w:lang w:val="de-DE"/>
        </w:rPr>
      </w:pPr>
    </w:p>
    <w:p w:rsidR="00C814CD" w:rsidRPr="0066560C" w:rsidRDefault="00C814CD" w:rsidP="00422A41">
      <w:pPr>
        <w:pStyle w:val="Brdtext"/>
        <w:rPr>
          <w:lang w:val="de-DE"/>
        </w:rPr>
      </w:pPr>
      <w:r w:rsidRPr="0066560C">
        <w:rPr>
          <w:lang w:val="de-DE"/>
        </w:rPr>
        <w:t>Jennie Nilsson</w:t>
      </w:r>
      <w:bookmarkStart w:id="1" w:name="_GoBack"/>
      <w:bookmarkEnd w:id="1"/>
    </w:p>
    <w:sectPr w:rsidR="00C814CD" w:rsidRPr="0066560C"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7FD" w:rsidRDefault="009447FD" w:rsidP="00A87A54">
      <w:pPr>
        <w:spacing w:after="0" w:line="240" w:lineRule="auto"/>
      </w:pPr>
      <w:r>
        <w:separator/>
      </w:r>
    </w:p>
  </w:endnote>
  <w:endnote w:type="continuationSeparator" w:id="0">
    <w:p w:rsidR="009447FD" w:rsidRDefault="009447F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34D" w:rsidRDefault="00B2434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2434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0333B">
            <w:rPr>
              <w:rStyle w:val="Sidnummer"/>
              <w:noProof/>
            </w:rPr>
            <w:t>1</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7FD" w:rsidRDefault="009447FD" w:rsidP="00A87A54">
      <w:pPr>
        <w:spacing w:after="0" w:line="240" w:lineRule="auto"/>
      </w:pPr>
      <w:r>
        <w:separator/>
      </w:r>
    </w:p>
  </w:footnote>
  <w:footnote w:type="continuationSeparator" w:id="0">
    <w:p w:rsidR="009447FD" w:rsidRDefault="009447F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34D" w:rsidRDefault="00B2434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34D" w:rsidRDefault="00B2434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814CD" w:rsidTr="00C93EBA">
      <w:trPr>
        <w:trHeight w:val="227"/>
      </w:trPr>
      <w:tc>
        <w:tcPr>
          <w:tcW w:w="5534" w:type="dxa"/>
        </w:tcPr>
        <w:p w:rsidR="00C814CD" w:rsidRPr="007D73AB" w:rsidRDefault="00C814CD">
          <w:pPr>
            <w:pStyle w:val="Sidhuvud"/>
          </w:pPr>
        </w:p>
      </w:tc>
      <w:tc>
        <w:tcPr>
          <w:tcW w:w="3170" w:type="dxa"/>
          <w:vAlign w:val="bottom"/>
        </w:tcPr>
        <w:p w:rsidR="00C814CD" w:rsidRPr="007D73AB" w:rsidRDefault="00C814CD" w:rsidP="00340DE0">
          <w:pPr>
            <w:pStyle w:val="Sidhuvud"/>
          </w:pPr>
        </w:p>
      </w:tc>
      <w:tc>
        <w:tcPr>
          <w:tcW w:w="1134" w:type="dxa"/>
        </w:tcPr>
        <w:p w:rsidR="00C814CD" w:rsidRDefault="00C814CD" w:rsidP="005A703A">
          <w:pPr>
            <w:pStyle w:val="Sidhuvud"/>
          </w:pPr>
        </w:p>
      </w:tc>
    </w:tr>
    <w:tr w:rsidR="00C814CD" w:rsidTr="00C93EBA">
      <w:trPr>
        <w:trHeight w:val="1928"/>
      </w:trPr>
      <w:tc>
        <w:tcPr>
          <w:tcW w:w="5534" w:type="dxa"/>
        </w:tcPr>
        <w:p w:rsidR="00C814CD" w:rsidRPr="00340DE0" w:rsidRDefault="00C814CD"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C814CD" w:rsidRPr="00710A6C" w:rsidRDefault="00C814CD" w:rsidP="00EE3C0F">
          <w:pPr>
            <w:pStyle w:val="Sidhuvud"/>
            <w:rPr>
              <w:b/>
            </w:rPr>
          </w:pPr>
        </w:p>
        <w:p w:rsidR="00C814CD" w:rsidRDefault="00C814CD" w:rsidP="00EE3C0F">
          <w:pPr>
            <w:pStyle w:val="Sidhuvud"/>
          </w:pPr>
        </w:p>
        <w:p w:rsidR="00C814CD" w:rsidRDefault="00C814CD" w:rsidP="00EE3C0F">
          <w:pPr>
            <w:pStyle w:val="Sidhuvud"/>
          </w:pPr>
        </w:p>
        <w:p w:rsidR="00C814CD" w:rsidRDefault="00C814CD" w:rsidP="00EE3C0F">
          <w:pPr>
            <w:pStyle w:val="Sidhuvud"/>
          </w:pPr>
        </w:p>
        <w:p w:rsidR="00C814CD" w:rsidRDefault="00F0333B" w:rsidP="00EE3C0F">
          <w:pPr>
            <w:pStyle w:val="Sidhuvud"/>
          </w:pPr>
          <w:sdt>
            <w:sdtPr>
              <w:alias w:val="Dnr"/>
              <w:tag w:val="ccRKShow_Dnr"/>
              <w:id w:val="-829283628"/>
              <w:placeholder>
                <w:docPart w:val="08D0AA6748324D5A966DCC29BC216B63"/>
              </w:placeholder>
              <w:dataBinding w:prefixMappings="xmlns:ns0='http://lp/documentinfo/RK' " w:xpath="/ns0:DocumentInfo[1]/ns0:BaseInfo[1]/ns0:Dnr[1]" w:storeItemID="{CC6F51CD-9717-4CAD-B375-14A83418AE32}"/>
              <w:text/>
            </w:sdtPr>
            <w:sdtEndPr/>
            <w:sdtContent>
              <w:r w:rsidR="00682272" w:rsidRPr="00682272">
                <w:t>N2019/02230</w:t>
              </w:r>
              <w:r w:rsidR="0066560C">
                <w:t>/FJR</w:t>
              </w:r>
            </w:sdtContent>
          </w:sdt>
          <w:r w:rsidR="0066560C" w:rsidRPr="0066560C">
            <w:rPr>
              <w:rFonts w:asciiTheme="minorHAnsi" w:hAnsiTheme="minorHAnsi"/>
              <w:sz w:val="25"/>
            </w:rPr>
            <w:t xml:space="preserve"> </w:t>
          </w:r>
          <w:sdt>
            <w:sdtPr>
              <w:alias w:val="DocNumber"/>
              <w:tag w:val="DocNumber"/>
              <w:id w:val="1726028884"/>
              <w:placeholder>
                <w:docPart w:val="FF02FF9A87094C83B316515A9D55F4D6"/>
              </w:placeholder>
              <w:showingPlcHdr/>
              <w:dataBinding w:prefixMappings="xmlns:ns0='http://lp/documentinfo/RK' " w:xpath="/ns0:DocumentInfo[1]/ns0:BaseInfo[1]/ns0:DocNumber[1]" w:storeItemID="{CC6F51CD-9717-4CAD-B375-14A83418AE32}"/>
              <w:text/>
            </w:sdtPr>
            <w:sdtEndPr/>
            <w:sdtContent>
              <w:r w:rsidR="00C814CD">
                <w:rPr>
                  <w:rStyle w:val="Platshllartext"/>
                </w:rPr>
                <w:t xml:space="preserve"> </w:t>
              </w:r>
            </w:sdtContent>
          </w:sdt>
        </w:p>
        <w:p w:rsidR="00C814CD" w:rsidRDefault="00C814CD" w:rsidP="00EE3C0F">
          <w:pPr>
            <w:pStyle w:val="Sidhuvud"/>
          </w:pPr>
        </w:p>
      </w:tc>
      <w:tc>
        <w:tcPr>
          <w:tcW w:w="1134" w:type="dxa"/>
        </w:tcPr>
        <w:p w:rsidR="00C814CD" w:rsidRDefault="00C814CD" w:rsidP="0094502D">
          <w:pPr>
            <w:pStyle w:val="Sidhuvud"/>
          </w:pPr>
        </w:p>
        <w:p w:rsidR="00C814CD" w:rsidRPr="0094502D" w:rsidRDefault="00C814CD" w:rsidP="00EC71A6">
          <w:pPr>
            <w:pStyle w:val="Sidhuvud"/>
          </w:pPr>
        </w:p>
      </w:tc>
    </w:tr>
    <w:tr w:rsidR="00C814CD" w:rsidTr="00C93EBA">
      <w:trPr>
        <w:trHeight w:val="2268"/>
      </w:trPr>
      <w:sdt>
        <w:sdtPr>
          <w:rPr>
            <w:b/>
          </w:rPr>
          <w:alias w:val="SenderText"/>
          <w:tag w:val="ccRKShow_SenderText"/>
          <w:id w:val="1374046025"/>
          <w:placeholder>
            <w:docPart w:val="B0FFE12F7276405EBA2D90509FE60407"/>
          </w:placeholder>
        </w:sdtPr>
        <w:sdtEndPr>
          <w:rPr>
            <w:b w:val="0"/>
          </w:rPr>
        </w:sdtEndPr>
        <w:sdtContent>
          <w:tc>
            <w:tcPr>
              <w:tcW w:w="5534" w:type="dxa"/>
              <w:tcMar>
                <w:right w:w="1134" w:type="dxa"/>
              </w:tcMar>
            </w:tcPr>
            <w:p w:rsidR="00B2434D" w:rsidRPr="00B2434D" w:rsidRDefault="00B2434D" w:rsidP="00340DE0">
              <w:pPr>
                <w:pStyle w:val="Sidhuvud"/>
                <w:rPr>
                  <w:b/>
                </w:rPr>
              </w:pPr>
              <w:r w:rsidRPr="00B2434D">
                <w:rPr>
                  <w:b/>
                </w:rPr>
                <w:t>Näringsdepartementet</w:t>
              </w:r>
            </w:p>
            <w:p w:rsidR="00C814CD" w:rsidRPr="00340DE0" w:rsidRDefault="00B2434D" w:rsidP="00340DE0">
              <w:pPr>
                <w:pStyle w:val="Sidhuvud"/>
              </w:pPr>
              <w:r w:rsidRPr="00B2434D">
                <w:t>Landsbygdsministern</w:t>
              </w:r>
            </w:p>
          </w:tc>
        </w:sdtContent>
      </w:sdt>
      <w:sdt>
        <w:sdtPr>
          <w:alias w:val="Recipient"/>
          <w:tag w:val="ccRKShow_Recipient"/>
          <w:id w:val="-28344517"/>
          <w:placeholder>
            <w:docPart w:val="61168E2AB4454971AE6E143C95FC2C95"/>
          </w:placeholder>
          <w:dataBinding w:prefixMappings="xmlns:ns0='http://lp/documentinfo/RK' " w:xpath="/ns0:DocumentInfo[1]/ns0:BaseInfo[1]/ns0:Recipient[1]" w:storeItemID="{CC6F51CD-9717-4CAD-B375-14A83418AE32}"/>
          <w:text w:multiLine="1"/>
        </w:sdtPr>
        <w:sdtEndPr/>
        <w:sdtContent>
          <w:tc>
            <w:tcPr>
              <w:tcW w:w="3170" w:type="dxa"/>
            </w:tcPr>
            <w:p w:rsidR="00C814CD" w:rsidRDefault="00B2434D" w:rsidP="00547B89">
              <w:pPr>
                <w:pStyle w:val="Sidhuvud"/>
              </w:pPr>
              <w:r>
                <w:t>Till riksdagen</w:t>
              </w:r>
            </w:p>
          </w:tc>
        </w:sdtContent>
      </w:sdt>
      <w:tc>
        <w:tcPr>
          <w:tcW w:w="1134" w:type="dxa"/>
        </w:tcPr>
        <w:p w:rsidR="00C814CD" w:rsidRDefault="00C814CD"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CD"/>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54C2"/>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2EAD"/>
    <w:rsid w:val="00167FA8"/>
    <w:rsid w:val="0017099B"/>
    <w:rsid w:val="00170CE4"/>
    <w:rsid w:val="00170E3E"/>
    <w:rsid w:val="0017300E"/>
    <w:rsid w:val="00173126"/>
    <w:rsid w:val="00176A26"/>
    <w:rsid w:val="001774F8"/>
    <w:rsid w:val="00180BE1"/>
    <w:rsid w:val="001813DF"/>
    <w:rsid w:val="001830C7"/>
    <w:rsid w:val="00184666"/>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34B1"/>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B0EC5"/>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6E3"/>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6560C"/>
    <w:rsid w:val="006700F0"/>
    <w:rsid w:val="006706EA"/>
    <w:rsid w:val="00670A48"/>
    <w:rsid w:val="00672F6F"/>
    <w:rsid w:val="00674C2F"/>
    <w:rsid w:val="00674C8B"/>
    <w:rsid w:val="00682272"/>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47FD"/>
    <w:rsid w:val="0094502D"/>
    <w:rsid w:val="00946561"/>
    <w:rsid w:val="00946B39"/>
    <w:rsid w:val="00947013"/>
    <w:rsid w:val="0095062C"/>
    <w:rsid w:val="00967D60"/>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1DC2"/>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259"/>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497B"/>
    <w:rsid w:val="00B00702"/>
    <w:rsid w:val="00B0110B"/>
    <w:rsid w:val="00B0234E"/>
    <w:rsid w:val="00B06751"/>
    <w:rsid w:val="00B07931"/>
    <w:rsid w:val="00B149E2"/>
    <w:rsid w:val="00B2169D"/>
    <w:rsid w:val="00B21CBB"/>
    <w:rsid w:val="00B2434D"/>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14CD"/>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0600"/>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2DA3"/>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00FC"/>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33B"/>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50C246"/>
  <w15:docId w15:val="{891BA730-77B7-4680-BAEE-9D875554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98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D0AA6748324D5A966DCC29BC216B63"/>
        <w:category>
          <w:name w:val="Allmänt"/>
          <w:gallery w:val="placeholder"/>
        </w:category>
        <w:types>
          <w:type w:val="bbPlcHdr"/>
        </w:types>
        <w:behaviors>
          <w:behavior w:val="content"/>
        </w:behaviors>
        <w:guid w:val="{C64C8C47-EBD3-48B0-81C8-765FD5AD98DE}"/>
      </w:docPartPr>
      <w:docPartBody>
        <w:p w:rsidR="00AF247A" w:rsidRDefault="0072053E" w:rsidP="0072053E">
          <w:pPr>
            <w:pStyle w:val="08D0AA6748324D5A966DCC29BC216B63"/>
          </w:pPr>
          <w:r>
            <w:rPr>
              <w:rStyle w:val="Platshllartext"/>
            </w:rPr>
            <w:t xml:space="preserve"> </w:t>
          </w:r>
        </w:p>
      </w:docPartBody>
    </w:docPart>
    <w:docPart>
      <w:docPartPr>
        <w:name w:val="FF02FF9A87094C83B316515A9D55F4D6"/>
        <w:category>
          <w:name w:val="Allmänt"/>
          <w:gallery w:val="placeholder"/>
        </w:category>
        <w:types>
          <w:type w:val="bbPlcHdr"/>
        </w:types>
        <w:behaviors>
          <w:behavior w:val="content"/>
        </w:behaviors>
        <w:guid w:val="{5FD11463-A208-446C-8613-390E3C4A8202}"/>
      </w:docPartPr>
      <w:docPartBody>
        <w:p w:rsidR="00AF247A" w:rsidRDefault="0072053E" w:rsidP="0072053E">
          <w:pPr>
            <w:pStyle w:val="FF02FF9A87094C83B316515A9D55F4D6"/>
          </w:pPr>
          <w:r>
            <w:rPr>
              <w:rStyle w:val="Platshllartext"/>
            </w:rPr>
            <w:t xml:space="preserve"> </w:t>
          </w:r>
        </w:p>
      </w:docPartBody>
    </w:docPart>
    <w:docPart>
      <w:docPartPr>
        <w:name w:val="B0FFE12F7276405EBA2D90509FE60407"/>
        <w:category>
          <w:name w:val="Allmänt"/>
          <w:gallery w:val="placeholder"/>
        </w:category>
        <w:types>
          <w:type w:val="bbPlcHdr"/>
        </w:types>
        <w:behaviors>
          <w:behavior w:val="content"/>
        </w:behaviors>
        <w:guid w:val="{89B5AF9E-3223-4297-97AA-79D7E51AAF3E}"/>
      </w:docPartPr>
      <w:docPartBody>
        <w:p w:rsidR="00AF247A" w:rsidRDefault="0072053E" w:rsidP="0072053E">
          <w:pPr>
            <w:pStyle w:val="B0FFE12F7276405EBA2D90509FE60407"/>
          </w:pPr>
          <w:r>
            <w:rPr>
              <w:rStyle w:val="Platshllartext"/>
            </w:rPr>
            <w:t xml:space="preserve"> </w:t>
          </w:r>
        </w:p>
      </w:docPartBody>
    </w:docPart>
    <w:docPart>
      <w:docPartPr>
        <w:name w:val="61168E2AB4454971AE6E143C95FC2C95"/>
        <w:category>
          <w:name w:val="Allmänt"/>
          <w:gallery w:val="placeholder"/>
        </w:category>
        <w:types>
          <w:type w:val="bbPlcHdr"/>
        </w:types>
        <w:behaviors>
          <w:behavior w:val="content"/>
        </w:behaviors>
        <w:guid w:val="{1F9046B1-BC53-427C-B036-E11CB9406483}"/>
      </w:docPartPr>
      <w:docPartBody>
        <w:p w:rsidR="00AF247A" w:rsidRDefault="0072053E" w:rsidP="0072053E">
          <w:pPr>
            <w:pStyle w:val="61168E2AB4454971AE6E143C95FC2C95"/>
          </w:pPr>
          <w:r>
            <w:rPr>
              <w:rStyle w:val="Platshllartext"/>
            </w:rPr>
            <w:t xml:space="preserve"> </w:t>
          </w:r>
        </w:p>
      </w:docPartBody>
    </w:docPart>
    <w:docPart>
      <w:docPartPr>
        <w:name w:val="5B6B066E478545FDAF411DEBC1E956E5"/>
        <w:category>
          <w:name w:val="Allmänt"/>
          <w:gallery w:val="placeholder"/>
        </w:category>
        <w:types>
          <w:type w:val="bbPlcHdr"/>
        </w:types>
        <w:behaviors>
          <w:behavior w:val="content"/>
        </w:behaviors>
        <w:guid w:val="{47207319-AB5B-4405-86D9-EE2977BB1643}"/>
      </w:docPartPr>
      <w:docPartBody>
        <w:p w:rsidR="00AF247A" w:rsidRDefault="0072053E" w:rsidP="0072053E">
          <w:pPr>
            <w:pStyle w:val="5B6B066E478545FDAF411DEBC1E956E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3E"/>
    <w:rsid w:val="000B61D4"/>
    <w:rsid w:val="00324F62"/>
    <w:rsid w:val="003D22E9"/>
    <w:rsid w:val="0072053E"/>
    <w:rsid w:val="007A2C53"/>
    <w:rsid w:val="00AF24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8F2B57E449F45BD820E42B4C86BA09E">
    <w:name w:val="88F2B57E449F45BD820E42B4C86BA09E"/>
    <w:rsid w:val="0072053E"/>
  </w:style>
  <w:style w:type="character" w:styleId="Platshllartext">
    <w:name w:val="Placeholder Text"/>
    <w:basedOn w:val="Standardstycketeckensnitt"/>
    <w:uiPriority w:val="99"/>
    <w:semiHidden/>
    <w:rsid w:val="0072053E"/>
    <w:rPr>
      <w:noProof w:val="0"/>
      <w:color w:val="808080"/>
    </w:rPr>
  </w:style>
  <w:style w:type="paragraph" w:customStyle="1" w:styleId="CA906EF9325B4857BB930E364B86C809">
    <w:name w:val="CA906EF9325B4857BB930E364B86C809"/>
    <w:rsid w:val="0072053E"/>
  </w:style>
  <w:style w:type="paragraph" w:customStyle="1" w:styleId="17B21987385443F9BB27E55411777482">
    <w:name w:val="17B21987385443F9BB27E55411777482"/>
    <w:rsid w:val="0072053E"/>
  </w:style>
  <w:style w:type="paragraph" w:customStyle="1" w:styleId="5351B5A005154D32A132F16ADA2273AB">
    <w:name w:val="5351B5A005154D32A132F16ADA2273AB"/>
    <w:rsid w:val="0072053E"/>
  </w:style>
  <w:style w:type="paragraph" w:customStyle="1" w:styleId="08D0AA6748324D5A966DCC29BC216B63">
    <w:name w:val="08D0AA6748324D5A966DCC29BC216B63"/>
    <w:rsid w:val="0072053E"/>
  </w:style>
  <w:style w:type="paragraph" w:customStyle="1" w:styleId="FF02FF9A87094C83B316515A9D55F4D6">
    <w:name w:val="FF02FF9A87094C83B316515A9D55F4D6"/>
    <w:rsid w:val="0072053E"/>
  </w:style>
  <w:style w:type="paragraph" w:customStyle="1" w:styleId="9C401942252E4505B72408CA21699407">
    <w:name w:val="9C401942252E4505B72408CA21699407"/>
    <w:rsid w:val="0072053E"/>
  </w:style>
  <w:style w:type="paragraph" w:customStyle="1" w:styleId="AF026FC61D2C41839F9374215EA4EE21">
    <w:name w:val="AF026FC61D2C41839F9374215EA4EE21"/>
    <w:rsid w:val="0072053E"/>
  </w:style>
  <w:style w:type="paragraph" w:customStyle="1" w:styleId="BD328BC44CF1446482CC447C809DCDA8">
    <w:name w:val="BD328BC44CF1446482CC447C809DCDA8"/>
    <w:rsid w:val="0072053E"/>
  </w:style>
  <w:style w:type="paragraph" w:customStyle="1" w:styleId="B0FFE12F7276405EBA2D90509FE60407">
    <w:name w:val="B0FFE12F7276405EBA2D90509FE60407"/>
    <w:rsid w:val="0072053E"/>
  </w:style>
  <w:style w:type="paragraph" w:customStyle="1" w:styleId="61168E2AB4454971AE6E143C95FC2C95">
    <w:name w:val="61168E2AB4454971AE6E143C95FC2C95"/>
    <w:rsid w:val="0072053E"/>
  </w:style>
  <w:style w:type="paragraph" w:customStyle="1" w:styleId="CD9C78B032764239A1277BBE1E81E31F">
    <w:name w:val="CD9C78B032764239A1277BBE1E81E31F"/>
    <w:rsid w:val="0072053E"/>
  </w:style>
  <w:style w:type="paragraph" w:customStyle="1" w:styleId="B61A44601D77423FB0D67F7587FBD780">
    <w:name w:val="B61A44601D77423FB0D67F7587FBD780"/>
    <w:rsid w:val="0072053E"/>
  </w:style>
  <w:style w:type="paragraph" w:customStyle="1" w:styleId="CF7B97C8E1A847B6BA402111D948399B">
    <w:name w:val="CF7B97C8E1A847B6BA402111D948399B"/>
    <w:rsid w:val="0072053E"/>
  </w:style>
  <w:style w:type="paragraph" w:customStyle="1" w:styleId="D4DB1BFCE6F442C0AC0F6B775B7FEF72">
    <w:name w:val="D4DB1BFCE6F442C0AC0F6B775B7FEF72"/>
    <w:rsid w:val="0072053E"/>
  </w:style>
  <w:style w:type="paragraph" w:customStyle="1" w:styleId="7E408056C2EB464788DD2310A3D8C02F">
    <w:name w:val="7E408056C2EB464788DD2310A3D8C02F"/>
    <w:rsid w:val="0072053E"/>
  </w:style>
  <w:style w:type="paragraph" w:customStyle="1" w:styleId="5B6B066E478545FDAF411DEBC1E956E5">
    <w:name w:val="5B6B066E478545FDAF411DEBC1E956E5"/>
    <w:rsid w:val="0072053E"/>
  </w:style>
  <w:style w:type="paragraph" w:customStyle="1" w:styleId="B57A5D059FE8412780D8D0AACCD1C387">
    <w:name w:val="B57A5D059FE8412780D8D0AACCD1C387"/>
    <w:rsid w:val="007205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2019-07-08T00:00:00</HeaderDate>
    <Office/>
    <Dnr>N2019/02230/FJR</Dnr>
    <ParagrafNr/>
    <DocumentTitle/>
    <VisitingAddress/>
    <Extra1/>
    <Extra2/>
    <Extra3>Lars Beckman</Extra3>
    <Number/>
    <Recipient>Till riksdagen</Recipient>
    <SenderText/>
    <DocNumber/>
    <Doclanguage>1053</Doclanguage>
    <Appendix/>
    <LogotypeName>RK_LOGO_SV_BW.emf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94c5a5e0-71e4-4a56-8127-e29b2229b433</RD_Svarsid>
  </documentManagement>
</p:properties>
</file>

<file path=customXml/itemProps1.xml><?xml version="1.0" encoding="utf-8"?>
<ds:datastoreItem xmlns:ds="http://schemas.openxmlformats.org/officeDocument/2006/customXml" ds:itemID="{CC6F51CD-9717-4CAD-B375-14A83418AE32}">
  <ds:schemaRefs>
    <ds:schemaRef ds:uri="http://lp/documentinfo/RK"/>
  </ds:schemaRefs>
</ds:datastoreItem>
</file>

<file path=customXml/itemProps2.xml><?xml version="1.0" encoding="utf-8"?>
<ds:datastoreItem xmlns:ds="http://schemas.openxmlformats.org/officeDocument/2006/customXml" ds:itemID="{73B3CC7C-54CE-4AC2-9D46-41F28F6449E6}">
  <ds:schemaRefs>
    <ds:schemaRef ds:uri="http://schemas.openxmlformats.org/officeDocument/2006/bibliography"/>
  </ds:schemaRefs>
</ds:datastoreItem>
</file>

<file path=customXml/itemProps3.xml><?xml version="1.0" encoding="utf-8"?>
<ds:datastoreItem xmlns:ds="http://schemas.openxmlformats.org/officeDocument/2006/customXml" ds:itemID="{0D9A2B91-A44B-4163-8A08-6FDD576A8699}"/>
</file>

<file path=customXml/itemProps4.xml><?xml version="1.0" encoding="utf-8"?>
<ds:datastoreItem xmlns:ds="http://schemas.openxmlformats.org/officeDocument/2006/customXml" ds:itemID="{D2D3C7F1-1AE2-49C9-82AB-468A649CAFB2}"/>
</file>

<file path=customXml/itemProps5.xml><?xml version="1.0" encoding="utf-8"?>
<ds:datastoreItem xmlns:ds="http://schemas.openxmlformats.org/officeDocument/2006/customXml" ds:itemID="{DBD48F2E-5E2F-456B-B57D-8446F9210DE9}"/>
</file>

<file path=docProps/app.xml><?xml version="1.0" encoding="utf-8"?>
<Properties xmlns="http://schemas.openxmlformats.org/officeDocument/2006/extended-properties" xmlns:vt="http://schemas.openxmlformats.org/officeDocument/2006/docPropsVTypes">
  <Template>RK Basmall</Template>
  <TotalTime>0</TotalTime>
  <Pages>1</Pages>
  <Words>203</Words>
  <Characters>1078</Characters>
  <Application>Microsoft Office Word</Application>
  <DocSecurity>4</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Kirsten</dc:creator>
  <cp:keywords/>
  <dc:description/>
  <cp:lastModifiedBy>Agneta Kling</cp:lastModifiedBy>
  <cp:revision>2</cp:revision>
  <cp:lastPrinted>2019-07-04T11:11:00Z</cp:lastPrinted>
  <dcterms:created xsi:type="dcterms:W3CDTF">2019-07-04T11:13:00Z</dcterms:created>
  <dcterms:modified xsi:type="dcterms:W3CDTF">2019-07-04T11:13:00Z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