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A566D" w:rsidP="0090343A">
      <w:pPr>
        <w:pStyle w:val="Title"/>
      </w:pPr>
      <w:r>
        <w:t xml:space="preserve">Meddelande om uteblivet svar på fråga </w:t>
      </w:r>
      <w:sdt>
        <w:sdtPr>
          <w:alias w:val="Fråga"/>
          <w:tag w:val="delete"/>
          <w:id w:val="820234490"/>
          <w:placeholder>
            <w:docPart w:val="8282740901664A57BB7A0372C96E7041"/>
          </w:placeholder>
          <w:richText/>
        </w:sdtPr>
        <w:sdtContent>
          <w:r>
            <w:t>2020/21:32</w:t>
          </w:r>
          <w:r w:rsidR="00C11185">
            <w:t>7</w:t>
          </w:r>
          <w:r w:rsidR="00C00485">
            <w:t>9</w:t>
          </w:r>
        </w:sdtContent>
      </w:sdt>
      <w:r>
        <w:t xml:space="preserve"> </w:t>
      </w:r>
      <w:r>
        <w:br/>
        <w:t xml:space="preserve">av </w:t>
      </w:r>
      <w:sdt>
        <w:sdtPr>
          <w:tag w:val="delete"/>
          <w:id w:val="-1925725459"/>
          <w:placeholder>
            <w:docPart w:val="934F8BC6C95549759B3AA672F3AFCD9E"/>
          </w:placeholder>
          <w:dataBinding w:xpath="/ns0:DocumentInfo[1]/ns0:BaseInfo[1]/ns0:Extra3[1]" w:storeItemID="{8C568418-C9F0-4A2B-BFE6-0E1FD5038045}" w:prefixMappings="xmlns:ns0='http://lp/documentinfo/RK' "/>
          <w:text/>
        </w:sdtPr>
        <w:sdtContent>
          <w:r w:rsidR="00C00485">
            <w:t>Björn Söder</w:t>
          </w:r>
        </w:sdtContent>
      </w:sdt>
      <w:r>
        <w:t xml:space="preserve"> (</w:t>
      </w:r>
      <w:sdt>
        <w:sdtPr>
          <w:alias w:val="Parti"/>
          <w:tag w:val="delete"/>
          <w:id w:val="1470638307"/>
          <w:placeholder>
            <w:docPart w:val="68F3BE48B6384599B032B5ED7195E917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 xml:space="preserve">) </w:t>
      </w:r>
      <w:r w:rsidRPr="00C00485" w:rsidR="00C00485">
        <w:t>Det misstänkta intrånget i en myndighets databas</w:t>
      </w:r>
    </w:p>
    <w:p w:rsidR="0034646E" w:rsidP="0090343A">
      <w:pPr>
        <w:pStyle w:val="BodyText"/>
      </w:pPr>
      <w:r>
        <w:t xml:space="preserve">Frågan kommer inte att besvaras. </w:t>
      </w:r>
    </w:p>
    <w:p w:rsidR="009A566D" w:rsidRPr="0090343A" w:rsidP="0090343A">
      <w:pPr>
        <w:pStyle w:val="BodyText"/>
      </w:pPr>
      <w:r>
        <w:t>E</w:t>
      </w:r>
      <w:r w:rsidRPr="009A566D">
        <w:t xml:space="preserve">n övergångsregering besvarar inte skriftliga frågor. Vissa frågor, bl.a. frågor som rör EU-ärenden eller rena sakförhållanden, kan det dock bli aktuellt att besvara. Bedömningen är att denna skriftliga fråga inte är sådan att den bör besvaras av en övergångsregering. </w:t>
      </w:r>
    </w:p>
    <w:p w:rsidR="009A566D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296486850AAF4F3797007564362E5E35"/>
          </w:placeholder>
          <w:date w:fullDate="2021-06-3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30 juni 2021</w:t>
          </w:r>
        </w:sdtContent>
      </w:sdt>
      <w:r>
        <w:t xml:space="preserve"> </w:t>
      </w:r>
    </w:p>
    <w:p w:rsidR="009A566D" w:rsidP="0090343A">
      <w:pPr>
        <w:pStyle w:val="BodyText"/>
      </w:pPr>
      <w:r>
        <w:t>Enligt uppdrag</w:t>
      </w:r>
    </w:p>
    <w:p w:rsidR="009A566D" w:rsidP="00F923D9">
      <w:pPr>
        <w:pStyle w:val="Brdtextutanavstnd"/>
      </w:pPr>
    </w:p>
    <w:p w:rsidR="009A566D" w:rsidP="00F923D9">
      <w:pPr>
        <w:pStyle w:val="Brdtextutanavstnd"/>
      </w:pPr>
    </w:p>
    <w:p w:rsidR="009A566D" w:rsidP="00F923D9">
      <w:pPr>
        <w:pStyle w:val="Brdtextutanavstnd"/>
      </w:pPr>
    </w:p>
    <w:p w:rsidR="009A566D" w:rsidRPr="00642115" w:rsidP="007B7219">
      <w:pPr>
        <w:pStyle w:val="Brdtextutanavstnd"/>
      </w:pPr>
      <w:r>
        <w:t>Marianne Jenryd</w:t>
      </w:r>
    </w:p>
    <w:p w:rsidR="009A566D" w:rsidRPr="00642115" w:rsidP="006273E4">
      <w:r>
        <w:t>Expeditionschef</w:t>
      </w:r>
    </w:p>
    <w:p w:rsidR="009A566D" w:rsidP="006273E4">
      <w:pPr>
        <w:rPr>
          <w:b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A566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A566D" w:rsidRPr="007D73AB" w:rsidP="00340DE0">
          <w:pPr>
            <w:pStyle w:val="Header"/>
          </w:pPr>
        </w:p>
      </w:tc>
      <w:tc>
        <w:tcPr>
          <w:tcW w:w="1134" w:type="dxa"/>
        </w:tcPr>
        <w:p w:rsidR="009A566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A566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A566D" w:rsidRPr="00710A6C" w:rsidP="00EE3C0F">
          <w:pPr>
            <w:pStyle w:val="Header"/>
            <w:rPr>
              <w:b/>
            </w:rPr>
          </w:pPr>
        </w:p>
        <w:p w:rsidR="009A566D" w:rsidP="00EE3C0F">
          <w:pPr>
            <w:pStyle w:val="Header"/>
          </w:pPr>
        </w:p>
        <w:p w:rsidR="009A566D" w:rsidP="00EE3C0F">
          <w:pPr>
            <w:pStyle w:val="Header"/>
          </w:pPr>
        </w:p>
        <w:p w:rsidR="009A566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431A064D073440197B2EFEC613A2259"/>
            </w:placeholder>
            <w:dataBinding w:xpath="/ns0:DocumentInfo[1]/ns0:BaseInfo[1]/ns0:Dnr[1]" w:storeItemID="{8C568418-C9F0-4A2B-BFE6-0E1FD5038045}" w:prefixMappings="xmlns:ns0='http://lp/documentinfo/RK' "/>
            <w:text/>
          </w:sdtPr>
          <w:sdtContent>
            <w:p w:rsidR="009A566D" w:rsidP="00EE3C0F">
              <w:pPr>
                <w:pStyle w:val="Header"/>
              </w:pPr>
              <w:r>
                <w:t>S2021/05195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E338AA5C25440D697CC34B3CEF896E3"/>
            </w:placeholder>
            <w:showingPlcHdr/>
            <w:dataBinding w:xpath="/ns0:DocumentInfo[1]/ns0:BaseInfo[1]/ns0:DocNumber[1]" w:storeItemID="{8C568418-C9F0-4A2B-BFE6-0E1FD5038045}" w:prefixMappings="xmlns:ns0='http://lp/documentinfo/RK' "/>
            <w:text/>
          </w:sdtPr>
          <w:sdtContent>
            <w:p w:rsidR="009A566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A566D" w:rsidP="00EE3C0F">
          <w:pPr>
            <w:pStyle w:val="Header"/>
          </w:pPr>
        </w:p>
      </w:tc>
      <w:tc>
        <w:tcPr>
          <w:tcW w:w="1134" w:type="dxa"/>
        </w:tcPr>
        <w:p w:rsidR="009A566D" w:rsidP="0094502D">
          <w:pPr>
            <w:pStyle w:val="Header"/>
          </w:pPr>
        </w:p>
        <w:p w:rsidR="009A566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9AB6616984A48D0A9443D841A1880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A566D" w:rsidRPr="009A566D" w:rsidP="00340DE0">
              <w:pPr>
                <w:pStyle w:val="Header"/>
                <w:rPr>
                  <w:b/>
                </w:rPr>
              </w:pPr>
              <w:r w:rsidRPr="009A566D">
                <w:rPr>
                  <w:b/>
                </w:rPr>
                <w:t>Socialdepartementet</w:t>
              </w:r>
            </w:p>
            <w:p w:rsidR="009A566D" w:rsidRPr="00340DE0" w:rsidP="00340DE0">
              <w:pPr>
                <w:pStyle w:val="Header"/>
              </w:pPr>
              <w:r w:rsidRPr="009A566D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17E8D0F64043819D0B873B3504E66D"/>
          </w:placeholder>
          <w:dataBinding w:xpath="/ns0:DocumentInfo[1]/ns0:BaseInfo[1]/ns0:Recipient[1]" w:storeItemID="{8C568418-C9F0-4A2B-BFE6-0E1FD5038045}" w:prefixMappings="xmlns:ns0='http://lp/documentinfo/RK' "/>
          <w:text w:multiLine="1"/>
        </w:sdtPr>
        <w:sdtContent>
          <w:tc>
            <w:tcPr>
              <w:tcW w:w="3170" w:type="dxa"/>
            </w:tcPr>
            <w:p w:rsidR="009A566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A566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1A064D073440197B2EFEC613A2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9DD5D-3C2C-43D1-A7BB-4CC203CE327C}"/>
      </w:docPartPr>
      <w:docPartBody>
        <w:p w:rsidR="00000000" w:rsidP="007112BA">
          <w:pPr>
            <w:pStyle w:val="1431A064D073440197B2EFEC613A22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338AA5C25440D697CC34B3CEF89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1CF7A-FACF-4DAD-8E7E-D5B42501E7DE}"/>
      </w:docPartPr>
      <w:docPartBody>
        <w:p w:rsidR="00000000" w:rsidP="007112BA">
          <w:pPr>
            <w:pStyle w:val="DE338AA5C25440D697CC34B3CEF896E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AB6616984A48D0A9443D841A188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0A3BE-656F-4A17-A886-32E599A70BF8}"/>
      </w:docPartPr>
      <w:docPartBody>
        <w:p w:rsidR="00000000" w:rsidP="007112BA">
          <w:pPr>
            <w:pStyle w:val="99AB6616984A48D0A9443D841A1880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17E8D0F64043819D0B873B3504E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A5D32-4754-4B6A-B267-B4EE6742B63F}"/>
      </w:docPartPr>
      <w:docPartBody>
        <w:p w:rsidR="00000000" w:rsidP="007112BA">
          <w:pPr>
            <w:pStyle w:val="2A17E8D0F64043819D0B873B3504E6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82740901664A57BB7A0372C96E7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43FB1-E0AF-47AD-836F-9A8EAE270197}"/>
      </w:docPartPr>
      <w:docPartBody>
        <w:p w:rsidR="00000000" w:rsidP="007112BA">
          <w:pPr>
            <w:pStyle w:val="8282740901664A57BB7A0372C96E7041"/>
          </w:pPr>
          <w:r>
            <w:rPr>
              <w:rStyle w:val="PlaceholderText"/>
            </w:rPr>
            <w:t>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34F8BC6C95549759B3AA672F3AFC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F26E1-C6DC-48B1-BA02-0D7D69C9A618}"/>
      </w:docPartPr>
      <w:docPartBody>
        <w:p w:rsidR="00000000" w:rsidP="007112BA">
          <w:pPr>
            <w:pStyle w:val="934F8BC6C95549759B3AA672F3AFCD9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8F3BE48B6384599B032B5ED7195E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A2D65-170A-4156-9B11-D2AC8220CF12}"/>
      </w:docPartPr>
      <w:docPartBody>
        <w:p w:rsidR="00000000" w:rsidP="007112BA">
          <w:pPr>
            <w:pStyle w:val="68F3BE48B6384599B032B5ED7195E91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96486850AAF4F3797007564362E5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A546A-CE6B-4CC6-BDAE-2A262E9F4F34}"/>
      </w:docPartPr>
      <w:docPartBody>
        <w:p w:rsidR="00000000" w:rsidP="007112BA">
          <w:pPr>
            <w:pStyle w:val="296486850AAF4F3797007564362E5E35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F08FFE16442D0A58706214A2FB1EF">
    <w:name w:val="C47F08FFE16442D0A58706214A2FB1EF"/>
    <w:rsid w:val="007112BA"/>
  </w:style>
  <w:style w:type="character" w:styleId="PlaceholderText">
    <w:name w:val="Placeholder Text"/>
    <w:basedOn w:val="DefaultParagraphFont"/>
    <w:uiPriority w:val="99"/>
    <w:semiHidden/>
    <w:rsid w:val="007112BA"/>
    <w:rPr>
      <w:noProof w:val="0"/>
      <w:color w:val="808080"/>
    </w:rPr>
  </w:style>
  <w:style w:type="paragraph" w:customStyle="1" w:styleId="70E1DC740B664F10BD1B42E11DA2717E">
    <w:name w:val="70E1DC740B664F10BD1B42E11DA2717E"/>
    <w:rsid w:val="007112BA"/>
  </w:style>
  <w:style w:type="paragraph" w:customStyle="1" w:styleId="0728A220F04446838BD24AB49C4D2CB7">
    <w:name w:val="0728A220F04446838BD24AB49C4D2CB7"/>
    <w:rsid w:val="007112BA"/>
  </w:style>
  <w:style w:type="paragraph" w:customStyle="1" w:styleId="7BB50738CEC740F89DF526FCDDF800B5">
    <w:name w:val="7BB50738CEC740F89DF526FCDDF800B5"/>
    <w:rsid w:val="007112BA"/>
  </w:style>
  <w:style w:type="paragraph" w:customStyle="1" w:styleId="1431A064D073440197B2EFEC613A2259">
    <w:name w:val="1431A064D073440197B2EFEC613A2259"/>
    <w:rsid w:val="007112BA"/>
  </w:style>
  <w:style w:type="paragraph" w:customStyle="1" w:styleId="DE338AA5C25440D697CC34B3CEF896E3">
    <w:name w:val="DE338AA5C25440D697CC34B3CEF896E3"/>
    <w:rsid w:val="007112BA"/>
  </w:style>
  <w:style w:type="paragraph" w:customStyle="1" w:styleId="910E788E853346FC84DC347AB4BF976D">
    <w:name w:val="910E788E853346FC84DC347AB4BF976D"/>
    <w:rsid w:val="007112BA"/>
  </w:style>
  <w:style w:type="paragraph" w:customStyle="1" w:styleId="48B5C81F9FD2422383DD5A991A336596">
    <w:name w:val="48B5C81F9FD2422383DD5A991A336596"/>
    <w:rsid w:val="007112BA"/>
  </w:style>
  <w:style w:type="paragraph" w:customStyle="1" w:styleId="7AFF0CF409B54BF5AFC0EC518AFB08C1">
    <w:name w:val="7AFF0CF409B54BF5AFC0EC518AFB08C1"/>
    <w:rsid w:val="007112BA"/>
  </w:style>
  <w:style w:type="paragraph" w:customStyle="1" w:styleId="99AB6616984A48D0A9443D841A18803A">
    <w:name w:val="99AB6616984A48D0A9443D841A18803A"/>
    <w:rsid w:val="007112BA"/>
  </w:style>
  <w:style w:type="paragraph" w:customStyle="1" w:styleId="2A17E8D0F64043819D0B873B3504E66D">
    <w:name w:val="2A17E8D0F64043819D0B873B3504E66D"/>
    <w:rsid w:val="007112BA"/>
  </w:style>
  <w:style w:type="paragraph" w:customStyle="1" w:styleId="DE338AA5C25440D697CC34B3CEF896E31">
    <w:name w:val="DE338AA5C25440D697CC34B3CEF896E31"/>
    <w:rsid w:val="007112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AB6616984A48D0A9443D841A18803A1">
    <w:name w:val="99AB6616984A48D0A9443D841A18803A1"/>
    <w:rsid w:val="007112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82740901664A57BB7A0372C96E7041">
    <w:name w:val="8282740901664A57BB7A0372C96E7041"/>
    <w:rsid w:val="007112BA"/>
  </w:style>
  <w:style w:type="paragraph" w:customStyle="1" w:styleId="934F8BC6C95549759B3AA672F3AFCD9E">
    <w:name w:val="934F8BC6C95549759B3AA672F3AFCD9E"/>
    <w:rsid w:val="007112BA"/>
  </w:style>
  <w:style w:type="paragraph" w:customStyle="1" w:styleId="68F3BE48B6384599B032B5ED7195E917">
    <w:name w:val="68F3BE48B6384599B032B5ED7195E917"/>
    <w:rsid w:val="007112BA"/>
  </w:style>
  <w:style w:type="paragraph" w:customStyle="1" w:styleId="6D155537C2F547DB9467AAEB550D48A5">
    <w:name w:val="6D155537C2F547DB9467AAEB550D48A5"/>
    <w:rsid w:val="007112BA"/>
  </w:style>
  <w:style w:type="paragraph" w:customStyle="1" w:styleId="296486850AAF4F3797007564362E5E35">
    <w:name w:val="296486850AAF4F3797007564362E5E35"/>
    <w:rsid w:val="007112BA"/>
  </w:style>
  <w:style w:type="paragraph" w:customStyle="1" w:styleId="167EAA10C0774A03952B7C781155991E">
    <w:name w:val="167EAA10C0774A03952B7C781155991E"/>
    <w:rsid w:val="007112BA"/>
  </w:style>
  <w:style w:type="paragraph" w:customStyle="1" w:styleId="6E9663A1A55F467394FD7FE91053D424">
    <w:name w:val="6E9663A1A55F467394FD7FE91053D424"/>
    <w:rsid w:val="007112BA"/>
  </w:style>
  <w:style w:type="paragraph" w:customStyle="1" w:styleId="4FD8D494E73D4DDDAE533C765297BA2A">
    <w:name w:val="4FD8D494E73D4DDDAE533C765297BA2A"/>
    <w:rsid w:val="007112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Assistent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2021-06-30</HeaderDate>
    <Office/>
    <Dnr>S2021/05195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5d155bb1-4fe2-4c67-92a4-250bcc3e3ade</RD_Svarsid>
  </documentManagement>
</p:properties>
</file>

<file path=customXml/itemProps1.xml><?xml version="1.0" encoding="utf-8"?>
<ds:datastoreItem xmlns:ds="http://schemas.openxmlformats.org/officeDocument/2006/customXml" ds:itemID="{63FD8E70-FC7F-4877-94BE-B1E7962283AA}"/>
</file>

<file path=customXml/itemProps2.xml><?xml version="1.0" encoding="utf-8"?>
<ds:datastoreItem xmlns:ds="http://schemas.openxmlformats.org/officeDocument/2006/customXml" ds:itemID="{8C568418-C9F0-4A2B-BFE6-0E1FD5038045}"/>
</file>

<file path=customXml/itemProps3.xml><?xml version="1.0" encoding="utf-8"?>
<ds:datastoreItem xmlns:ds="http://schemas.openxmlformats.org/officeDocument/2006/customXml" ds:itemID="{8C11C537-FE57-4D89-8F03-B2DD748AEF89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6826BC21-1BE6-429D-9F25-89D041275887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3279.docx</dc:title>
  <cp:revision>3</cp:revision>
  <dcterms:created xsi:type="dcterms:W3CDTF">2021-06-30T07:38:00Z</dcterms:created>
  <dcterms:modified xsi:type="dcterms:W3CDTF">2021-06-30T07:39:00Z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