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7A2C9E" w:rsidP="00DA0661">
      <w:pPr>
        <w:pStyle w:val="Title"/>
      </w:pPr>
      <w:bookmarkStart w:id="0" w:name="Start"/>
      <w:bookmarkEnd w:id="0"/>
      <w:r>
        <w:t>Svar på fråga 2022/23:516 av Fredrik Lundh Sammeli (S)</w:t>
      </w:r>
      <w:r>
        <w:br/>
        <w:t>Äldreomsorgslyftets avskaffande</w:t>
      </w:r>
    </w:p>
    <w:p w:rsidR="007A2C9E" w:rsidP="002749F7">
      <w:pPr>
        <w:pStyle w:val="BodyText"/>
      </w:pPr>
      <w:r>
        <w:t xml:space="preserve">Fredrik Lundh Sammeli har frågat mig mot vilken bakgrund och med vilket underlag man som regering </w:t>
      </w:r>
      <w:r w:rsidR="004A245E">
        <w:t xml:space="preserve">fattade </w:t>
      </w:r>
      <w:r>
        <w:t xml:space="preserve">beslutet att </w:t>
      </w:r>
      <w:r w:rsidR="004A245E">
        <w:t xml:space="preserve">år </w:t>
      </w:r>
      <w:r>
        <w:t>2023 skulle bli satsningens sista år.</w:t>
      </w:r>
    </w:p>
    <w:p w:rsidR="0077181B" w:rsidP="0077181B">
      <w:pPr>
        <w:pStyle w:val="BodyText"/>
      </w:pPr>
      <w:r w:rsidRPr="00A73678">
        <w:t xml:space="preserve">Personalen är äldreomsorgens viktigaste resurs och en väl fungerande personal- och kompetensförsörjning är en nyckelfråga för utvecklingen i äldreomsorgen. </w:t>
      </w:r>
      <w:r>
        <w:t>Regeringen arbetar aktivt med att säkra kompetensen och stärka resurserna för äldreomsorgen.</w:t>
      </w:r>
    </w:p>
    <w:p w:rsidR="0077181B" w:rsidP="002749F7">
      <w:pPr>
        <w:pStyle w:val="BodyText"/>
      </w:pPr>
      <w:r>
        <w:t>Från och med den 1 juli 2023 är undersköterska en skyddad yrkestitel, vilket också innebär att kompetensen för yrkesgruppen säkerställs och kommer att bidra till en god vård och omsorg för äldre. Det handlar om att vara en attraktiv arbetsgivare, erbjuda karriärvägar och hitta lösningar för ett hållbart arbetsliv, men reformen kan även bidra till att yrkets status höjs.</w:t>
      </w:r>
    </w:p>
    <w:p w:rsidR="0077181B" w:rsidP="0077181B">
      <w:pPr>
        <w:pStyle w:val="BodyText"/>
      </w:pPr>
      <w:r>
        <w:t>I egenskap av huvudman ansvarar varje kommun</w:t>
      </w:r>
      <w:r w:rsidRPr="0077181B">
        <w:t xml:space="preserve"> </w:t>
      </w:r>
      <w:r>
        <w:t>för äldreomsorgen och frågor om bemanning och kompetensutveckling är ett arbetsgivaransvar. Regeringen ser dock ett behov av att stödja kommunerna i arbetet med att möta utmaningar i äldreomsorgen. Genom riksdagens beslut om regeringens budgetproposition för 2023 anslås fyra miljarder kronor i statsbidrag till kommunerna för att säkerställa en god vård och omsorg av äldre personer, samt ytterligare drygt två miljarder kronor till att minska antalet timanställ</w:t>
      </w:r>
      <w:r w:rsidR="003D68F5">
        <w:softHyphen/>
      </w:r>
      <w:r>
        <w:t xml:space="preserve">ningar och en satsning på utökning av bemanning och kompetens av såväl sjuksköterskor som läkare inom äldreomsorgen. Resurser tillförs även kommunsektorn genom det generella statsbidraget för 2023. </w:t>
      </w:r>
    </w:p>
    <w:p w:rsidR="00842D28" w:rsidP="00842D28">
      <w:pPr>
        <w:pStyle w:val="BodyText"/>
      </w:pPr>
      <w:r>
        <w:t>Mer resurser och fler medarbetare är dock bara en del av lösningen. För</w:t>
      </w:r>
      <w:r w:rsidR="003D68F5">
        <w:softHyphen/>
      </w:r>
      <w:r>
        <w:t xml:space="preserve">ändrade arbetssätt, digitalisering och övrig effektivisering kan också bidra till ett bättre utnyttjande av äldreomsorgens resurser och att sänka arbetsbördan för personalen. </w:t>
      </w:r>
    </w:p>
    <w:p w:rsidR="00842D28" w:rsidP="00842D28">
      <w:pPr>
        <w:pStyle w:val="BodyText"/>
      </w:pPr>
      <w:r>
        <w:t xml:space="preserve">Genom ett gemensamt arbete för stärkt kompetensförsörjning går det att göra stor skillnad för </w:t>
      </w:r>
      <w:r w:rsidR="00A75950">
        <w:t>äldreomsorgens förutsättningar. Staten behöver fort</w:t>
      </w:r>
      <w:r w:rsidR="003D68F5">
        <w:softHyphen/>
      </w:r>
      <w:r w:rsidR="00A75950">
        <w:t xml:space="preserve">sätta arbeta tillsammans med regionerna och kommunerna för att långsiktigt stärka äldreomsorgen i hela landet. </w:t>
      </w:r>
    </w:p>
    <w:p w:rsidR="00BE3E05" w:rsidP="002749F7">
      <w:pPr>
        <w:pStyle w:val="BodyText"/>
      </w:pPr>
      <w:r w:rsidRPr="00564371">
        <w:t xml:space="preserve">Som framgår av höstens budgetproposition (prop. 2022/23:1) fortsätter </w:t>
      </w:r>
      <w:r>
        <w:t xml:space="preserve">det s.k. </w:t>
      </w:r>
      <w:r w:rsidRPr="00564371">
        <w:t xml:space="preserve">Äldreomsorgslyftet under 2023. Arbetet med budgetpropositionen för 2024 pågår inom Regeringskansliet. Regeringen kommer </w:t>
      </w:r>
      <w:r>
        <w:t xml:space="preserve">att </w:t>
      </w:r>
      <w:r w:rsidRPr="00564371">
        <w:t>återkomma i sedvanlig ordning med sina förslag och prioriteringar</w:t>
      </w:r>
      <w:r>
        <w:t xml:space="preserve"> </w:t>
      </w:r>
      <w:r w:rsidRPr="00564371">
        <w:t xml:space="preserve">inom </w:t>
      </w:r>
      <w:r>
        <w:t xml:space="preserve">såväl </w:t>
      </w:r>
      <w:r w:rsidRPr="00564371">
        <w:t>det viktiga välfärdsområdet</w:t>
      </w:r>
      <w:r>
        <w:t xml:space="preserve"> som övriga områden</w:t>
      </w:r>
      <w:r w:rsidRPr="00564371">
        <w:t>.</w:t>
      </w:r>
    </w:p>
    <w:p w:rsidR="007A2C9E" w:rsidP="006A12F1">
      <w:pPr>
        <w:pStyle w:val="BodyText"/>
      </w:pPr>
      <w:r>
        <w:t xml:space="preserve">Stockholm den </w:t>
      </w:r>
      <w:sdt>
        <w:sdtPr>
          <w:id w:val="-1225218591"/>
          <w:placeholder>
            <w:docPart w:val="71E4CA9CB5304B79B76CA7AD442A2BE5"/>
          </w:placeholder>
          <w:dataBinding w:xpath="/ns0:DocumentInfo[1]/ns0:BaseInfo[1]/ns0:HeaderDate[1]" w:storeItemID="{551475ED-B3D9-43B7-96C9-4E7739148368}" w:prefixMappings="xmlns:ns0='http://lp/documentinfo/RK' "/>
          <w:date w:fullDate="2023-04-12T00:00:00Z">
            <w:dateFormat w:val="d MMMM yyyy"/>
            <w:lid w:val="sv-SE"/>
            <w:storeMappedDataAs w:val="dateTime"/>
            <w:calendar w:val="gregorian"/>
          </w:date>
        </w:sdtPr>
        <w:sdtContent>
          <w:r w:rsidR="007A2A6D">
            <w:t>12 april 2023</w:t>
          </w:r>
        </w:sdtContent>
      </w:sdt>
    </w:p>
    <w:p w:rsidR="007A2C9E" w:rsidP="004E7A8F">
      <w:pPr>
        <w:pStyle w:val="Brdtextutanavstnd"/>
      </w:pPr>
    </w:p>
    <w:p w:rsidR="007A2C9E" w:rsidP="004E7A8F">
      <w:pPr>
        <w:pStyle w:val="Brdtextutanavstnd"/>
      </w:pPr>
    </w:p>
    <w:p w:rsidR="007A2C9E" w:rsidP="004E7A8F">
      <w:pPr>
        <w:pStyle w:val="Brdtextutanavstnd"/>
      </w:pPr>
    </w:p>
    <w:p w:rsidR="007A2C9E" w:rsidP="00422A41">
      <w:pPr>
        <w:pStyle w:val="BodyText"/>
      </w:pPr>
      <w:r>
        <w:t>Anna Tenje</w:t>
      </w:r>
    </w:p>
    <w:p w:rsidR="007A2C9E"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18270C" w:rsidRPr="007D73AB">
          <w:pPr>
            <w:pStyle w:val="Header"/>
          </w:pPr>
        </w:p>
      </w:tc>
      <w:tc>
        <w:tcPr>
          <w:tcW w:w="3170" w:type="dxa"/>
          <w:vAlign w:val="bottom"/>
        </w:tcPr>
        <w:p w:rsidR="0018270C" w:rsidRPr="007D73AB" w:rsidP="00340DE0">
          <w:pPr>
            <w:pStyle w:val="Header"/>
          </w:pPr>
        </w:p>
      </w:tc>
      <w:tc>
        <w:tcPr>
          <w:tcW w:w="1134" w:type="dxa"/>
        </w:tcPr>
        <w:p w:rsidR="0018270C"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18270C"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18270C" w:rsidRPr="00710A6C" w:rsidP="00EE3C0F">
          <w:pPr>
            <w:pStyle w:val="Header"/>
            <w:rPr>
              <w:b/>
            </w:rPr>
          </w:pPr>
        </w:p>
        <w:p w:rsidR="0018270C" w:rsidP="00EE3C0F">
          <w:pPr>
            <w:pStyle w:val="Header"/>
          </w:pPr>
        </w:p>
        <w:p w:rsidR="0018270C" w:rsidP="00EE3C0F">
          <w:pPr>
            <w:pStyle w:val="Header"/>
          </w:pPr>
        </w:p>
        <w:p w:rsidR="0018270C" w:rsidP="00EE3C0F">
          <w:pPr>
            <w:pStyle w:val="Header"/>
          </w:pPr>
        </w:p>
        <w:sdt>
          <w:sdtPr>
            <w:alias w:val="Dnr"/>
            <w:tag w:val="ccRKShow_Dnr"/>
            <w:id w:val="-829283628"/>
            <w:placeholder>
              <w:docPart w:val="4E9B3A156E9C4C40BA14DF21D30191AC"/>
            </w:placeholder>
            <w:dataBinding w:xpath="/ns0:DocumentInfo[1]/ns0:BaseInfo[1]/ns0:Dnr[1]" w:storeItemID="{551475ED-B3D9-43B7-96C9-4E7739148368}" w:prefixMappings="xmlns:ns0='http://lp/documentinfo/RK' "/>
            <w:text/>
          </w:sdtPr>
          <w:sdtContent>
            <w:p w:rsidR="0018270C" w:rsidP="00EE3C0F">
              <w:pPr>
                <w:pStyle w:val="Header"/>
              </w:pPr>
              <w:r>
                <w:t>S2023/01282</w:t>
              </w:r>
            </w:p>
          </w:sdtContent>
        </w:sdt>
        <w:sdt>
          <w:sdtPr>
            <w:alias w:val="DocNumber"/>
            <w:tag w:val="DocNumber"/>
            <w:id w:val="1726028884"/>
            <w:placeholder>
              <w:docPart w:val="63101B8588754B2CAE369112BF4F0891"/>
            </w:placeholder>
            <w:showingPlcHdr/>
            <w:dataBinding w:xpath="/ns0:DocumentInfo[1]/ns0:BaseInfo[1]/ns0:DocNumber[1]" w:storeItemID="{551475ED-B3D9-43B7-96C9-4E7739148368}" w:prefixMappings="xmlns:ns0='http://lp/documentinfo/RK' "/>
            <w:text/>
          </w:sdtPr>
          <w:sdtContent>
            <w:p w:rsidR="0018270C" w:rsidP="00EE3C0F">
              <w:pPr>
                <w:pStyle w:val="Header"/>
              </w:pPr>
              <w:r>
                <w:rPr>
                  <w:rStyle w:val="PlaceholderText"/>
                </w:rPr>
                <w:t xml:space="preserve"> </w:t>
              </w:r>
            </w:p>
          </w:sdtContent>
        </w:sdt>
        <w:p w:rsidR="0018270C" w:rsidP="00EE3C0F">
          <w:pPr>
            <w:pStyle w:val="Header"/>
          </w:pPr>
        </w:p>
      </w:tc>
      <w:tc>
        <w:tcPr>
          <w:tcW w:w="1134" w:type="dxa"/>
        </w:tcPr>
        <w:p w:rsidR="0018270C" w:rsidP="0094502D">
          <w:pPr>
            <w:pStyle w:val="Header"/>
          </w:pPr>
        </w:p>
        <w:p w:rsidR="0018270C"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4148DD382AC54160ABE2F4B343305EBA"/>
          </w:placeholder>
          <w:richText/>
        </w:sdtPr>
        <w:sdtEndPr>
          <w:rPr>
            <w:b w:val="0"/>
          </w:rPr>
        </w:sdtEndPr>
        <w:sdtContent>
          <w:tc>
            <w:tcPr>
              <w:tcW w:w="5534" w:type="dxa"/>
              <w:tcMar>
                <w:right w:w="1134" w:type="dxa"/>
              </w:tcMar>
            </w:tcPr>
            <w:p w:rsidR="007A2C9E" w:rsidRPr="007A2C9E" w:rsidP="00340DE0">
              <w:pPr>
                <w:pStyle w:val="Header"/>
                <w:rPr>
                  <w:b/>
                </w:rPr>
              </w:pPr>
              <w:r w:rsidRPr="007A2C9E">
                <w:rPr>
                  <w:b/>
                </w:rPr>
                <w:t>Socialdepartementet</w:t>
              </w:r>
            </w:p>
            <w:p w:rsidR="00564371" w:rsidP="00340DE0">
              <w:pPr>
                <w:pStyle w:val="Header"/>
              </w:pPr>
              <w:r w:rsidRPr="007A2C9E">
                <w:t>Äldre- och socialförsäkringsministern</w:t>
              </w:r>
            </w:p>
            <w:p w:rsidR="0018270C" w:rsidRPr="00340DE0" w:rsidP="00340DE0">
              <w:pPr>
                <w:pStyle w:val="Header"/>
              </w:pPr>
            </w:p>
          </w:tc>
        </w:sdtContent>
      </w:sdt>
      <w:sdt>
        <w:sdtPr>
          <w:alias w:val="Recipient"/>
          <w:tag w:val="ccRKShow_Recipient"/>
          <w:id w:val="-28344517"/>
          <w:placeholder>
            <w:docPart w:val="0079322495A347A889885A26683DB2DA"/>
          </w:placeholder>
          <w:dataBinding w:xpath="/ns0:DocumentInfo[1]/ns0:BaseInfo[1]/ns0:Recipient[1]" w:storeItemID="{551475ED-B3D9-43B7-96C9-4E7739148368}" w:prefixMappings="xmlns:ns0='http://lp/documentinfo/RK' "/>
          <w:text w:multiLine="1"/>
        </w:sdtPr>
        <w:sdtContent>
          <w:tc>
            <w:tcPr>
              <w:tcW w:w="3170" w:type="dxa"/>
            </w:tcPr>
            <w:p w:rsidR="0018270C" w:rsidP="00547B89">
              <w:pPr>
                <w:pStyle w:val="Header"/>
              </w:pPr>
              <w:r>
                <w:t>Till riksdagen</w:t>
              </w:r>
            </w:p>
          </w:tc>
        </w:sdtContent>
      </w:sdt>
      <w:tc>
        <w:tcPr>
          <w:tcW w:w="1134" w:type="dxa"/>
        </w:tcPr>
        <w:p w:rsidR="0018270C"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4A245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9B3A156E9C4C40BA14DF21D30191AC"/>
        <w:category>
          <w:name w:val="Allmänt"/>
          <w:gallery w:val="placeholder"/>
        </w:category>
        <w:types>
          <w:type w:val="bbPlcHdr"/>
        </w:types>
        <w:behaviors>
          <w:behavior w:val="content"/>
        </w:behaviors>
        <w:guid w:val="{B94DC4C3-30CE-4082-AD49-B0CD8A596369}"/>
      </w:docPartPr>
      <w:docPartBody>
        <w:p w:rsidR="002B28D6" w:rsidP="00B14772">
          <w:pPr>
            <w:pStyle w:val="4E9B3A156E9C4C40BA14DF21D30191AC"/>
          </w:pPr>
          <w:r>
            <w:rPr>
              <w:rStyle w:val="PlaceholderText"/>
            </w:rPr>
            <w:t xml:space="preserve"> </w:t>
          </w:r>
        </w:p>
      </w:docPartBody>
    </w:docPart>
    <w:docPart>
      <w:docPartPr>
        <w:name w:val="63101B8588754B2CAE369112BF4F0891"/>
        <w:category>
          <w:name w:val="Allmänt"/>
          <w:gallery w:val="placeholder"/>
        </w:category>
        <w:types>
          <w:type w:val="bbPlcHdr"/>
        </w:types>
        <w:behaviors>
          <w:behavior w:val="content"/>
        </w:behaviors>
        <w:guid w:val="{82CA64AF-F7C5-4C50-AE99-C959A050784C}"/>
      </w:docPartPr>
      <w:docPartBody>
        <w:p w:rsidR="002B28D6" w:rsidP="00B14772">
          <w:pPr>
            <w:pStyle w:val="63101B8588754B2CAE369112BF4F08911"/>
          </w:pPr>
          <w:r>
            <w:rPr>
              <w:rStyle w:val="PlaceholderText"/>
            </w:rPr>
            <w:t xml:space="preserve"> </w:t>
          </w:r>
        </w:p>
      </w:docPartBody>
    </w:docPart>
    <w:docPart>
      <w:docPartPr>
        <w:name w:val="4148DD382AC54160ABE2F4B343305EBA"/>
        <w:category>
          <w:name w:val="Allmänt"/>
          <w:gallery w:val="placeholder"/>
        </w:category>
        <w:types>
          <w:type w:val="bbPlcHdr"/>
        </w:types>
        <w:behaviors>
          <w:behavior w:val="content"/>
        </w:behaviors>
        <w:guid w:val="{5CE3BB8E-3827-4FB6-A221-690493274990}"/>
      </w:docPartPr>
      <w:docPartBody>
        <w:p w:rsidR="002B28D6" w:rsidP="00B14772">
          <w:pPr>
            <w:pStyle w:val="4148DD382AC54160ABE2F4B343305EBA1"/>
          </w:pPr>
          <w:r>
            <w:rPr>
              <w:rStyle w:val="PlaceholderText"/>
            </w:rPr>
            <w:t xml:space="preserve"> </w:t>
          </w:r>
        </w:p>
      </w:docPartBody>
    </w:docPart>
    <w:docPart>
      <w:docPartPr>
        <w:name w:val="0079322495A347A889885A26683DB2DA"/>
        <w:category>
          <w:name w:val="Allmänt"/>
          <w:gallery w:val="placeholder"/>
        </w:category>
        <w:types>
          <w:type w:val="bbPlcHdr"/>
        </w:types>
        <w:behaviors>
          <w:behavior w:val="content"/>
        </w:behaviors>
        <w:guid w:val="{EE60AE9E-59A9-40E7-BA4E-F7A4B30FC35F}"/>
      </w:docPartPr>
      <w:docPartBody>
        <w:p w:rsidR="002B28D6" w:rsidP="00B14772">
          <w:pPr>
            <w:pStyle w:val="0079322495A347A889885A26683DB2DA"/>
          </w:pPr>
          <w:r>
            <w:rPr>
              <w:rStyle w:val="PlaceholderText"/>
            </w:rPr>
            <w:t xml:space="preserve"> </w:t>
          </w:r>
        </w:p>
      </w:docPartBody>
    </w:docPart>
    <w:docPart>
      <w:docPartPr>
        <w:name w:val="71E4CA9CB5304B79B76CA7AD442A2BE5"/>
        <w:category>
          <w:name w:val="Allmänt"/>
          <w:gallery w:val="placeholder"/>
        </w:category>
        <w:types>
          <w:type w:val="bbPlcHdr"/>
        </w:types>
        <w:behaviors>
          <w:behavior w:val="content"/>
        </w:behaviors>
        <w:guid w:val="{EC42CE67-90C1-4D68-A673-5E0B11912355}"/>
      </w:docPartPr>
      <w:docPartBody>
        <w:p w:rsidR="002B28D6" w:rsidP="00B14772">
          <w:pPr>
            <w:pStyle w:val="71E4CA9CB5304B79B76CA7AD442A2BE5"/>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4772"/>
    <w:rPr>
      <w:noProof w:val="0"/>
      <w:color w:val="808080"/>
    </w:rPr>
  </w:style>
  <w:style w:type="paragraph" w:customStyle="1" w:styleId="4E9B3A156E9C4C40BA14DF21D30191AC">
    <w:name w:val="4E9B3A156E9C4C40BA14DF21D30191AC"/>
    <w:rsid w:val="00B14772"/>
  </w:style>
  <w:style w:type="paragraph" w:customStyle="1" w:styleId="0079322495A347A889885A26683DB2DA">
    <w:name w:val="0079322495A347A889885A26683DB2DA"/>
    <w:rsid w:val="00B14772"/>
  </w:style>
  <w:style w:type="paragraph" w:customStyle="1" w:styleId="63101B8588754B2CAE369112BF4F08911">
    <w:name w:val="63101B8588754B2CAE369112BF4F08911"/>
    <w:rsid w:val="00B1477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148DD382AC54160ABE2F4B343305EBA1">
    <w:name w:val="4148DD382AC54160ABE2F4B343305EBA1"/>
    <w:rsid w:val="00B1477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1E4CA9CB5304B79B76CA7AD442A2BE5">
    <w:name w:val="71E4CA9CB5304B79B76CA7AD442A2BE5"/>
    <w:rsid w:val="00B1477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d67cc824-b3f9-46a2-b949-b129d721a31f</RD_Svars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Äldre- och socialförsäkringsministern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2023-04-12T00:00:00</HeaderDate>
    <Office/>
    <Dnr>S2023/01282</Dnr>
    <ParagrafNr/>
    <DocumentTitle/>
    <VisitingAddress/>
    <Extra1/>
    <Extra2/>
    <Extra3>Fredrik Lundh Sammeli</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020A2B1B-C8E0-4C93-950F-E0D0098314E3}"/>
</file>

<file path=customXml/itemProps2.xml><?xml version="1.0" encoding="utf-8"?>
<ds:datastoreItem xmlns:ds="http://schemas.openxmlformats.org/officeDocument/2006/customXml" ds:itemID="{57A8D108-F4BC-44EC-B894-418B50EC1B96}"/>
</file>

<file path=customXml/itemProps3.xml><?xml version="1.0" encoding="utf-8"?>
<ds:datastoreItem xmlns:ds="http://schemas.openxmlformats.org/officeDocument/2006/customXml" ds:itemID="{59831B42-E27B-45B6-A2C8-7EAA6610AE4D}"/>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551475ED-B3D9-43B7-96C9-4E7739148368}"/>
</file>

<file path=docProps/app.xml><?xml version="1.0" encoding="utf-8"?>
<Properties xmlns="http://schemas.openxmlformats.org/officeDocument/2006/extended-properties" xmlns:vt="http://schemas.openxmlformats.org/officeDocument/2006/docPropsVTypes">
  <Template>RK Basmall.dotx</Template>
  <TotalTime>0</TotalTime>
  <Pages>1</Pages>
  <Words>389</Words>
  <Characters>2067</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516_Äldreomsorgslyftets avskaffande.docx</dc:title>
  <cp:revision>5</cp:revision>
  <cp:lastPrinted>2023-04-04T08:45:00Z</cp:lastPrinted>
  <dcterms:created xsi:type="dcterms:W3CDTF">2023-04-11T09:18:00Z</dcterms:created>
  <dcterms:modified xsi:type="dcterms:W3CDTF">2023-04-12T06:15:00Z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RecordNumber">
    <vt:lpwstr>S2023/01282 </vt:lpwstr>
  </property>
  <property fmtid="{D5CDD505-2E9C-101B-9397-08002B2CF9AE}" pid="7" name="RKNyckelord">
    <vt:lpwstr/>
  </property>
  <property fmtid="{D5CDD505-2E9C-101B-9397-08002B2CF9AE}" pid="8" name="ShowStyleSet">
    <vt:lpwstr>RKStyleSet</vt:lpwstr>
  </property>
  <property fmtid="{D5CDD505-2E9C-101B-9397-08002B2CF9AE}" pid="9" name="TaxKeyword">
    <vt:lpwstr/>
  </property>
  <property fmtid="{D5CDD505-2E9C-101B-9397-08002B2CF9AE}" pid="10" name="TaxKeywordTaxHTField">
    <vt:lpwstr/>
  </property>
  <property fmtid="{D5CDD505-2E9C-101B-9397-08002B2CF9AE}" pid="11" name="_dlc_DocIdItemGuid">
    <vt:lpwstr>128c213d-7e41-4ec2-ad7c-2318aac9a41d</vt:lpwstr>
  </property>
  <property fmtid="{D5CDD505-2E9C-101B-9397-08002B2CF9AE}" pid="12" name="_docset_NoMedatataSyncRequired">
    <vt:lpwstr>False</vt:lpwstr>
  </property>
</Properties>
</file>