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C69DA" w:rsidP="00DA0661">
      <w:pPr>
        <w:pStyle w:val="Title"/>
      </w:pPr>
      <w:bookmarkStart w:id="0" w:name="Start"/>
      <w:bookmarkEnd w:id="0"/>
      <w:r>
        <w:t>Svar på fråga 2023/24:391 av Rasmus Ling (MP)</w:t>
      </w:r>
      <w:r>
        <w:br/>
      </w:r>
      <w:r w:rsidRPr="003C69DA">
        <w:t>Klimathandlingsplanen</w:t>
      </w:r>
    </w:p>
    <w:p w:rsidR="003C69DA" w:rsidP="003C69DA">
      <w:pPr>
        <w:pStyle w:val="BodyText"/>
      </w:pPr>
      <w:r>
        <w:t xml:space="preserve">Rasmus Ling </w:t>
      </w:r>
      <w:r w:rsidRPr="003025A6">
        <w:t xml:space="preserve">har frågat mig </w:t>
      </w:r>
      <w:r>
        <w:t xml:space="preserve">om när </w:t>
      </w:r>
      <w:r w:rsidR="008F2BFC">
        <w:t xml:space="preserve">klimathandlingsplanen kommer att presenteras. </w:t>
      </w:r>
    </w:p>
    <w:p w:rsidR="00DC6330" w:rsidP="00DB48AB">
      <w:pPr>
        <w:pStyle w:val="BodyText"/>
      </w:pPr>
      <w:r w:rsidRPr="003C69DA">
        <w:t xml:space="preserve">Jag vill börja med att tacka för intresset för regeringens klimatpolitiska arbete. Samarbetspartierna är överens om att Sverige ska bedriva en ambitiös och effektiv </w:t>
      </w:r>
      <w:r w:rsidRPr="003C69DA">
        <w:t>klimatpolitik</w:t>
      </w:r>
      <w:r w:rsidRPr="003C69DA">
        <w:t xml:space="preserve"> för att nå våra klimatmål. Vi har en stark enighet om att klimatomställningen ska genomföras med fokus på åtgärder som tar oss hela vägen ner till nettonollutsläpp senast år 2045. Innan året är slut kommer vi ha presenterat en klimatpolitisk handlingsplan som stakar ut riktningen i det längre perspektivet, planen för hela vägen till </w:t>
      </w:r>
      <w:r w:rsidRPr="003C69DA">
        <w:t>nettonoll</w:t>
      </w:r>
      <w:r w:rsidRPr="003C69DA">
        <w:t>.</w:t>
      </w:r>
    </w:p>
    <w:p w:rsidR="002A4606" w:rsidP="00DB48AB">
      <w:pPr>
        <w:pStyle w:val="BodyText"/>
      </w:pPr>
      <w:r>
        <w:t xml:space="preserve">Stockholm den </w:t>
      </w:r>
      <w:r w:rsidR="00C8024F">
        <w:t>20 december</w:t>
      </w:r>
      <w:r w:rsidR="00C8024F">
        <w:t xml:space="preserve"> </w:t>
      </w:r>
      <w:r>
        <w:t>2023</w:t>
      </w:r>
    </w:p>
    <w:p w:rsidR="002A4606" w:rsidP="00DB48AB">
      <w:pPr>
        <w:pStyle w:val="BodyText"/>
      </w:pPr>
    </w:p>
    <w:p w:rsidR="002A4606" w:rsidP="00DB48AB">
      <w:pPr>
        <w:pStyle w:val="BodyText"/>
      </w:pPr>
      <w:r>
        <w:t>Romina Pourmokhtari</w:t>
      </w:r>
    </w:p>
    <w:p w:rsidR="002A4606" w:rsidP="00DB48AB">
      <w:pPr>
        <w:pStyle w:val="BodyText"/>
      </w:pPr>
    </w:p>
    <w:p w:rsidR="003C69DA" w:rsidP="00E9653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C69DA" w:rsidRPr="007D73AB">
          <w:pPr>
            <w:pStyle w:val="Header"/>
          </w:pPr>
        </w:p>
      </w:tc>
      <w:tc>
        <w:tcPr>
          <w:tcW w:w="3170" w:type="dxa"/>
          <w:vAlign w:val="bottom"/>
        </w:tcPr>
        <w:p w:rsidR="003C69DA" w:rsidRPr="007D73AB" w:rsidP="00340DE0">
          <w:pPr>
            <w:pStyle w:val="Header"/>
          </w:pPr>
        </w:p>
      </w:tc>
      <w:tc>
        <w:tcPr>
          <w:tcW w:w="1134" w:type="dxa"/>
        </w:tcPr>
        <w:p w:rsidR="003C69D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C69D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C69DA" w:rsidRPr="00710A6C" w:rsidP="00EE3C0F">
          <w:pPr>
            <w:pStyle w:val="Header"/>
            <w:rPr>
              <w:b/>
            </w:rPr>
          </w:pPr>
        </w:p>
        <w:p w:rsidR="003C69DA" w:rsidP="00EE3C0F">
          <w:pPr>
            <w:pStyle w:val="Header"/>
          </w:pPr>
        </w:p>
        <w:p w:rsidR="003C69DA" w:rsidP="00EE3C0F">
          <w:pPr>
            <w:pStyle w:val="Header"/>
          </w:pPr>
        </w:p>
        <w:p w:rsidR="003C69DA" w:rsidP="00EE3C0F">
          <w:pPr>
            <w:pStyle w:val="Header"/>
          </w:pPr>
        </w:p>
        <w:sdt>
          <w:sdtPr>
            <w:alias w:val="Dnr"/>
            <w:tag w:val="ccRKShow_Dnr"/>
            <w:id w:val="-829283628"/>
            <w:placeholder>
              <w:docPart w:val="3279B2E1B12C4D02A9FC617F54E60769"/>
            </w:placeholder>
            <w:dataBinding w:xpath="/ns0:DocumentInfo[1]/ns0:BaseInfo[1]/ns0:Dnr[1]" w:storeItemID="{ACEB059D-DEF1-4E2A-BF25-839D84F5CF5D}" w:prefixMappings="xmlns:ns0='http://lp/documentinfo/RK' "/>
            <w:text/>
          </w:sdtPr>
          <w:sdtContent>
            <w:p w:rsidR="003C69DA" w:rsidP="00EE3C0F">
              <w:pPr>
                <w:pStyle w:val="Header"/>
              </w:pPr>
              <w:r w:rsidRPr="008F2BFC">
                <w:t>KN2023/04526</w:t>
              </w:r>
            </w:p>
          </w:sdtContent>
        </w:sdt>
        <w:sdt>
          <w:sdtPr>
            <w:alias w:val="DocNumber"/>
            <w:tag w:val="DocNumber"/>
            <w:id w:val="1726028884"/>
            <w:placeholder>
              <w:docPart w:val="C993126319FD4EFBA285964D8850C4A7"/>
            </w:placeholder>
            <w:showingPlcHdr/>
            <w:dataBinding w:xpath="/ns0:DocumentInfo[1]/ns0:BaseInfo[1]/ns0:DocNumber[1]" w:storeItemID="{ACEB059D-DEF1-4E2A-BF25-839D84F5CF5D}" w:prefixMappings="xmlns:ns0='http://lp/documentinfo/RK' "/>
            <w:text/>
          </w:sdtPr>
          <w:sdtContent>
            <w:p w:rsidR="003C69DA" w:rsidP="00EE3C0F">
              <w:pPr>
                <w:pStyle w:val="Header"/>
              </w:pPr>
              <w:r>
                <w:rPr>
                  <w:rStyle w:val="PlaceholderText"/>
                </w:rPr>
                <w:t xml:space="preserve"> </w:t>
              </w:r>
            </w:p>
          </w:sdtContent>
        </w:sdt>
        <w:p w:rsidR="003C69DA" w:rsidP="00EE3C0F">
          <w:pPr>
            <w:pStyle w:val="Header"/>
          </w:pPr>
        </w:p>
      </w:tc>
      <w:tc>
        <w:tcPr>
          <w:tcW w:w="1134" w:type="dxa"/>
        </w:tcPr>
        <w:p w:rsidR="003C69DA" w:rsidP="0094502D">
          <w:pPr>
            <w:pStyle w:val="Header"/>
          </w:pPr>
        </w:p>
        <w:p w:rsidR="003C69D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76083E8E896E4001A5AB8E117029A90C"/>
          </w:placeholder>
          <w:richText/>
        </w:sdtPr>
        <w:sdtContent>
          <w:tc>
            <w:tcPr>
              <w:tcW w:w="5534" w:type="dxa"/>
              <w:tcMar>
                <w:right w:w="1134" w:type="dxa"/>
              </w:tcMar>
            </w:tcPr>
            <w:p w:rsidR="002A4606" w:rsidP="00340DE0">
              <w:pPr>
                <w:pStyle w:val="Header"/>
              </w:pPr>
              <w:r>
                <w:rPr>
                  <w:rStyle w:val="PlaceholderText"/>
                </w:rPr>
                <w:t xml:space="preserve">Klimat- och </w:t>
              </w:r>
              <w:r>
                <w:rPr>
                  <w:rStyle w:val="PlaceholderText"/>
                </w:rPr>
                <w:t>näringlivsdepartementet</w:t>
              </w:r>
            </w:p>
            <w:p w:rsidR="003C69DA" w:rsidRPr="00340DE0" w:rsidP="00340DE0">
              <w:pPr>
                <w:pStyle w:val="Header"/>
              </w:pPr>
              <w:r>
                <w:t>Klimat- och miljöministern</w:t>
              </w:r>
            </w:p>
          </w:tc>
        </w:sdtContent>
      </w:sdt>
      <w:sdt>
        <w:sdtPr>
          <w:alias w:val="Recipient"/>
          <w:tag w:val="ccRKShow_Recipient"/>
          <w:id w:val="-28344517"/>
          <w:placeholder>
            <w:docPart w:val="9E8A9F0480BF4640B7709AB84B3B161B"/>
          </w:placeholder>
          <w:dataBinding w:xpath="/ns0:DocumentInfo[1]/ns0:BaseInfo[1]/ns0:Recipient[1]" w:storeItemID="{ACEB059D-DEF1-4E2A-BF25-839D84F5CF5D}" w:prefixMappings="xmlns:ns0='http://lp/documentinfo/RK' "/>
          <w:text w:multiLine="1"/>
        </w:sdtPr>
        <w:sdtContent>
          <w:tc>
            <w:tcPr>
              <w:tcW w:w="3170" w:type="dxa"/>
            </w:tcPr>
            <w:p w:rsidR="003C69DA" w:rsidP="00547B89">
              <w:pPr>
                <w:pStyle w:val="Header"/>
              </w:pPr>
              <w:r>
                <w:t>Till riksdagen</w:t>
              </w:r>
            </w:p>
          </w:tc>
        </w:sdtContent>
      </w:sdt>
      <w:tc>
        <w:tcPr>
          <w:tcW w:w="1134" w:type="dxa"/>
        </w:tcPr>
        <w:p w:rsidR="003C69D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2A46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79B2E1B12C4D02A9FC617F54E60769"/>
        <w:category>
          <w:name w:val="Allmänt"/>
          <w:gallery w:val="placeholder"/>
        </w:category>
        <w:types>
          <w:type w:val="bbPlcHdr"/>
        </w:types>
        <w:behaviors>
          <w:behavior w:val="content"/>
        </w:behaviors>
        <w:guid w:val="{E7F8688C-5FF8-4D96-AA91-8687EF4B7BE9}"/>
      </w:docPartPr>
      <w:docPartBody>
        <w:p w:rsidR="00A57862" w:rsidP="008E5DFA">
          <w:pPr>
            <w:pStyle w:val="3279B2E1B12C4D02A9FC617F54E60769"/>
          </w:pPr>
          <w:r>
            <w:rPr>
              <w:rStyle w:val="PlaceholderText"/>
            </w:rPr>
            <w:t xml:space="preserve"> </w:t>
          </w:r>
        </w:p>
      </w:docPartBody>
    </w:docPart>
    <w:docPart>
      <w:docPartPr>
        <w:name w:val="C993126319FD4EFBA285964D8850C4A7"/>
        <w:category>
          <w:name w:val="Allmänt"/>
          <w:gallery w:val="placeholder"/>
        </w:category>
        <w:types>
          <w:type w:val="bbPlcHdr"/>
        </w:types>
        <w:behaviors>
          <w:behavior w:val="content"/>
        </w:behaviors>
        <w:guid w:val="{CB0E78EA-20E7-4E83-A23B-F928C6B1AE4A}"/>
      </w:docPartPr>
      <w:docPartBody>
        <w:p w:rsidR="00A57862" w:rsidP="008E5DFA">
          <w:pPr>
            <w:pStyle w:val="C993126319FD4EFBA285964D8850C4A71"/>
          </w:pPr>
          <w:r>
            <w:rPr>
              <w:rStyle w:val="PlaceholderText"/>
            </w:rPr>
            <w:t xml:space="preserve"> </w:t>
          </w:r>
        </w:p>
      </w:docPartBody>
    </w:docPart>
    <w:docPart>
      <w:docPartPr>
        <w:name w:val="76083E8E896E4001A5AB8E117029A90C"/>
        <w:category>
          <w:name w:val="Allmänt"/>
          <w:gallery w:val="placeholder"/>
        </w:category>
        <w:types>
          <w:type w:val="bbPlcHdr"/>
        </w:types>
        <w:behaviors>
          <w:behavior w:val="content"/>
        </w:behaviors>
        <w:guid w:val="{BDAC6E57-3E7D-4EAB-915F-150457ECAF5F}"/>
      </w:docPartPr>
      <w:docPartBody>
        <w:p w:rsidR="00A57862" w:rsidP="008E5DFA">
          <w:pPr>
            <w:pStyle w:val="76083E8E896E4001A5AB8E117029A90C1"/>
          </w:pPr>
          <w:r>
            <w:rPr>
              <w:rStyle w:val="PlaceholderText"/>
            </w:rPr>
            <w:t xml:space="preserve"> </w:t>
          </w:r>
        </w:p>
      </w:docPartBody>
    </w:docPart>
    <w:docPart>
      <w:docPartPr>
        <w:name w:val="9E8A9F0480BF4640B7709AB84B3B161B"/>
        <w:category>
          <w:name w:val="Allmänt"/>
          <w:gallery w:val="placeholder"/>
        </w:category>
        <w:types>
          <w:type w:val="bbPlcHdr"/>
        </w:types>
        <w:behaviors>
          <w:behavior w:val="content"/>
        </w:behaviors>
        <w:guid w:val="{82F580E3-48E9-4F5C-B1CB-FC5D4EDEEA73}"/>
      </w:docPartPr>
      <w:docPartBody>
        <w:p w:rsidR="00A57862" w:rsidP="008E5DFA">
          <w:pPr>
            <w:pStyle w:val="9E8A9F0480BF4640B7709AB84B3B161B"/>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DFA"/>
  </w:style>
  <w:style w:type="paragraph" w:customStyle="1" w:styleId="3279B2E1B12C4D02A9FC617F54E60769">
    <w:name w:val="3279B2E1B12C4D02A9FC617F54E60769"/>
    <w:rsid w:val="008E5DFA"/>
  </w:style>
  <w:style w:type="paragraph" w:customStyle="1" w:styleId="9E8A9F0480BF4640B7709AB84B3B161B">
    <w:name w:val="9E8A9F0480BF4640B7709AB84B3B161B"/>
    <w:rsid w:val="008E5DFA"/>
  </w:style>
  <w:style w:type="paragraph" w:customStyle="1" w:styleId="C993126319FD4EFBA285964D8850C4A71">
    <w:name w:val="C993126319FD4EFBA285964D8850C4A71"/>
    <w:rsid w:val="008E5DF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6083E8E896E4001A5AB8E117029A90C1">
    <w:name w:val="76083E8E896E4001A5AB8E117029A90C1"/>
    <w:rsid w:val="008E5DFA"/>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55094559-7df6-4279-8ba0-ee9e7b569eb7</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2023-12-14</HeaderDate>
    <Office/>
    <Dnr>KN2023/04526</Dnr>
    <ParagrafNr/>
    <DocumentTitle/>
    <VisitingAddress/>
    <Extra1/>
    <Extra2/>
    <Extra3>Rasmus Ling</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FCF162E3-F50E-4776-B4C0-968A721B3C4A}">
  <ds:schemaRefs>
    <ds:schemaRef ds:uri="http://schemas.microsoft.com/sharepoint/v3/contenttype/forms"/>
  </ds:schemaRefs>
</ds:datastoreItem>
</file>

<file path=customXml/itemProps3.xml><?xml version="1.0" encoding="utf-8"?>
<ds:datastoreItem xmlns:ds="http://schemas.openxmlformats.org/officeDocument/2006/customXml" ds:itemID="{9A4E10DC-B1CA-4BE4-8F09-48C9146F483E}">
  <ds:schemaRefs>
    <ds:schemaRef ds:uri="http://purl.org/dc/elements/1.1/"/>
    <ds:schemaRef ds:uri="http://schemas.microsoft.com/office/2006/metadata/properties"/>
    <ds:schemaRef ds:uri="cc625d36-bb37-4650-91b9-0c96159295ba"/>
    <ds:schemaRef ds:uri="375c4556-7331-4783-af12-ed90f1781a2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ACEB059D-DEF1-4E2A-BF25-839D84F5CF5D}">
  <ds:schemaRefs>
    <ds:schemaRef ds:uri="http://lp/documentinfo/RK"/>
  </ds:schemaRefs>
</ds:datastoreItem>
</file>

<file path=customXml/itemProps5.xml><?xml version="1.0" encoding="utf-8"?>
<ds:datastoreItem xmlns:ds="http://schemas.openxmlformats.org/officeDocument/2006/customXml" ds:itemID="{F7029E05-67F6-4FA4-9899-BE3FC413F1E3}"/>
</file>

<file path=docProps/app.xml><?xml version="1.0" encoding="utf-8"?>
<Properties xmlns="http://schemas.openxmlformats.org/officeDocument/2006/extended-properties" xmlns:vt="http://schemas.openxmlformats.org/officeDocument/2006/docPropsVTypes">
  <Template>RK Basmall</Template>
  <TotalTime>0</TotalTime>
  <Pages>1</Pages>
  <Words>115</Words>
  <Characters>613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2023-24_391.docx</dc:title>
  <cp:revision>2</cp:revision>
  <dcterms:created xsi:type="dcterms:W3CDTF">2023-12-18T09:12:00Z</dcterms:created>
  <dcterms:modified xsi:type="dcterms:W3CDTF">2023-12-18T09:12:00Z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_dlc_DocIdItemGuid">
    <vt:lpwstr>71fd0b6e-8dcf-4bed-9a50-62928405ff17</vt:lpwstr>
  </property>
</Properties>
</file>