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71089" w:rsidP="0090343A">
      <w:pPr>
        <w:pStyle w:val="Title"/>
      </w:pPr>
      <w:r>
        <w:t xml:space="preserve">Meddelande om uteblivet svar på fråga 2021/22:1919 </w:t>
      </w:r>
      <w:r>
        <w:br/>
        <w:t>av Björn Söder (SD) Nya attacker mot Armenien</w:t>
      </w:r>
    </w:p>
    <w:p w:rsidR="00871089" w:rsidRPr="00871089" w:rsidP="00871089">
      <w:pPr>
        <w:pStyle w:val="BodyText"/>
        <w:rPr>
          <w:rFonts w:cs="Arial"/>
        </w:rPr>
      </w:pPr>
      <w:r w:rsidRPr="00871089">
        <w:rPr>
          <w:rFonts w:cs="Arial"/>
        </w:rPr>
        <w:t>Som utgångspunkt besvarar en övergångsregering inte interpellationer eller skriftliga frågor. Vissa frågor, bl.a. frågor som rör EU-ärenden eller rena sakförhållanden, kan det dock bli aktuellt att besvara. Bedömningen är att denna skriftliga fråga inte är sådan att den bör besvaras av en övergångsregering. Frågan kommer därför inte att besvaras.</w:t>
      </w:r>
    </w:p>
    <w:p w:rsidR="00871089" w:rsidP="0090343A">
      <w:pPr>
        <w:pStyle w:val="BodyText"/>
      </w:pPr>
      <w:r>
        <w:t>Stockholm den</w:t>
      </w:r>
      <w:r w:rsidRPr="003426DA">
        <w:t xml:space="preserve"> </w:t>
      </w:r>
      <w:sdt>
        <w:sdtPr>
          <w:id w:val="-729995539"/>
          <w:placeholder>
            <w:docPart w:val="64EC0350671540D49D62FD33B0E039E8"/>
          </w:placeholder>
          <w:date w:fullDate="2022-09-19T00:00:00Z">
            <w:dateFormat w:val="d MMMM yyyy"/>
            <w:lid w:val="sv-SE"/>
            <w:storeMappedDataAs w:val="dateTime"/>
            <w:calendar w:val="gregorian"/>
          </w:date>
        </w:sdtPr>
        <w:sdtContent>
          <w:r w:rsidR="00BE7D37">
            <w:t>19 september 2022</w:t>
          </w:r>
        </w:sdtContent>
      </w:sdt>
      <w:r>
        <w:t xml:space="preserve"> </w:t>
      </w:r>
    </w:p>
    <w:p w:rsidR="00871089" w:rsidP="0090343A">
      <w:pPr>
        <w:pStyle w:val="BodyText"/>
      </w:pPr>
      <w:r>
        <w:t>Enligt uppdrag</w:t>
      </w:r>
    </w:p>
    <w:p w:rsidR="00871089" w:rsidP="00F923D9">
      <w:pPr>
        <w:pStyle w:val="Brdtextutanavstnd"/>
      </w:pPr>
    </w:p>
    <w:p w:rsidR="00871089" w:rsidP="00F923D9">
      <w:pPr>
        <w:pStyle w:val="Brdtextutanavstnd"/>
      </w:pPr>
    </w:p>
    <w:p w:rsidR="00871089" w:rsidRPr="00642115" w:rsidP="00871089">
      <w:pPr>
        <w:pStyle w:val="Brdtextutanavstnd"/>
      </w:pPr>
      <w:r>
        <w:t>Anna Hammargren</w:t>
      </w:r>
    </w:p>
    <w:p w:rsidR="00871089" w:rsidRPr="00642115" w:rsidP="00871089">
      <w:r>
        <w:t>Expeditionschef</w:t>
      </w:r>
    </w:p>
    <w:p w:rsidR="00871089" w:rsidRPr="00642115" w:rsidP="007B7219">
      <w:pPr>
        <w:pStyle w:val="Brdtextutanavstnd"/>
      </w:pPr>
    </w:p>
    <w:p w:rsidR="00871089" w:rsidRPr="00642115" w:rsidP="006273E4"/>
    <w:p w:rsidR="00871089" w:rsidP="006273E4">
      <w:pPr>
        <w:rPr>
          <w:b/>
        </w:rPr>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71089" w:rsidRPr="007D73AB">
          <w:pPr>
            <w:pStyle w:val="Header"/>
          </w:pPr>
        </w:p>
      </w:tc>
      <w:tc>
        <w:tcPr>
          <w:tcW w:w="3170" w:type="dxa"/>
          <w:vAlign w:val="bottom"/>
        </w:tcPr>
        <w:p w:rsidR="00871089" w:rsidRPr="007D73AB" w:rsidP="00340DE0">
          <w:pPr>
            <w:pStyle w:val="Header"/>
          </w:pPr>
        </w:p>
      </w:tc>
      <w:tc>
        <w:tcPr>
          <w:tcW w:w="1134" w:type="dxa"/>
        </w:tcPr>
        <w:p w:rsidR="0087108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7108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71089" w:rsidRPr="00710A6C" w:rsidP="00EE3C0F">
          <w:pPr>
            <w:pStyle w:val="Header"/>
            <w:rPr>
              <w:b/>
            </w:rPr>
          </w:pPr>
        </w:p>
        <w:p w:rsidR="00871089" w:rsidP="00EE3C0F">
          <w:pPr>
            <w:pStyle w:val="Header"/>
          </w:pPr>
        </w:p>
        <w:p w:rsidR="00871089" w:rsidP="00EE3C0F">
          <w:pPr>
            <w:pStyle w:val="Header"/>
          </w:pPr>
        </w:p>
        <w:p w:rsidR="00871089" w:rsidP="00EE3C0F">
          <w:pPr>
            <w:pStyle w:val="Header"/>
          </w:pPr>
        </w:p>
        <w:sdt>
          <w:sdtPr>
            <w:alias w:val="Dnr"/>
            <w:tag w:val="ccRKShow_Dnr"/>
            <w:id w:val="-829283628"/>
            <w:placeholder>
              <w:docPart w:val="9C4DAE8DAF664C84B1DE2C94CD149EE3"/>
            </w:placeholder>
            <w:dataBinding w:xpath="/ns0:DocumentInfo[1]/ns0:BaseInfo[1]/ns0:Dnr[1]" w:storeItemID="{479D13D1-1AA8-44A9-B690-419F5EDCAC2C}" w:prefixMappings="xmlns:ns0='http://lp/documentinfo/RK' "/>
            <w:text/>
          </w:sdtPr>
          <w:sdtContent>
            <w:p w:rsidR="00871089" w:rsidP="00EE3C0F">
              <w:pPr>
                <w:pStyle w:val="Header"/>
              </w:pPr>
              <w:r>
                <w:t>UD2022/13271</w:t>
              </w:r>
            </w:p>
          </w:sdtContent>
        </w:sdt>
        <w:sdt>
          <w:sdtPr>
            <w:alias w:val="DocNumber"/>
            <w:tag w:val="DocNumber"/>
            <w:id w:val="1726028884"/>
            <w:placeholder>
              <w:docPart w:val="42A75F7D67BF43B4BB2ED705E48611F4"/>
            </w:placeholder>
            <w:showingPlcHdr/>
            <w:dataBinding w:xpath="/ns0:DocumentInfo[1]/ns0:BaseInfo[1]/ns0:DocNumber[1]" w:storeItemID="{479D13D1-1AA8-44A9-B690-419F5EDCAC2C}" w:prefixMappings="xmlns:ns0='http://lp/documentinfo/RK' "/>
            <w:text/>
          </w:sdtPr>
          <w:sdtContent>
            <w:p w:rsidR="00871089" w:rsidP="00EE3C0F">
              <w:pPr>
                <w:pStyle w:val="Header"/>
              </w:pPr>
              <w:r>
                <w:rPr>
                  <w:rStyle w:val="PlaceholderText"/>
                </w:rPr>
                <w:t xml:space="preserve"> </w:t>
              </w:r>
            </w:p>
          </w:sdtContent>
        </w:sdt>
        <w:p w:rsidR="00871089" w:rsidP="00EE3C0F">
          <w:pPr>
            <w:pStyle w:val="Header"/>
          </w:pPr>
        </w:p>
      </w:tc>
      <w:tc>
        <w:tcPr>
          <w:tcW w:w="1134" w:type="dxa"/>
        </w:tcPr>
        <w:p w:rsidR="00871089" w:rsidP="0094502D">
          <w:pPr>
            <w:pStyle w:val="Header"/>
          </w:pPr>
        </w:p>
        <w:p w:rsidR="0087108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B617796C4DE349FA8031580834B4CCA2"/>
          </w:placeholder>
          <w:richText/>
        </w:sdtPr>
        <w:sdtEndPr>
          <w:rPr>
            <w:b w:val="0"/>
          </w:rPr>
        </w:sdtEndPr>
        <w:sdtContent>
          <w:tc>
            <w:tcPr>
              <w:tcW w:w="5534" w:type="dxa"/>
              <w:tcMar>
                <w:right w:w="1134" w:type="dxa"/>
              </w:tcMar>
            </w:tcPr>
            <w:p w:rsidR="00871089" w:rsidRPr="00871089" w:rsidP="00340DE0">
              <w:pPr>
                <w:pStyle w:val="Header"/>
                <w:rPr>
                  <w:b/>
                </w:rPr>
              </w:pPr>
              <w:r w:rsidRPr="00871089">
                <w:rPr>
                  <w:b/>
                </w:rPr>
                <w:t>Utrikesdepartementet</w:t>
              </w:r>
            </w:p>
            <w:p w:rsidR="00871089" w:rsidRPr="00340DE0" w:rsidP="00340DE0">
              <w:pPr>
                <w:pStyle w:val="Header"/>
              </w:pPr>
              <w:r w:rsidRPr="00871089">
                <w:t>Utrikesministern</w:t>
              </w:r>
            </w:p>
          </w:tc>
        </w:sdtContent>
      </w:sdt>
      <w:sdt>
        <w:sdtPr>
          <w:alias w:val="Recipient"/>
          <w:tag w:val="ccRKShow_Recipient"/>
          <w:id w:val="-28344517"/>
          <w:placeholder>
            <w:docPart w:val="CA4AF36E2FF342F2B5306BEE09D511EC"/>
          </w:placeholder>
          <w:dataBinding w:xpath="/ns0:DocumentInfo[1]/ns0:BaseInfo[1]/ns0:Recipient[1]" w:storeItemID="{479D13D1-1AA8-44A9-B690-419F5EDCAC2C}" w:prefixMappings="xmlns:ns0='http://lp/documentinfo/RK' "/>
          <w:text w:multiLine="1"/>
        </w:sdtPr>
        <w:sdtContent>
          <w:tc>
            <w:tcPr>
              <w:tcW w:w="3170" w:type="dxa"/>
            </w:tcPr>
            <w:p w:rsidR="00871089" w:rsidP="00547B89">
              <w:pPr>
                <w:pStyle w:val="Header"/>
              </w:pPr>
              <w:r>
                <w:t>Till riksdagen</w:t>
              </w:r>
            </w:p>
          </w:tc>
        </w:sdtContent>
      </w:sdt>
      <w:tc>
        <w:tcPr>
          <w:tcW w:w="1134" w:type="dxa"/>
        </w:tcPr>
        <w:p w:rsidR="0087108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C4DAE8DAF664C84B1DE2C94CD149EE3"/>
        <w:category>
          <w:name w:val="Allmänt"/>
          <w:gallery w:val="placeholder"/>
        </w:category>
        <w:types>
          <w:type w:val="bbPlcHdr"/>
        </w:types>
        <w:behaviors>
          <w:behavior w:val="content"/>
        </w:behaviors>
        <w:guid w:val="{E8D81C6D-E4FC-40AA-A274-AAC35CC7D312}"/>
      </w:docPartPr>
      <w:docPartBody>
        <w:p w:rsidR="00BC21CD" w:rsidP="00517078">
          <w:pPr>
            <w:pStyle w:val="9C4DAE8DAF664C84B1DE2C94CD149EE3"/>
          </w:pPr>
          <w:r>
            <w:rPr>
              <w:rStyle w:val="PlaceholderText"/>
            </w:rPr>
            <w:t xml:space="preserve"> </w:t>
          </w:r>
        </w:p>
      </w:docPartBody>
    </w:docPart>
    <w:docPart>
      <w:docPartPr>
        <w:name w:val="42A75F7D67BF43B4BB2ED705E48611F4"/>
        <w:category>
          <w:name w:val="Allmänt"/>
          <w:gallery w:val="placeholder"/>
        </w:category>
        <w:types>
          <w:type w:val="bbPlcHdr"/>
        </w:types>
        <w:behaviors>
          <w:behavior w:val="content"/>
        </w:behaviors>
        <w:guid w:val="{707B5006-F143-4E30-9ADB-796F03F5A813}"/>
      </w:docPartPr>
      <w:docPartBody>
        <w:p w:rsidR="00BC21CD" w:rsidP="00517078">
          <w:pPr>
            <w:pStyle w:val="42A75F7D67BF43B4BB2ED705E48611F41"/>
          </w:pPr>
          <w:r>
            <w:rPr>
              <w:rStyle w:val="PlaceholderText"/>
            </w:rPr>
            <w:t xml:space="preserve"> </w:t>
          </w:r>
        </w:p>
      </w:docPartBody>
    </w:docPart>
    <w:docPart>
      <w:docPartPr>
        <w:name w:val="B617796C4DE349FA8031580834B4CCA2"/>
        <w:category>
          <w:name w:val="Allmänt"/>
          <w:gallery w:val="placeholder"/>
        </w:category>
        <w:types>
          <w:type w:val="bbPlcHdr"/>
        </w:types>
        <w:behaviors>
          <w:behavior w:val="content"/>
        </w:behaviors>
        <w:guid w:val="{A076079B-86B9-4C51-BEAC-B8885319DB9F}"/>
      </w:docPartPr>
      <w:docPartBody>
        <w:p w:rsidR="00BC21CD" w:rsidP="00517078">
          <w:pPr>
            <w:pStyle w:val="B617796C4DE349FA8031580834B4CCA21"/>
          </w:pPr>
          <w:r>
            <w:rPr>
              <w:rStyle w:val="PlaceholderText"/>
            </w:rPr>
            <w:t xml:space="preserve"> </w:t>
          </w:r>
        </w:p>
      </w:docPartBody>
    </w:docPart>
    <w:docPart>
      <w:docPartPr>
        <w:name w:val="CA4AF36E2FF342F2B5306BEE09D511EC"/>
        <w:category>
          <w:name w:val="Allmänt"/>
          <w:gallery w:val="placeholder"/>
        </w:category>
        <w:types>
          <w:type w:val="bbPlcHdr"/>
        </w:types>
        <w:behaviors>
          <w:behavior w:val="content"/>
        </w:behaviors>
        <w:guid w:val="{10DDE4C1-CE1F-45D2-B36F-5EF537564BF8}"/>
      </w:docPartPr>
      <w:docPartBody>
        <w:p w:rsidR="00BC21CD" w:rsidP="00517078">
          <w:pPr>
            <w:pStyle w:val="CA4AF36E2FF342F2B5306BEE09D511EC"/>
          </w:pPr>
          <w:r>
            <w:rPr>
              <w:rStyle w:val="PlaceholderText"/>
            </w:rPr>
            <w:t xml:space="preserve"> </w:t>
          </w:r>
        </w:p>
      </w:docPartBody>
    </w:docPart>
    <w:docPart>
      <w:docPartPr>
        <w:name w:val="64EC0350671540D49D62FD33B0E039E8"/>
        <w:category>
          <w:name w:val="Allmänt"/>
          <w:gallery w:val="placeholder"/>
        </w:category>
        <w:types>
          <w:type w:val="bbPlcHdr"/>
        </w:types>
        <w:behaviors>
          <w:behavior w:val="content"/>
        </w:behaviors>
        <w:guid w:val="{866EF795-68C2-410E-B9C0-82E79D6D4593}"/>
      </w:docPartPr>
      <w:docPartBody>
        <w:p w:rsidR="00BC21CD" w:rsidP="00517078">
          <w:pPr>
            <w:pStyle w:val="64EC0350671540D49D62FD33B0E039E8"/>
          </w:pPr>
          <w:r w:rsidRPr="00AC4EF6">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078"/>
    <w:rPr>
      <w:noProof w:val="0"/>
      <w:color w:val="808080"/>
    </w:rPr>
  </w:style>
  <w:style w:type="paragraph" w:customStyle="1" w:styleId="9C4DAE8DAF664C84B1DE2C94CD149EE3">
    <w:name w:val="9C4DAE8DAF664C84B1DE2C94CD149EE3"/>
    <w:rsid w:val="00517078"/>
  </w:style>
  <w:style w:type="paragraph" w:customStyle="1" w:styleId="CA4AF36E2FF342F2B5306BEE09D511EC">
    <w:name w:val="CA4AF36E2FF342F2B5306BEE09D511EC"/>
    <w:rsid w:val="00517078"/>
  </w:style>
  <w:style w:type="paragraph" w:customStyle="1" w:styleId="42A75F7D67BF43B4BB2ED705E48611F41">
    <w:name w:val="42A75F7D67BF43B4BB2ED705E48611F41"/>
    <w:rsid w:val="0051707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617796C4DE349FA8031580834B4CCA21">
    <w:name w:val="B617796C4DE349FA8031580834B4CCA21"/>
    <w:rsid w:val="0051707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4EC0350671540D49D62FD33B0E039E8">
    <w:name w:val="64EC0350671540D49D62FD33B0E039E8"/>
    <w:rsid w:val="0051707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071277ec-3c94-4018-ac8c-515b7b7752f0</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2022-09-16</HeaderDate>
    <Office/>
    <Dnr>UD2022/13271</Dnr>
    <ParagrafNr/>
    <DocumentTitle/>
    <VisitingAddress/>
    <Extra1/>
    <Extra2/>
    <Extra3>Björn Söder</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8ADB3D-F919-479A-9FBA-A7901E48C95E}"/>
</file>

<file path=customXml/itemProps2.xml><?xml version="1.0" encoding="utf-8"?>
<ds:datastoreItem xmlns:ds="http://schemas.openxmlformats.org/officeDocument/2006/customXml" ds:itemID="{31EDFF3C-7E25-472F-AFB7-5A81140D5E32}"/>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479D13D1-1AA8-44A9-B690-419F5EDCAC2C}"/>
</file>

<file path=customXml/itemProps5.xml><?xml version="1.0" encoding="utf-8"?>
<ds:datastoreItem xmlns:ds="http://schemas.openxmlformats.org/officeDocument/2006/customXml" ds:itemID="{940A9E58-B63E-42ED-B0B0-5AEA4ACF678B}"/>
</file>

<file path=docProps/app.xml><?xml version="1.0" encoding="utf-8"?>
<Properties xmlns="http://schemas.openxmlformats.org/officeDocument/2006/extended-properties" xmlns:vt="http://schemas.openxmlformats.org/officeDocument/2006/docPropsVTypes">
  <Template>RK Basmall</Template>
  <TotalTime>0</TotalTime>
  <Pages>1</Pages>
  <Words>84</Words>
  <Characters>450</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Meddelande om uteblivet svar på fråga 1919.docx</dc:title>
  <cp:revision>3</cp:revision>
  <dcterms:created xsi:type="dcterms:W3CDTF">2022-09-16T08:06:00Z</dcterms:created>
  <dcterms:modified xsi:type="dcterms:W3CDTF">2022-09-19T08:26:00Z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a604b7df-a5ff-466c-9b8e-25ef03ae1a06</vt:lpwstr>
  </property>
</Properties>
</file>