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A6EDB" w14:textId="77777777" w:rsidR="00514936" w:rsidRPr="00876D54" w:rsidRDefault="00876D54" w:rsidP="00514936">
      <w:pPr>
        <w:pStyle w:val="Rubrik"/>
        <w:rPr>
          <w:b/>
          <w:u w:val="single"/>
        </w:rPr>
      </w:pPr>
      <w:bookmarkStart w:id="0" w:name="EUKommenteradDagordning"/>
      <w:bookmarkStart w:id="1" w:name="_GoBack"/>
      <w:bookmarkEnd w:id="1"/>
      <w:r w:rsidRPr="00876D54">
        <w:rPr>
          <w:b/>
          <w:u w:val="single"/>
        </w:rPr>
        <w:t xml:space="preserve">Allmänna rådets </w:t>
      </w:r>
      <w:r w:rsidR="00514936" w:rsidRPr="00876D54">
        <w:rPr>
          <w:b/>
          <w:u w:val="single"/>
        </w:rPr>
        <w:t xml:space="preserve">möte den </w:t>
      </w:r>
      <w:r w:rsidR="00D70D74">
        <w:rPr>
          <w:b/>
          <w:u w:val="single"/>
        </w:rPr>
        <w:t>17 oktober</w:t>
      </w:r>
      <w:r w:rsidR="00141418">
        <w:rPr>
          <w:b/>
          <w:u w:val="single"/>
        </w:rPr>
        <w:t xml:space="preserve"> 2017</w:t>
      </w:r>
    </w:p>
    <w:p w14:paraId="38AB91D0" w14:textId="77777777" w:rsidR="00514936" w:rsidRPr="00876D54" w:rsidRDefault="00514936" w:rsidP="00514936">
      <w:pPr>
        <w:pStyle w:val="Rubrik1utannumrering"/>
        <w:rPr>
          <w:b/>
        </w:rPr>
      </w:pPr>
      <w:r w:rsidRPr="00876D54">
        <w:rPr>
          <w:b/>
        </w:rPr>
        <w:t>Kommenterad dagordning</w:t>
      </w:r>
    </w:p>
    <w:p w14:paraId="2905B2A1" w14:textId="77777777" w:rsidR="00AD506D" w:rsidRPr="00876D54" w:rsidRDefault="00AD506D" w:rsidP="00AD506D">
      <w:pPr>
        <w:pStyle w:val="Rubrik1"/>
        <w:rPr>
          <w:b/>
        </w:rPr>
      </w:pPr>
      <w:r w:rsidRPr="00876D54">
        <w:rPr>
          <w:b/>
        </w:rPr>
        <w:t>Godkännande av dagordningen</w:t>
      </w:r>
    </w:p>
    <w:p w14:paraId="5AA28AB3" w14:textId="77777777" w:rsidR="00AD506D" w:rsidRDefault="00AD506D" w:rsidP="00AD506D">
      <w:pPr>
        <w:pStyle w:val="Brdtext"/>
        <w:rPr>
          <w:i/>
          <w:u w:val="single"/>
        </w:rPr>
      </w:pPr>
    </w:p>
    <w:p w14:paraId="28AFE86B" w14:textId="77777777" w:rsidR="00AD506D" w:rsidRPr="00876D54" w:rsidRDefault="00AD506D" w:rsidP="00AD506D">
      <w:pPr>
        <w:pStyle w:val="Brdtext"/>
        <w:rPr>
          <w:rFonts w:ascii="OrigGarmnd BT" w:hAnsi="OrigGarmnd BT" w:cstheme="majorHAnsi"/>
          <w:i/>
          <w:u w:val="single"/>
        </w:rPr>
      </w:pPr>
      <w:r w:rsidRPr="00876D54">
        <w:rPr>
          <w:rFonts w:ascii="OrigGarmnd BT" w:hAnsi="OrigGarmnd BT" w:cstheme="majorHAnsi"/>
          <w:i/>
          <w:u w:val="single"/>
        </w:rPr>
        <w:t>Lagstiftningsöverläggningar</w:t>
      </w:r>
    </w:p>
    <w:p w14:paraId="7F742037" w14:textId="77777777" w:rsidR="00AD506D" w:rsidRPr="00876D54" w:rsidRDefault="00AD506D" w:rsidP="00B7277C">
      <w:pPr>
        <w:pStyle w:val="Brdtext"/>
        <w:spacing w:after="0"/>
        <w:rPr>
          <w:i/>
          <w:u w:val="single"/>
        </w:rPr>
      </w:pPr>
    </w:p>
    <w:p w14:paraId="2504EBE6" w14:textId="77777777" w:rsidR="00AD506D" w:rsidRDefault="00AD506D" w:rsidP="00B7277C">
      <w:pPr>
        <w:pStyle w:val="Rubrik1"/>
        <w:spacing w:before="0"/>
        <w:rPr>
          <w:b/>
        </w:rPr>
      </w:pPr>
      <w:r w:rsidRPr="00876D54">
        <w:rPr>
          <w:b/>
        </w:rPr>
        <w:t>A-punkter</w:t>
      </w:r>
    </w:p>
    <w:p w14:paraId="48DA8B14" w14:textId="77777777" w:rsidR="009259BD" w:rsidRDefault="009259BD" w:rsidP="00AD506D">
      <w:pPr>
        <w:pStyle w:val="Brdtext"/>
        <w:rPr>
          <w:rFonts w:ascii="OrigGarmnd BT" w:hAnsi="OrigGarmnd BT" w:cstheme="majorHAnsi"/>
          <w:i/>
          <w:u w:val="single"/>
        </w:rPr>
      </w:pPr>
    </w:p>
    <w:p w14:paraId="031664C6" w14:textId="77777777" w:rsidR="00AD506D" w:rsidRDefault="00AD506D" w:rsidP="00AD506D">
      <w:pPr>
        <w:pStyle w:val="Brdtext"/>
        <w:rPr>
          <w:rFonts w:ascii="OrigGarmnd BT" w:hAnsi="OrigGarmnd BT" w:cstheme="majorHAnsi"/>
          <w:i/>
          <w:u w:val="single"/>
        </w:rPr>
      </w:pPr>
      <w:r w:rsidRPr="00876D54">
        <w:rPr>
          <w:rFonts w:ascii="OrigGarmnd BT" w:hAnsi="OrigGarmnd BT" w:cstheme="majorHAnsi"/>
          <w:i/>
          <w:u w:val="single"/>
        </w:rPr>
        <w:t>Icke lagstiftande verksamhet</w:t>
      </w:r>
    </w:p>
    <w:p w14:paraId="0D249FA1" w14:textId="77777777" w:rsidR="00B7277C" w:rsidRPr="00876D54" w:rsidRDefault="00B7277C" w:rsidP="00B7277C">
      <w:pPr>
        <w:pStyle w:val="Brdtext"/>
        <w:spacing w:after="0"/>
        <w:rPr>
          <w:rFonts w:ascii="OrigGarmnd BT" w:hAnsi="OrigGarmnd BT" w:cstheme="majorHAnsi"/>
          <w:i/>
          <w:u w:val="single"/>
        </w:rPr>
      </w:pPr>
    </w:p>
    <w:p w14:paraId="510C9099" w14:textId="77777777" w:rsidR="007D2C42" w:rsidRDefault="00D70D74" w:rsidP="00B7277C">
      <w:pPr>
        <w:pStyle w:val="Rubrik1"/>
        <w:spacing w:before="0"/>
        <w:rPr>
          <w:b/>
        </w:rPr>
      </w:pPr>
      <w:r w:rsidRPr="00D70D74">
        <w:t>(ev.)</w:t>
      </w:r>
      <w:r>
        <w:rPr>
          <w:b/>
        </w:rPr>
        <w:t xml:space="preserve"> </w:t>
      </w:r>
      <w:r w:rsidR="00AD506D" w:rsidRPr="00876D54">
        <w:rPr>
          <w:b/>
        </w:rPr>
        <w:t>A-punkter</w:t>
      </w:r>
    </w:p>
    <w:p w14:paraId="6A141563" w14:textId="77777777" w:rsidR="00AD506D" w:rsidRPr="00AD506D" w:rsidRDefault="00AD506D" w:rsidP="00AD506D">
      <w:pPr>
        <w:pStyle w:val="Brdtext"/>
      </w:pPr>
    </w:p>
    <w:p w14:paraId="1F856363" w14:textId="77777777" w:rsidR="00C95E11" w:rsidRPr="00AD506D" w:rsidRDefault="00C95E11" w:rsidP="00AD506D">
      <w:pPr>
        <w:pStyle w:val="Rubrik1"/>
        <w:spacing w:before="100" w:beforeAutospacing="1" w:after="100" w:afterAutospacing="1"/>
        <w:rPr>
          <w:b/>
        </w:rPr>
      </w:pPr>
      <w:r w:rsidRPr="00AD506D">
        <w:rPr>
          <w:b/>
        </w:rPr>
        <w:t xml:space="preserve">Förberedelser inför Europeiska rådet den </w:t>
      </w:r>
      <w:r w:rsidR="00FB3E50">
        <w:rPr>
          <w:b/>
        </w:rPr>
        <w:t>19-20 oktober</w:t>
      </w:r>
      <w:r w:rsidRPr="00AD506D">
        <w:rPr>
          <w:b/>
        </w:rPr>
        <w:t xml:space="preserve"> 2017</w:t>
      </w:r>
      <w:r w:rsidR="00A82C0D">
        <w:rPr>
          <w:b/>
        </w:rPr>
        <w:t xml:space="preserve"> - Utkast till råd</w:t>
      </w:r>
      <w:r w:rsidR="00B60D2F">
        <w:rPr>
          <w:b/>
        </w:rPr>
        <w:t>s</w:t>
      </w:r>
      <w:r w:rsidR="00482171">
        <w:rPr>
          <w:b/>
        </w:rPr>
        <w:t>s</w:t>
      </w:r>
      <w:r w:rsidR="00B60D2F">
        <w:rPr>
          <w:b/>
        </w:rPr>
        <w:t>lut</w:t>
      </w:r>
      <w:r w:rsidR="00D70D74">
        <w:rPr>
          <w:b/>
        </w:rPr>
        <w:t>satser</w:t>
      </w:r>
    </w:p>
    <w:bookmarkEnd w:id="0"/>
    <w:p w14:paraId="5B42A06F" w14:textId="77777777" w:rsidR="008A43AC" w:rsidRPr="008A43AC" w:rsidRDefault="0097627E" w:rsidP="008A43AC">
      <w:pPr>
        <w:pStyle w:val="Brdtext"/>
        <w:rPr>
          <w:rFonts w:ascii="OrigGarmnd BT" w:hAnsi="OrigGarmnd BT"/>
          <w:i/>
        </w:rPr>
      </w:pPr>
      <w:r w:rsidRPr="0097627E">
        <w:rPr>
          <w:rFonts w:ascii="OrigGarmnd BT" w:hAnsi="OrigGarmnd BT"/>
          <w:i/>
        </w:rPr>
        <w:t>Diskussionspunkt</w:t>
      </w:r>
    </w:p>
    <w:p w14:paraId="2611A981" w14:textId="77777777" w:rsidR="008A43AC" w:rsidRPr="00EA5C39" w:rsidRDefault="008A43AC" w:rsidP="00EA5C39">
      <w:pPr>
        <w:pStyle w:val="Brdtext"/>
      </w:pPr>
      <w:r w:rsidRPr="00EA5C39">
        <w:t xml:space="preserve">Vid mötet i Allmänna rådet den 17 oktober 2017 kommer ett utkast till slutsatser inför Europeiska rådet (ER) den 19-20 oktober att behandlas. Utkastet har ännu inte delgivits medlemsstaterna. </w:t>
      </w:r>
    </w:p>
    <w:p w14:paraId="0EA071EA" w14:textId="77777777" w:rsidR="008A43AC" w:rsidRPr="00EA5C39" w:rsidRDefault="008A43AC" w:rsidP="00EA5C39">
      <w:pPr>
        <w:pStyle w:val="Brdtext"/>
      </w:pPr>
      <w:r w:rsidRPr="00EA5C39">
        <w:lastRenderedPageBreak/>
        <w:t xml:space="preserve">ER förväntas behandla migration, Ett digitalt Europa, försvar samt externa relationer. Det kan inte uteslutas att ytterligare frågor kommer att tas upp på mötet. </w:t>
      </w:r>
    </w:p>
    <w:p w14:paraId="3C3ECC64" w14:textId="77777777" w:rsidR="008A43AC" w:rsidRPr="00EA5C39" w:rsidRDefault="008A43AC" w:rsidP="00EA5C39">
      <w:pPr>
        <w:pStyle w:val="Brdtext"/>
      </w:pPr>
      <w:r w:rsidRPr="00EA5C39">
        <w:t>När det gäller migration väntas ER ta ställning till resultaten av de åtgärder som vidtagits för att begränsa flödet av migranter längs samtliga migrationsrutter samt överväga om ytterligare åtgärder från EU och dess medlemsstater behövs, t.ex. i form av stöd till direkt berörda medlemsstater eller ökat samarbete med UNHCR och IOM eller med ursprungs- eller transitländer. ER förväntats återkomma till fråg</w:t>
      </w:r>
      <w:r w:rsidR="00635FF4" w:rsidRPr="00EA5C39">
        <w:t>orna framöver.</w:t>
      </w:r>
      <w:r w:rsidRPr="00EA5C39">
        <w:t xml:space="preserve"> </w:t>
      </w:r>
    </w:p>
    <w:p w14:paraId="5033DC83" w14:textId="77777777" w:rsidR="008A43AC" w:rsidRPr="00EA5C39" w:rsidRDefault="008A43AC" w:rsidP="00EA5C39">
      <w:pPr>
        <w:pStyle w:val="Brdtext"/>
      </w:pPr>
      <w:r w:rsidRPr="00EA5C39">
        <w:t xml:space="preserve">Under dagordningspunkten Ett digitalt Europa väntas ER diskutera hur EU bäst kan möta utmaningarna och dra nytta av möjligheterna från den digitala revolutionen. Detta förväntas ske mot bakgrund av slutsatserna från i juni samt en rapport från det digitala toppmötet i Tallinn den 29 september. ER förväntas också betona vikten av genomförandet av den digitala inre marknaden. </w:t>
      </w:r>
    </w:p>
    <w:p w14:paraId="709F72AA" w14:textId="77777777" w:rsidR="008A43AC" w:rsidRPr="00EA5C39" w:rsidRDefault="008A43AC" w:rsidP="00EA5C39">
      <w:pPr>
        <w:pStyle w:val="Brdtext"/>
      </w:pPr>
      <w:r w:rsidRPr="00EA5C39">
        <w:t xml:space="preserve">Under punkten säkerhet och försvar förväntas ER bygga vidare på slutsatserna från 2016 och 2017 med ett fokus på att det europeiska </w:t>
      </w:r>
      <w:r w:rsidR="004221B9" w:rsidRPr="00EA5C39">
        <w:t xml:space="preserve">permanenta strukturerade </w:t>
      </w:r>
      <w:r w:rsidRPr="00EA5C39">
        <w:t xml:space="preserve">försvarssamarbetet (PESCO) ska </w:t>
      </w:r>
      <w:r w:rsidR="004221B9" w:rsidRPr="00EA5C39">
        <w:t>kunna lanseras</w:t>
      </w:r>
      <w:r w:rsidRPr="00EA5C39">
        <w:t xml:space="preserve"> före utgången av 2017. </w:t>
      </w:r>
    </w:p>
    <w:p w14:paraId="2FFEE53C" w14:textId="77777777" w:rsidR="008A43AC" w:rsidRPr="00EA5C39" w:rsidRDefault="008A43AC" w:rsidP="00EA5C39">
      <w:pPr>
        <w:pStyle w:val="Brdtext"/>
      </w:pPr>
      <w:r w:rsidRPr="00EA5C39">
        <w:t>ER kommer också att behandla aktuella utrikespolitiska händelser med ett fokus på relationen till Turkiet.</w:t>
      </w:r>
    </w:p>
    <w:p w14:paraId="60AD03D7" w14:textId="77777777" w:rsidR="008A43AC" w:rsidRPr="009F4EB4" w:rsidRDefault="008A43AC" w:rsidP="008A43AC">
      <w:pPr>
        <w:tabs>
          <w:tab w:val="left" w:pos="2925"/>
        </w:tabs>
        <w:rPr>
          <w:rFonts w:ascii="OrigGarmnd BT" w:hAnsi="OrigGarmnd BT"/>
          <w:b/>
        </w:rPr>
      </w:pPr>
      <w:r w:rsidRPr="009F4EB4">
        <w:rPr>
          <w:rFonts w:ascii="OrigGarmnd BT" w:hAnsi="OrigGarmnd BT"/>
          <w:b/>
        </w:rPr>
        <w:t>Förslag till svensk ståndpunkt</w:t>
      </w:r>
    </w:p>
    <w:p w14:paraId="68792F29" w14:textId="77777777" w:rsidR="008A43AC" w:rsidRPr="00EA5C39" w:rsidRDefault="008A43AC" w:rsidP="00EA5C39">
      <w:pPr>
        <w:pStyle w:val="Brdtext"/>
      </w:pPr>
      <w:r w:rsidRPr="00EA5C39">
        <w:t>Regeringen välkomnar att Europeiska rådet behandlar de externa aspekterna av migration. Det är viktigt att alla insatser genomförs helt i enlighet med folkrätten och med full respekt för mänskliga rättigheter.</w:t>
      </w:r>
    </w:p>
    <w:p w14:paraId="0C1332DB" w14:textId="77777777" w:rsidR="00635FF4" w:rsidRPr="00EA5C39" w:rsidRDefault="00635FF4" w:rsidP="00EA5C39">
      <w:pPr>
        <w:pStyle w:val="Brdtext"/>
      </w:pPr>
      <w:r w:rsidRPr="00EA5C39">
        <w:t xml:space="preserve">Regeringen anser att EU skyndsamt behöver nå en uppgörelse för en fungerande lösning om det gemensamma asylsystemet som ska vara effektiv, rättssäker, långsiktigt hållbar, human och medge beslut av hög kvalitet som värnar asylrätten. </w:t>
      </w:r>
    </w:p>
    <w:p w14:paraId="5792B1CE" w14:textId="77777777" w:rsidR="008A43AC" w:rsidRPr="00EA5C39" w:rsidRDefault="008A43AC" w:rsidP="00EA5C39">
      <w:pPr>
        <w:pStyle w:val="Brdtext"/>
      </w:pPr>
      <w:r w:rsidRPr="00EA5C39">
        <w:t>Regeringen välkomnar att ER lyfter fram vikten av fullbordandet av den digitala inre marknadsstrategin. Regeringen anser att den digitala inre marknaden ska vara öppen mot omvärlden och främja</w:t>
      </w:r>
      <w:r w:rsidR="00E802D0" w:rsidRPr="00EA5C39">
        <w:t xml:space="preserve"> </w:t>
      </w:r>
      <w:r w:rsidRPr="00EA5C39">
        <w:t xml:space="preserve">fria, gränsöverskridande dataflöden. </w:t>
      </w:r>
    </w:p>
    <w:p w14:paraId="31BC1928" w14:textId="77777777" w:rsidR="008A43AC" w:rsidRPr="00EA5C39" w:rsidRDefault="008A43AC" w:rsidP="00EA5C39">
      <w:pPr>
        <w:pStyle w:val="Brdtext"/>
      </w:pPr>
      <w:r w:rsidRPr="00EA5C39">
        <w:lastRenderedPageBreak/>
        <w:t xml:space="preserve">Regeringen välkomnar att ER följer upp arbetet med inrättandet av ett permanent strukturerat samarbete (PESCO). Det är ett strategiskt intresse för Sverige att stärka EU som säkerhetspolitisk aktör. PESCO har potential att bidra till förmågeuppbyggnad </w:t>
      </w:r>
      <w:r w:rsidRPr="00EA5C39">
        <w:rPr>
          <w:rStyle w:val="posttext1"/>
          <w:rFonts w:asciiTheme="minorHAnsi" w:hAnsiTheme="minorHAnsi" w:cstheme="minorBidi"/>
          <w:sz w:val="25"/>
          <w:szCs w:val="25"/>
        </w:rPr>
        <w:t>och bidra till stärkt europeisk säkerhet</w:t>
      </w:r>
      <w:r w:rsidRPr="00EA5C39">
        <w:t xml:space="preserve">. Det är Sveriges ambition att delta i </w:t>
      </w:r>
      <w:r w:rsidR="000F0661" w:rsidRPr="00EA5C39">
        <w:t>PESCO</w:t>
      </w:r>
      <w:r w:rsidRPr="00EA5C39">
        <w:t xml:space="preserve"> och bidra till dess framgång.</w:t>
      </w:r>
    </w:p>
    <w:p w14:paraId="181DEDE6" w14:textId="77777777" w:rsidR="008A43AC" w:rsidRPr="00EA5C39" w:rsidRDefault="008A43AC" w:rsidP="00EA5C39">
      <w:pPr>
        <w:pStyle w:val="Brdtext"/>
      </w:pPr>
      <w:r w:rsidRPr="00EA5C39">
        <w:t xml:space="preserve">Regeringen välkomnar en diskussion om </w:t>
      </w:r>
      <w:r w:rsidR="00E802D0" w:rsidRPr="00EA5C39">
        <w:t xml:space="preserve">EU:s </w:t>
      </w:r>
      <w:r w:rsidRPr="00EA5C39">
        <w:t>relation till Turkiet</w:t>
      </w:r>
      <w:r w:rsidR="00635FF4" w:rsidRPr="00EA5C39">
        <w:t xml:space="preserve">, mot bakgrund av </w:t>
      </w:r>
      <w:r w:rsidR="00544568" w:rsidRPr="00EA5C39">
        <w:t xml:space="preserve">den allt mer oroande </w:t>
      </w:r>
      <w:r w:rsidR="00635FF4" w:rsidRPr="00EA5C39">
        <w:t>utvecklingen där</w:t>
      </w:r>
      <w:r w:rsidRPr="00EA5C39">
        <w:t>.</w:t>
      </w:r>
    </w:p>
    <w:p w14:paraId="4F3C4647" w14:textId="77777777" w:rsidR="00CA3F1F" w:rsidRPr="00FF530C" w:rsidRDefault="00CA3F1F" w:rsidP="00CA3F1F">
      <w:pPr>
        <w:rPr>
          <w:b/>
        </w:rPr>
      </w:pPr>
      <w:r w:rsidRPr="00FF530C">
        <w:rPr>
          <w:b/>
        </w:rPr>
        <w:t>Tidigare behandling i riksdagen</w:t>
      </w:r>
    </w:p>
    <w:p w14:paraId="5660F4B3" w14:textId="77777777" w:rsidR="00CA3F1F" w:rsidRPr="00EA5C39" w:rsidRDefault="00CA3F1F" w:rsidP="00EA5C39">
      <w:pPr>
        <w:pStyle w:val="Brdtext"/>
      </w:pPr>
      <w:r w:rsidRPr="00EA5C39">
        <w:t>Förberedelser inför Europeiska rådet den 19-20 oktober 2017 har tidigare behandlats i EU-nämnden inför Allmänna rådet 25 september 2017.</w:t>
      </w:r>
    </w:p>
    <w:p w14:paraId="609847E0" w14:textId="77777777" w:rsidR="00FB3E50" w:rsidRDefault="00D70D74" w:rsidP="00FB3E50">
      <w:pPr>
        <w:pStyle w:val="Rubrik1"/>
        <w:spacing w:before="100" w:beforeAutospacing="1" w:after="100" w:afterAutospacing="1"/>
        <w:rPr>
          <w:b/>
        </w:rPr>
      </w:pPr>
      <w:r>
        <w:rPr>
          <w:b/>
        </w:rPr>
        <w:t>Årlig dialog om rättstatens principer</w:t>
      </w:r>
    </w:p>
    <w:p w14:paraId="4D0A35D7" w14:textId="77777777" w:rsidR="00FF530C" w:rsidRPr="00FF530C" w:rsidRDefault="00FF530C" w:rsidP="00FF530C">
      <w:pPr>
        <w:pStyle w:val="Brdtext"/>
        <w:rPr>
          <w:rFonts w:ascii="OrigGarmnd BT" w:hAnsi="OrigGarmnd BT"/>
          <w:i/>
        </w:rPr>
      </w:pPr>
      <w:r w:rsidRPr="00FF530C">
        <w:rPr>
          <w:rFonts w:ascii="OrigGarmnd BT" w:hAnsi="OrigGarmnd BT"/>
          <w:i/>
        </w:rPr>
        <w:t>Diskussionspunkt</w:t>
      </w:r>
    </w:p>
    <w:p w14:paraId="1BC04E4D" w14:textId="77777777" w:rsidR="00FF530C" w:rsidRPr="00FF530C" w:rsidRDefault="00FF530C" w:rsidP="00FF530C">
      <w:pPr>
        <w:rPr>
          <w:b/>
        </w:rPr>
      </w:pPr>
      <w:r w:rsidRPr="00FF530C">
        <w:rPr>
          <w:b/>
        </w:rPr>
        <w:t>Bakgrund</w:t>
      </w:r>
    </w:p>
    <w:p w14:paraId="3B88A79B" w14:textId="77777777" w:rsidR="00FF530C" w:rsidRPr="00EA5C39" w:rsidRDefault="00FF530C" w:rsidP="00EA5C39">
      <w:pPr>
        <w:pStyle w:val="Brdtext"/>
      </w:pPr>
      <w:r w:rsidRPr="00EA5C39">
        <w:t xml:space="preserve">Genom slutsatser vid allmänna rådet i december 2014 etablerades rådets dialog om respekt för rättsstatens principer internt i EU. Två dialoger har hittills hållits. Teman har varit respekten för rättstatens principer i digitaliseringens tid respektive relaterat till migrationskrisen. </w:t>
      </w:r>
      <w:r w:rsidR="00CA3F1F" w:rsidRPr="00EA5C39">
        <w:t>V</w:t>
      </w:r>
      <w:r w:rsidRPr="00EA5C39">
        <w:t xml:space="preserve">id GAC den 15 november 2016 </w:t>
      </w:r>
      <w:r w:rsidR="00CA3F1F" w:rsidRPr="00EA5C39">
        <w:t xml:space="preserve">antogs slutsatser </w:t>
      </w:r>
      <w:r w:rsidRPr="00EA5C39">
        <w:t>enligt vilka rådsdialogen behöver fortsätta och stärkas</w:t>
      </w:r>
      <w:r w:rsidR="00CA3F1F" w:rsidRPr="00EA5C39">
        <w:t xml:space="preserve"> </w:t>
      </w:r>
      <w:r w:rsidRPr="00EA5C39">
        <w:t xml:space="preserve">genom en både tätare och mer strukturerad dialog. I slutsatserna förutses också en ny utvärdering 2019, som ska ta ställning till om dialogen bör omvandlas till en årlig s.k. peer review. Det estniska ordförandeskapet har valt att fokusera </w:t>
      </w:r>
      <w:r w:rsidR="00CA3F1F" w:rsidRPr="00EA5C39">
        <w:t xml:space="preserve">årets </w:t>
      </w:r>
      <w:r w:rsidRPr="00EA5C39">
        <w:t xml:space="preserve">dialog </w:t>
      </w:r>
      <w:r w:rsidR="00CA3F1F" w:rsidRPr="00EA5C39">
        <w:t>på</w:t>
      </w:r>
      <w:r w:rsidRPr="00EA5C39">
        <w:t xml:space="preserve"> utmaningar för mediemångfald och rättsstaten i digitaliseringens tid, med naturlig koppling till ordförandeskapets övergripande fokus på digitala frågor. </w:t>
      </w:r>
    </w:p>
    <w:p w14:paraId="0492B1AA" w14:textId="77777777" w:rsidR="00FF530C" w:rsidRPr="00EA5C39" w:rsidRDefault="00FF530C" w:rsidP="00EA5C39">
      <w:pPr>
        <w:pStyle w:val="Brdtext"/>
      </w:pPr>
      <w:r w:rsidRPr="00EA5C39">
        <w:t>Det estniska ordförandeskapet har cirkulerat tre frågor som medlemsstaterna förväntas svara på vid allmänna rådet. På basis av svaren ska ordförandeskapet utarbeta förslag till slutsatser. Frågorna rör 1) Vad medlemsstaterna ser som de största utmaningarna för rättstatens principer, demokrati och MR i den digitala tidsåldern och det nya medielandskapet 2) Vad MS</w:t>
      </w:r>
      <w:r w:rsidR="00CA3F1F" w:rsidRPr="00EA5C39">
        <w:t xml:space="preserve"> kan</w:t>
      </w:r>
      <w:r w:rsidRPr="00EA5C39">
        <w:t xml:space="preserve"> göra för att stödja journalister och andra som arbetar i medievärlden för att säkra kvalitet och trovärdighet och 3) Hur MS </w:t>
      </w:r>
      <w:r w:rsidR="00CA3F1F" w:rsidRPr="00EA5C39">
        <w:t xml:space="preserve">arbetar </w:t>
      </w:r>
      <w:r w:rsidRPr="00EA5C39">
        <w:t>för att säkra medborgarnas mediekompetens</w:t>
      </w:r>
      <w:r w:rsidR="00CA3F1F" w:rsidRPr="00EA5C39">
        <w:t>.</w:t>
      </w:r>
      <w:r w:rsidRPr="00EA5C39">
        <w:t xml:space="preserve"> </w:t>
      </w:r>
    </w:p>
    <w:p w14:paraId="0AB67DC2" w14:textId="77777777" w:rsidR="000518BE" w:rsidRPr="00FF530C" w:rsidRDefault="000518BE" w:rsidP="000518BE">
      <w:pPr>
        <w:rPr>
          <w:b/>
        </w:rPr>
      </w:pPr>
      <w:r w:rsidRPr="00FF530C">
        <w:rPr>
          <w:b/>
        </w:rPr>
        <w:lastRenderedPageBreak/>
        <w:t>Förslag till svensk ståndpunkt</w:t>
      </w:r>
    </w:p>
    <w:p w14:paraId="16033B65" w14:textId="77777777" w:rsidR="000518BE" w:rsidRPr="00EA5C39" w:rsidRDefault="000518BE" w:rsidP="00EA5C39">
      <w:pPr>
        <w:pStyle w:val="Brdtext"/>
      </w:pPr>
      <w:r w:rsidRPr="00EA5C39">
        <w:t xml:space="preserve">Regeringen stödjer de årliga dialogerna för att stärka rättstatens principer i EU och anser det viktigt att de lyfter verkliga problem och utmaningar inom ramen för slutsatserna från 2014. Regeringen kan även stödja ordförandeskapets val av tema och de frågor som tagits fram inför diskussionen. Regeringen fäster stor vikt vid att EU uppmuntrar en aktiv mediepolitik som ger möjlighet till starka och oberoende public service-bolag också i det nya medielandskapet, liksom aktivt stöd för en mångfald av självständiga nyhetsmedier för att bidra till upprätthållandet av rättsstatens principer. Det finns ett behov av genomtänkta satsningar på medie- och informationskunskap med inriktning på de svårigheter allmänheten möter i ett snabbt föränderligt medielandskap. Oberoende journalistik, oavsett plattform är en förutsättning för levande demokrati. </w:t>
      </w:r>
    </w:p>
    <w:p w14:paraId="150A42D9" w14:textId="77777777" w:rsidR="00FF530C" w:rsidRPr="00FF530C" w:rsidRDefault="00FF530C" w:rsidP="00942EF5">
      <w:pPr>
        <w:pStyle w:val="Brdtext"/>
        <w:rPr>
          <w:b/>
        </w:rPr>
      </w:pPr>
      <w:r w:rsidRPr="00FF530C">
        <w:rPr>
          <w:b/>
        </w:rPr>
        <w:t>Tidigare behandling i riksdagen</w:t>
      </w:r>
    </w:p>
    <w:p w14:paraId="45B3384D" w14:textId="77777777" w:rsidR="00D70D74" w:rsidRPr="00EA5C39" w:rsidRDefault="00FF530C" w:rsidP="00EA5C39">
      <w:pPr>
        <w:pStyle w:val="Brdtext"/>
      </w:pPr>
      <w:r w:rsidRPr="00EA5C39">
        <w:t>Den årliga dialogen om rättsstatens principer behandlades senast i EU-nämnden den 10 november 2016.</w:t>
      </w:r>
    </w:p>
    <w:p w14:paraId="0783C807" w14:textId="77777777" w:rsidR="000349BA" w:rsidRDefault="000349BA" w:rsidP="000349BA">
      <w:pPr>
        <w:pStyle w:val="Rubrik1"/>
        <w:rPr>
          <w:b/>
        </w:rPr>
      </w:pPr>
      <w:r w:rsidRPr="00EA5C39">
        <w:t>(Ev.)</w:t>
      </w:r>
      <w:r>
        <w:rPr>
          <w:b/>
        </w:rPr>
        <w:t xml:space="preserve"> Övriga frågor</w:t>
      </w:r>
    </w:p>
    <w:p w14:paraId="659D7727" w14:textId="77777777" w:rsidR="009F4EB4" w:rsidRPr="009F4EB4" w:rsidRDefault="009F4EB4" w:rsidP="002C0BBC">
      <w:pPr>
        <w:tabs>
          <w:tab w:val="left" w:pos="2925"/>
        </w:tabs>
        <w:rPr>
          <w:rFonts w:ascii="OrigGarmnd BT" w:hAnsi="OrigGarmnd BT"/>
        </w:rPr>
      </w:pPr>
    </w:p>
    <w:sectPr w:rsidR="009F4EB4" w:rsidRPr="009F4EB4" w:rsidSect="001B2E5A">
      <w:footerReference w:type="default" r:id="rId15"/>
      <w:headerReference w:type="first" r:id="rId16"/>
      <w:footerReference w:type="first" r:id="rId17"/>
      <w:pgSz w:w="11906" w:h="16838" w:code="9"/>
      <w:pgMar w:top="2041" w:right="1985" w:bottom="1701"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FB8BD" w14:textId="77777777" w:rsidR="00CF7FA6" w:rsidRDefault="00CF7FA6" w:rsidP="00A87A54">
      <w:pPr>
        <w:spacing w:after="0" w:line="240" w:lineRule="auto"/>
      </w:pPr>
      <w:r>
        <w:separator/>
      </w:r>
    </w:p>
  </w:endnote>
  <w:endnote w:type="continuationSeparator" w:id="0">
    <w:p w14:paraId="4CD1B348" w14:textId="77777777" w:rsidR="00CF7FA6" w:rsidRDefault="00CF7FA6"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rigGarmnd BT">
    <w:altName w:val="Constantia"/>
    <w:charset w:val="00"/>
    <w:family w:val="roman"/>
    <w:pitch w:val="variable"/>
    <w:sig w:usb0="00000001"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86BEF21" w14:textId="77777777" w:rsidTr="006A26EC">
      <w:trPr>
        <w:trHeight w:val="227"/>
        <w:jc w:val="right"/>
      </w:trPr>
      <w:tc>
        <w:tcPr>
          <w:tcW w:w="708" w:type="dxa"/>
          <w:vAlign w:val="bottom"/>
        </w:tcPr>
        <w:p w14:paraId="26236F27" w14:textId="5E9FF0C5"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3C0036">
            <w:rPr>
              <w:rStyle w:val="Sidnummer"/>
              <w:noProof/>
            </w:rPr>
            <w:t>4</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3C0036">
            <w:rPr>
              <w:rStyle w:val="Sidnummer"/>
              <w:noProof/>
            </w:rPr>
            <w:t>4</w:t>
          </w:r>
          <w:r>
            <w:rPr>
              <w:rStyle w:val="Sidnummer"/>
            </w:rPr>
            <w:fldChar w:fldCharType="end"/>
          </w:r>
          <w:r>
            <w:rPr>
              <w:rStyle w:val="Sidnummer"/>
            </w:rPr>
            <w:t>)</w:t>
          </w:r>
        </w:p>
      </w:tc>
    </w:tr>
    <w:tr w:rsidR="005606BC" w:rsidRPr="00347E11" w14:paraId="60842D5E" w14:textId="77777777" w:rsidTr="006A26EC">
      <w:trPr>
        <w:trHeight w:val="850"/>
        <w:jc w:val="right"/>
      </w:trPr>
      <w:tc>
        <w:tcPr>
          <w:tcW w:w="708" w:type="dxa"/>
          <w:vAlign w:val="bottom"/>
        </w:tcPr>
        <w:p w14:paraId="1FC1952A" w14:textId="77777777" w:rsidR="005606BC" w:rsidRPr="00347E11" w:rsidRDefault="005606BC" w:rsidP="005606BC">
          <w:pPr>
            <w:pStyle w:val="Sidfot"/>
            <w:spacing w:line="276" w:lineRule="auto"/>
            <w:jc w:val="right"/>
          </w:pPr>
        </w:p>
      </w:tc>
    </w:tr>
  </w:tbl>
  <w:p w14:paraId="49CD696E"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031BD708" w14:textId="77777777" w:rsidTr="001F4302">
      <w:trPr>
        <w:trHeight w:val="510"/>
      </w:trPr>
      <w:tc>
        <w:tcPr>
          <w:tcW w:w="8525" w:type="dxa"/>
          <w:gridSpan w:val="2"/>
          <w:vAlign w:val="bottom"/>
        </w:tcPr>
        <w:p w14:paraId="29678310" w14:textId="77777777" w:rsidR="00347E11" w:rsidRPr="00347E11" w:rsidRDefault="00347E11" w:rsidP="00347E11">
          <w:pPr>
            <w:pStyle w:val="Sidfot"/>
            <w:rPr>
              <w:sz w:val="8"/>
            </w:rPr>
          </w:pPr>
        </w:p>
      </w:tc>
    </w:tr>
    <w:tr w:rsidR="00093408" w:rsidRPr="00EE3C0F" w14:paraId="758D8CE0" w14:textId="77777777" w:rsidTr="00C26068">
      <w:trPr>
        <w:trHeight w:val="227"/>
      </w:trPr>
      <w:tc>
        <w:tcPr>
          <w:tcW w:w="4074" w:type="dxa"/>
        </w:tcPr>
        <w:p w14:paraId="5E14F5B1" w14:textId="77777777" w:rsidR="00347E11" w:rsidRPr="00F53AEA" w:rsidRDefault="00347E11" w:rsidP="00C26068">
          <w:pPr>
            <w:pStyle w:val="Sidfot"/>
            <w:spacing w:line="276" w:lineRule="auto"/>
          </w:pPr>
        </w:p>
      </w:tc>
      <w:tc>
        <w:tcPr>
          <w:tcW w:w="4451" w:type="dxa"/>
        </w:tcPr>
        <w:p w14:paraId="65227273" w14:textId="77777777" w:rsidR="00093408" w:rsidRPr="00F53AEA" w:rsidRDefault="00093408" w:rsidP="00F53AEA">
          <w:pPr>
            <w:pStyle w:val="Sidfot"/>
            <w:spacing w:line="276" w:lineRule="auto"/>
          </w:pPr>
        </w:p>
      </w:tc>
    </w:tr>
  </w:tbl>
  <w:p w14:paraId="52626B2E"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F0FF5D" w14:textId="77777777" w:rsidR="00CF7FA6" w:rsidRDefault="00CF7FA6" w:rsidP="00A87A54">
      <w:pPr>
        <w:spacing w:after="0" w:line="240" w:lineRule="auto"/>
      </w:pPr>
      <w:r>
        <w:separator/>
      </w:r>
    </w:p>
  </w:footnote>
  <w:footnote w:type="continuationSeparator" w:id="0">
    <w:p w14:paraId="5DDA74A8" w14:textId="77777777" w:rsidR="00CF7FA6" w:rsidRDefault="00CF7FA6"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876D54" w14:paraId="3FEF7DB7" w14:textId="77777777" w:rsidTr="00C93EBA">
      <w:trPr>
        <w:trHeight w:val="227"/>
      </w:trPr>
      <w:tc>
        <w:tcPr>
          <w:tcW w:w="5534" w:type="dxa"/>
        </w:tcPr>
        <w:p w14:paraId="41C1BF2D" w14:textId="77777777" w:rsidR="00876D54" w:rsidRPr="007D73AB" w:rsidRDefault="00876D54">
          <w:pPr>
            <w:pStyle w:val="Sidhuvud"/>
          </w:pPr>
        </w:p>
      </w:tc>
      <w:tc>
        <w:tcPr>
          <w:tcW w:w="3170" w:type="dxa"/>
          <w:vAlign w:val="bottom"/>
        </w:tcPr>
        <w:p w14:paraId="40CFF857" w14:textId="77777777" w:rsidR="00876D54" w:rsidRPr="007D73AB" w:rsidRDefault="00876D54" w:rsidP="00340DE0">
          <w:pPr>
            <w:pStyle w:val="Sidhuvud"/>
          </w:pPr>
        </w:p>
      </w:tc>
      <w:tc>
        <w:tcPr>
          <w:tcW w:w="1134" w:type="dxa"/>
        </w:tcPr>
        <w:p w14:paraId="0576F707" w14:textId="77777777" w:rsidR="00876D54" w:rsidRDefault="00876D54" w:rsidP="005A703A">
          <w:pPr>
            <w:pStyle w:val="Sidhuvud"/>
          </w:pPr>
        </w:p>
      </w:tc>
    </w:tr>
    <w:tr w:rsidR="00876D54" w14:paraId="0C1F5351" w14:textId="77777777" w:rsidTr="00C93EBA">
      <w:trPr>
        <w:trHeight w:val="1928"/>
      </w:trPr>
      <w:tc>
        <w:tcPr>
          <w:tcW w:w="5534" w:type="dxa"/>
        </w:tcPr>
        <w:p w14:paraId="61B6BBD5" w14:textId="77777777" w:rsidR="00876D54" w:rsidRPr="00340DE0" w:rsidRDefault="00876D54" w:rsidP="00340DE0">
          <w:pPr>
            <w:pStyle w:val="Sidhuvud"/>
          </w:pPr>
          <w:bookmarkStart w:id="2" w:name="Logo"/>
          <w:bookmarkEnd w:id="2"/>
          <w:r>
            <w:rPr>
              <w:noProof/>
              <w:lang w:eastAsia="sv-SE"/>
            </w:rPr>
            <w:drawing>
              <wp:inline distT="0" distB="0" distL="0" distR="0" wp14:anchorId="1D6D62E5" wp14:editId="0877B4ED">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37364" cy="493777"/>
                        </a:xfrm>
                        <a:prstGeom prst="rect">
                          <a:avLst/>
                        </a:prstGeom>
                      </pic:spPr>
                    </pic:pic>
                  </a:graphicData>
                </a:graphic>
              </wp:inline>
            </w:drawing>
          </w:r>
        </w:p>
      </w:tc>
      <w:tc>
        <w:tcPr>
          <w:tcW w:w="3170" w:type="dxa"/>
        </w:tcPr>
        <w:sdt>
          <w:sdtPr>
            <w:rPr>
              <w:b/>
            </w:rPr>
            <w:alias w:val="DocTypeShowName"/>
            <w:tag w:val="ccRK"/>
            <w:id w:val="1827093473"/>
            <w:dataBinding w:prefixMappings="xmlns:ns0='http://lp/documentinfo/RK' " w:xpath="/ns0:DocumentInfo[1]/ns0:BaseInfo[1]/ns0:DocTypeShowName[1]" w:storeItemID="{580DD8C0-482A-4D3E-B3A8-D0742F241C93}"/>
            <w:text/>
          </w:sdtPr>
          <w:sdtEndPr/>
          <w:sdtContent>
            <w:p w14:paraId="3A50B8DD" w14:textId="77777777" w:rsidR="00876D54" w:rsidRPr="00710A6C" w:rsidRDefault="00876D54" w:rsidP="00EE3C0F">
              <w:pPr>
                <w:pStyle w:val="Sidhuvud"/>
                <w:rPr>
                  <w:b/>
                </w:rPr>
              </w:pPr>
              <w:r>
                <w:rPr>
                  <w:b/>
                </w:rPr>
                <w:t>Kommenterad dagordning</w:t>
              </w:r>
            </w:p>
          </w:sdtContent>
        </w:sdt>
        <w:sdt>
          <w:sdtPr>
            <w:alias w:val="Extra1"/>
            <w:tag w:val="ccRK"/>
            <w:id w:val="2111156595"/>
            <w:dataBinding w:prefixMappings="xmlns:ns0='http://lp/documentinfo/RK' " w:xpath="/ns0:DocumentInfo[1]/ns0:BaseInfo[1]/ns0:Extra1[1]" w:storeItemID="{580DD8C0-482A-4D3E-B3A8-D0742F241C93}"/>
            <w:text/>
          </w:sdtPr>
          <w:sdtEndPr/>
          <w:sdtContent>
            <w:p w14:paraId="45D0D1FF" w14:textId="77777777" w:rsidR="00876D54" w:rsidRDefault="00876D54" w:rsidP="00EE3C0F">
              <w:pPr>
                <w:pStyle w:val="Sidhuvud"/>
              </w:pPr>
              <w:r>
                <w:t>rådet</w:t>
              </w:r>
            </w:p>
          </w:sdtContent>
        </w:sdt>
        <w:p w14:paraId="77150A10" w14:textId="77777777" w:rsidR="00876D54" w:rsidRDefault="00876D54" w:rsidP="00EE3C0F">
          <w:pPr>
            <w:pStyle w:val="Sidhuvud"/>
          </w:pPr>
        </w:p>
        <w:sdt>
          <w:sdtPr>
            <w:alias w:val="HeaderDate"/>
            <w:tag w:val="ccRKShow_HeaderDate"/>
            <w:id w:val="559370049"/>
            <w:dataBinding w:prefixMappings="xmlns:ns0='http://lp/documentinfo/RK' " w:xpath="/ns0:DocumentInfo[1]/ns0:BaseInfo[1]/ns0:HeaderDate[1]" w:storeItemID="{580DD8C0-482A-4D3E-B3A8-D0742F241C93}"/>
            <w:date w:fullDate="2017-10-09T00:00:00Z">
              <w:dateFormat w:val="yyyy-MM-dd"/>
              <w:lid w:val="sv-SE"/>
              <w:storeMappedDataAs w:val="dateTime"/>
              <w:calendar w:val="gregorian"/>
            </w:date>
          </w:sdtPr>
          <w:sdtEndPr/>
          <w:sdtContent>
            <w:p w14:paraId="7D2FED43" w14:textId="0B36D2C1" w:rsidR="00876D54" w:rsidRDefault="00EA5C39" w:rsidP="00EE3C0F">
              <w:pPr>
                <w:pStyle w:val="Sidhuvud"/>
              </w:pPr>
              <w:r>
                <w:t>2017-10-09</w:t>
              </w:r>
            </w:p>
          </w:sdtContent>
        </w:sdt>
        <w:p w14:paraId="32AE214C" w14:textId="77777777" w:rsidR="00876D54" w:rsidRDefault="00876D54" w:rsidP="00EE3C0F">
          <w:pPr>
            <w:pStyle w:val="Sidhuvud"/>
          </w:pPr>
        </w:p>
        <w:sdt>
          <w:sdtPr>
            <w:alias w:val="DocNumber"/>
            <w:tag w:val="DocNumber"/>
            <w:id w:val="1949270638"/>
            <w:showingPlcHdr/>
            <w:dataBinding w:prefixMappings="xmlns:ns0='http://lp/documentinfo/RK' " w:xpath="/ns0:DocumentInfo[1]/ns0:BaseInfo[1]/ns0:DocNumber[1]" w:storeItemID="{580DD8C0-482A-4D3E-B3A8-D0742F241C93}"/>
            <w:text/>
          </w:sdtPr>
          <w:sdtEndPr/>
          <w:sdtContent>
            <w:p w14:paraId="5D40211F" w14:textId="77777777" w:rsidR="00876D54" w:rsidRDefault="00876D54" w:rsidP="00EE3C0F">
              <w:pPr>
                <w:pStyle w:val="Sidhuvud"/>
              </w:pPr>
              <w:r>
                <w:rPr>
                  <w:rStyle w:val="Platshllartext"/>
                </w:rPr>
                <w:t xml:space="preserve"> </w:t>
              </w:r>
            </w:p>
          </w:sdtContent>
        </w:sdt>
        <w:p w14:paraId="00438B2A" w14:textId="77777777" w:rsidR="00876D54" w:rsidRDefault="00876D54" w:rsidP="00EE3C0F">
          <w:pPr>
            <w:pStyle w:val="Sidhuvud"/>
          </w:pPr>
        </w:p>
      </w:tc>
      <w:tc>
        <w:tcPr>
          <w:tcW w:w="1134" w:type="dxa"/>
        </w:tcPr>
        <w:p w14:paraId="3A3E8920" w14:textId="77777777" w:rsidR="00876D54" w:rsidRPr="0094502D" w:rsidRDefault="00876D54" w:rsidP="0094502D">
          <w:pPr>
            <w:pStyle w:val="Sidhuvud"/>
          </w:pPr>
        </w:p>
      </w:tc>
    </w:tr>
    <w:tr w:rsidR="00876D54" w14:paraId="41DE5C2D" w14:textId="77777777" w:rsidTr="00C93EBA">
      <w:trPr>
        <w:trHeight w:val="2268"/>
      </w:trPr>
      <w:tc>
        <w:tcPr>
          <w:tcW w:w="5534" w:type="dxa"/>
          <w:tcMar>
            <w:right w:w="1134" w:type="dxa"/>
          </w:tcMar>
        </w:tcPr>
        <w:sdt>
          <w:sdtPr>
            <w:rPr>
              <w:b/>
            </w:rPr>
            <w:alias w:val="SenderText"/>
            <w:tag w:val="ccRK"/>
            <w:id w:val="-754204552"/>
          </w:sdtPr>
          <w:sdtEndPr/>
          <w:sdtContent>
            <w:p w14:paraId="28CBFF41" w14:textId="77777777" w:rsidR="00876D54" w:rsidRPr="00876D54" w:rsidRDefault="00876D54" w:rsidP="00340DE0">
              <w:pPr>
                <w:pStyle w:val="Sidhuvud"/>
                <w:rPr>
                  <w:b/>
                </w:rPr>
              </w:pPr>
              <w:r w:rsidRPr="00876D54">
                <w:rPr>
                  <w:b/>
                </w:rPr>
                <w:t>Statsrådsberedningen</w:t>
              </w:r>
            </w:p>
          </w:sdtContent>
        </w:sdt>
        <w:sdt>
          <w:sdtPr>
            <w:alias w:val="Avsändare"/>
            <w:tag w:val="customShowAvs"/>
            <w:id w:val="599153983"/>
            <w:showingPlcHdr/>
          </w:sdtPr>
          <w:sdtEndPr/>
          <w:sdtContent>
            <w:p w14:paraId="350C1643" w14:textId="77777777" w:rsidR="00876D54" w:rsidRDefault="00876D54" w:rsidP="00340DE0">
              <w:pPr>
                <w:pStyle w:val="Sidhuvud"/>
              </w:pPr>
              <w:r>
                <w:t xml:space="preserve"> </w:t>
              </w:r>
            </w:p>
          </w:sdtContent>
        </w:sdt>
        <w:p w14:paraId="2BBEE447" w14:textId="77777777" w:rsidR="00876D54" w:rsidRPr="00340DE0" w:rsidRDefault="00876D54" w:rsidP="00340DE0">
          <w:pPr>
            <w:pStyle w:val="Sidhuvud"/>
          </w:pPr>
        </w:p>
      </w:tc>
      <w:tc>
        <w:tcPr>
          <w:tcW w:w="3170" w:type="dxa"/>
        </w:tcPr>
        <w:p w14:paraId="55484CC3" w14:textId="77777777" w:rsidR="00876D54" w:rsidRDefault="00876D54" w:rsidP="00547B89">
          <w:pPr>
            <w:pStyle w:val="Sidhuvud"/>
          </w:pPr>
        </w:p>
      </w:tc>
      <w:tc>
        <w:tcPr>
          <w:tcW w:w="1134" w:type="dxa"/>
        </w:tcPr>
        <w:p w14:paraId="51B5ADEE" w14:textId="77777777" w:rsidR="00876D54" w:rsidRDefault="00876D54" w:rsidP="003E6020">
          <w:pPr>
            <w:pStyle w:val="Sidhuvud"/>
          </w:pPr>
        </w:p>
      </w:tc>
    </w:tr>
  </w:tbl>
  <w:p w14:paraId="0A830697"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E9E16DA"/>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42F055D6"/>
    <w:lvl w:ilvl="0">
      <w:start w:val="1"/>
      <w:numFmt w:val="decimal"/>
      <w:pStyle w:val="Numreradlista4"/>
      <w:lvlText w:val="%1."/>
      <w:lvlJc w:val="left"/>
      <w:pPr>
        <w:tabs>
          <w:tab w:val="num" w:pos="1209"/>
        </w:tabs>
        <w:ind w:left="1209" w:hanging="360"/>
      </w:pPr>
    </w:lvl>
  </w:abstractNum>
  <w:abstractNum w:abstractNumId="2" w15:restartNumberingAfterBreak="0">
    <w:nsid w:val="FFFFFF80"/>
    <w:multiLevelType w:val="singleLevel"/>
    <w:tmpl w:val="02F82094"/>
    <w:lvl w:ilvl="0">
      <w:start w:val="1"/>
      <w:numFmt w:val="bullet"/>
      <w:pStyle w:val="Punktlista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ED6A068"/>
    <w:lvl w:ilvl="0">
      <w:start w:val="1"/>
      <w:numFmt w:val="bullet"/>
      <w:pStyle w:val="Punktlista4"/>
      <w:lvlText w:val=""/>
      <w:lvlJc w:val="left"/>
      <w:pPr>
        <w:tabs>
          <w:tab w:val="num" w:pos="1209"/>
        </w:tabs>
        <w:ind w:left="1209" w:hanging="360"/>
      </w:pPr>
      <w:rPr>
        <w:rFonts w:ascii="Symbol" w:hAnsi="Symbol" w:hint="default"/>
      </w:rPr>
    </w:lvl>
  </w:abstractNum>
  <w:abstractNum w:abstractNumId="4"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C9B0453"/>
    <w:multiLevelType w:val="multilevel"/>
    <w:tmpl w:val="1A20A4CA"/>
    <w:numStyleLink w:val="RKPunktlista"/>
  </w:abstractNum>
  <w:abstractNum w:abstractNumId="7"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011141B"/>
    <w:multiLevelType w:val="hybridMultilevel"/>
    <w:tmpl w:val="778CDA48"/>
    <w:lvl w:ilvl="0" w:tplc="6DAA9D8C">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270774A"/>
    <w:multiLevelType w:val="multilevel"/>
    <w:tmpl w:val="1B563932"/>
    <w:numStyleLink w:val="RKNumreradlista"/>
  </w:abstractNum>
  <w:abstractNum w:abstractNumId="11" w15:restartNumberingAfterBreak="0">
    <w:nsid w:val="4E1E0EEA"/>
    <w:multiLevelType w:val="hybridMultilevel"/>
    <w:tmpl w:val="97A4F9A2"/>
    <w:lvl w:ilvl="0" w:tplc="D2DCC24C">
      <w:start w:val="3"/>
      <w:numFmt w:val="bullet"/>
      <w:lvlText w:val="-"/>
      <w:lvlJc w:val="left"/>
      <w:pPr>
        <w:ind w:left="720" w:hanging="360"/>
      </w:pPr>
      <w:rPr>
        <w:rFonts w:ascii="Arial" w:eastAsiaTheme="maj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1AC437A"/>
    <w:multiLevelType w:val="multilevel"/>
    <w:tmpl w:val="E2FEA49E"/>
    <w:numStyleLink w:val="RKNumreraderubriker"/>
  </w:abstractNum>
  <w:abstractNum w:abstractNumId="13" w15:restartNumberingAfterBreak="0">
    <w:nsid w:val="6D9D664B"/>
    <w:multiLevelType w:val="singleLevel"/>
    <w:tmpl w:val="11148DA2"/>
    <w:name w:val="Dash 0"/>
    <w:lvl w:ilvl="0">
      <w:start w:val="1"/>
      <w:numFmt w:val="bullet"/>
      <w:lvlRestart w:val="0"/>
      <w:pStyle w:val="Dash"/>
      <w:lvlText w:val="–"/>
      <w:lvlJc w:val="left"/>
      <w:pPr>
        <w:tabs>
          <w:tab w:val="num" w:pos="567"/>
        </w:tabs>
        <w:ind w:left="567" w:hanging="567"/>
      </w:pPr>
      <w:rPr>
        <w:bdr w:val="none" w:sz="0" w:space="0" w:color="auto"/>
      </w:rPr>
    </w:lvl>
  </w:abstractNum>
  <w:abstractNum w:abstractNumId="14" w15:restartNumberingAfterBreak="0">
    <w:nsid w:val="76322898"/>
    <w:multiLevelType w:val="multilevel"/>
    <w:tmpl w:val="186C6512"/>
    <w:numStyleLink w:val="Strecklistan"/>
  </w:abstractNum>
  <w:abstractNum w:abstractNumId="15" w15:restartNumberingAfterBreak="0">
    <w:nsid w:val="7FC46618"/>
    <w:multiLevelType w:val="hybridMultilevel"/>
    <w:tmpl w:val="83221954"/>
    <w:lvl w:ilvl="0" w:tplc="16DC690C">
      <w:numFmt w:val="bullet"/>
      <w:lvlText w:val="-"/>
      <w:lvlJc w:val="left"/>
      <w:pPr>
        <w:ind w:left="720" w:hanging="360"/>
      </w:pPr>
      <w:rPr>
        <w:rFonts w:ascii="OrigGarmnd BT" w:eastAsiaTheme="minorHAnsi" w:hAnsi="OrigGarmnd B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7"/>
  </w:num>
  <w:num w:numId="4">
    <w:abstractNumId w:val="5"/>
  </w:num>
  <w:num w:numId="5">
    <w:abstractNumId w:val="4"/>
  </w:num>
  <w:num w:numId="6">
    <w:abstractNumId w:val="6"/>
  </w:num>
  <w:num w:numId="7">
    <w:abstractNumId w:val="14"/>
  </w:num>
  <w:num w:numId="8">
    <w:abstractNumId w:val="10"/>
  </w:num>
  <w:num w:numId="9">
    <w:abstractNumId w:val="1"/>
  </w:num>
  <w:num w:numId="10">
    <w:abstractNumId w:val="0"/>
  </w:num>
  <w:num w:numId="11">
    <w:abstractNumId w:val="3"/>
  </w:num>
  <w:num w:numId="12">
    <w:abstractNumId w:val="2"/>
  </w:num>
  <w:num w:numId="13">
    <w:abstractNumId w:val="13"/>
  </w:num>
  <w:num w:numId="14">
    <w:abstractNumId w:val="12"/>
  </w:num>
  <w:num w:numId="15">
    <w:abstractNumId w:val="12"/>
  </w:num>
  <w:num w:numId="16">
    <w:abstractNumId w:val="12"/>
  </w:num>
  <w:num w:numId="17">
    <w:abstractNumId w:val="11"/>
  </w:num>
  <w:num w:numId="18">
    <w:abstractNumId w:val="12"/>
  </w:num>
  <w:num w:numId="19">
    <w:abstractNumId w:val="15"/>
  </w:num>
  <w:num w:numId="20">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D54"/>
    <w:rsid w:val="00004D5C"/>
    <w:rsid w:val="00005F68"/>
    <w:rsid w:val="000115B5"/>
    <w:rsid w:val="00012B00"/>
    <w:rsid w:val="000176BC"/>
    <w:rsid w:val="00026711"/>
    <w:rsid w:val="000349BA"/>
    <w:rsid w:val="00041EDC"/>
    <w:rsid w:val="000518BE"/>
    <w:rsid w:val="000558F1"/>
    <w:rsid w:val="000574CC"/>
    <w:rsid w:val="00057FE0"/>
    <w:rsid w:val="00071418"/>
    <w:rsid w:val="000757FC"/>
    <w:rsid w:val="00084B0F"/>
    <w:rsid w:val="000862E0"/>
    <w:rsid w:val="0009194B"/>
    <w:rsid w:val="00091E13"/>
    <w:rsid w:val="0009284B"/>
    <w:rsid w:val="00093408"/>
    <w:rsid w:val="0009435C"/>
    <w:rsid w:val="00094B90"/>
    <w:rsid w:val="000A0247"/>
    <w:rsid w:val="000B6118"/>
    <w:rsid w:val="000B6A31"/>
    <w:rsid w:val="000C35F0"/>
    <w:rsid w:val="000C61D1"/>
    <w:rsid w:val="000C7958"/>
    <w:rsid w:val="000D2C2C"/>
    <w:rsid w:val="000E12D9"/>
    <w:rsid w:val="000F00B8"/>
    <w:rsid w:val="000F0661"/>
    <w:rsid w:val="00100FAB"/>
    <w:rsid w:val="001023B5"/>
    <w:rsid w:val="00103755"/>
    <w:rsid w:val="00105DB3"/>
    <w:rsid w:val="001176ED"/>
    <w:rsid w:val="00121002"/>
    <w:rsid w:val="00131811"/>
    <w:rsid w:val="00133CB3"/>
    <w:rsid w:val="00141418"/>
    <w:rsid w:val="00144B23"/>
    <w:rsid w:val="00161D65"/>
    <w:rsid w:val="00165D5D"/>
    <w:rsid w:val="00170202"/>
    <w:rsid w:val="00170CE4"/>
    <w:rsid w:val="00171316"/>
    <w:rsid w:val="00173126"/>
    <w:rsid w:val="00190BB5"/>
    <w:rsid w:val="00192E34"/>
    <w:rsid w:val="001A5484"/>
    <w:rsid w:val="001B2E5A"/>
    <w:rsid w:val="001C5DC9"/>
    <w:rsid w:val="001C71A9"/>
    <w:rsid w:val="001C7499"/>
    <w:rsid w:val="001D18B7"/>
    <w:rsid w:val="001E08A9"/>
    <w:rsid w:val="001F0629"/>
    <w:rsid w:val="001F0736"/>
    <w:rsid w:val="001F4302"/>
    <w:rsid w:val="001F525B"/>
    <w:rsid w:val="001F570D"/>
    <w:rsid w:val="001F6A8B"/>
    <w:rsid w:val="00200092"/>
    <w:rsid w:val="00204079"/>
    <w:rsid w:val="00207467"/>
    <w:rsid w:val="00211B4E"/>
    <w:rsid w:val="00213258"/>
    <w:rsid w:val="00222258"/>
    <w:rsid w:val="0022333C"/>
    <w:rsid w:val="00223AD6"/>
    <w:rsid w:val="00225CD1"/>
    <w:rsid w:val="0022659B"/>
    <w:rsid w:val="00233D52"/>
    <w:rsid w:val="00234229"/>
    <w:rsid w:val="00235F8C"/>
    <w:rsid w:val="00236C02"/>
    <w:rsid w:val="0023751A"/>
    <w:rsid w:val="00246ED1"/>
    <w:rsid w:val="00247000"/>
    <w:rsid w:val="00256A04"/>
    <w:rsid w:val="00260B56"/>
    <w:rsid w:val="00260D2D"/>
    <w:rsid w:val="00281106"/>
    <w:rsid w:val="00282D27"/>
    <w:rsid w:val="00292420"/>
    <w:rsid w:val="002A314A"/>
    <w:rsid w:val="002A666E"/>
    <w:rsid w:val="002B4DA9"/>
    <w:rsid w:val="002B5A1F"/>
    <w:rsid w:val="002C0BBC"/>
    <w:rsid w:val="002C63A1"/>
    <w:rsid w:val="002E4D3F"/>
    <w:rsid w:val="002F66A6"/>
    <w:rsid w:val="003050DB"/>
    <w:rsid w:val="00305C50"/>
    <w:rsid w:val="00305CB6"/>
    <w:rsid w:val="00310561"/>
    <w:rsid w:val="003128E2"/>
    <w:rsid w:val="00312BD0"/>
    <w:rsid w:val="00326C03"/>
    <w:rsid w:val="003346E9"/>
    <w:rsid w:val="00340B3F"/>
    <w:rsid w:val="00340DE0"/>
    <w:rsid w:val="00342327"/>
    <w:rsid w:val="00344835"/>
    <w:rsid w:val="00347E11"/>
    <w:rsid w:val="00350C92"/>
    <w:rsid w:val="00352002"/>
    <w:rsid w:val="00360FAF"/>
    <w:rsid w:val="00367478"/>
    <w:rsid w:val="00370311"/>
    <w:rsid w:val="00380663"/>
    <w:rsid w:val="00381165"/>
    <w:rsid w:val="0038587E"/>
    <w:rsid w:val="00392ED4"/>
    <w:rsid w:val="00395DA2"/>
    <w:rsid w:val="003A5969"/>
    <w:rsid w:val="003A5C58"/>
    <w:rsid w:val="003B67B9"/>
    <w:rsid w:val="003C0036"/>
    <w:rsid w:val="003C6E32"/>
    <w:rsid w:val="003C7BE0"/>
    <w:rsid w:val="003D0DD3"/>
    <w:rsid w:val="003D17EF"/>
    <w:rsid w:val="003D3535"/>
    <w:rsid w:val="003E6020"/>
    <w:rsid w:val="00404827"/>
    <w:rsid w:val="00412077"/>
    <w:rsid w:val="0041223B"/>
    <w:rsid w:val="0042068E"/>
    <w:rsid w:val="004221B9"/>
    <w:rsid w:val="00445089"/>
    <w:rsid w:val="004660C8"/>
    <w:rsid w:val="00472EBA"/>
    <w:rsid w:val="00474676"/>
    <w:rsid w:val="0047511B"/>
    <w:rsid w:val="00480EC3"/>
    <w:rsid w:val="00482171"/>
    <w:rsid w:val="0048317E"/>
    <w:rsid w:val="00485601"/>
    <w:rsid w:val="004865B8"/>
    <w:rsid w:val="00486C0D"/>
    <w:rsid w:val="00491796"/>
    <w:rsid w:val="00496193"/>
    <w:rsid w:val="004B66DA"/>
    <w:rsid w:val="004C70EE"/>
    <w:rsid w:val="004C7454"/>
    <w:rsid w:val="004D7A6C"/>
    <w:rsid w:val="004E25CD"/>
    <w:rsid w:val="004E433F"/>
    <w:rsid w:val="004F0448"/>
    <w:rsid w:val="004F4AC4"/>
    <w:rsid w:val="004F6525"/>
    <w:rsid w:val="00514936"/>
    <w:rsid w:val="0052127C"/>
    <w:rsid w:val="00521FE5"/>
    <w:rsid w:val="005379A5"/>
    <w:rsid w:val="00544568"/>
    <w:rsid w:val="00544738"/>
    <w:rsid w:val="005456E4"/>
    <w:rsid w:val="00547B89"/>
    <w:rsid w:val="005606BC"/>
    <w:rsid w:val="00563171"/>
    <w:rsid w:val="00567799"/>
    <w:rsid w:val="00571A0B"/>
    <w:rsid w:val="0057634C"/>
    <w:rsid w:val="005850D7"/>
    <w:rsid w:val="0058752B"/>
    <w:rsid w:val="00596E2B"/>
    <w:rsid w:val="005A145A"/>
    <w:rsid w:val="005A1CD8"/>
    <w:rsid w:val="005A21D8"/>
    <w:rsid w:val="005A4551"/>
    <w:rsid w:val="005A4592"/>
    <w:rsid w:val="005A5193"/>
    <w:rsid w:val="005B29E5"/>
    <w:rsid w:val="005B2F55"/>
    <w:rsid w:val="005B36BF"/>
    <w:rsid w:val="005B6CD8"/>
    <w:rsid w:val="005E2F29"/>
    <w:rsid w:val="005E4E79"/>
    <w:rsid w:val="005F11B7"/>
    <w:rsid w:val="005F480B"/>
    <w:rsid w:val="00604A30"/>
    <w:rsid w:val="00605CB7"/>
    <w:rsid w:val="006175D7"/>
    <w:rsid w:val="006208E5"/>
    <w:rsid w:val="00626E99"/>
    <w:rsid w:val="00631F82"/>
    <w:rsid w:val="00635FF4"/>
    <w:rsid w:val="00650080"/>
    <w:rsid w:val="00654B4D"/>
    <w:rsid w:val="006611B7"/>
    <w:rsid w:val="00662694"/>
    <w:rsid w:val="00664B97"/>
    <w:rsid w:val="006705D7"/>
    <w:rsid w:val="00670A48"/>
    <w:rsid w:val="00672F6F"/>
    <w:rsid w:val="00684105"/>
    <w:rsid w:val="0069523C"/>
    <w:rsid w:val="006A2154"/>
    <w:rsid w:val="006A7B05"/>
    <w:rsid w:val="006B4A30"/>
    <w:rsid w:val="006B7569"/>
    <w:rsid w:val="006C28EE"/>
    <w:rsid w:val="006D130F"/>
    <w:rsid w:val="006D3188"/>
    <w:rsid w:val="006D3C30"/>
    <w:rsid w:val="006E08FC"/>
    <w:rsid w:val="006E3BB8"/>
    <w:rsid w:val="006F2588"/>
    <w:rsid w:val="006F4D0B"/>
    <w:rsid w:val="00710A6C"/>
    <w:rsid w:val="00712266"/>
    <w:rsid w:val="0071646E"/>
    <w:rsid w:val="00722936"/>
    <w:rsid w:val="00726999"/>
    <w:rsid w:val="007474C6"/>
    <w:rsid w:val="00747A49"/>
    <w:rsid w:val="00750C93"/>
    <w:rsid w:val="00757B3B"/>
    <w:rsid w:val="00766435"/>
    <w:rsid w:val="00767FBE"/>
    <w:rsid w:val="00773075"/>
    <w:rsid w:val="00773C63"/>
    <w:rsid w:val="00777937"/>
    <w:rsid w:val="00782B3F"/>
    <w:rsid w:val="00793366"/>
    <w:rsid w:val="0079641B"/>
    <w:rsid w:val="007A1887"/>
    <w:rsid w:val="007A629C"/>
    <w:rsid w:val="007C3299"/>
    <w:rsid w:val="007C44FF"/>
    <w:rsid w:val="007C6510"/>
    <w:rsid w:val="007C72EF"/>
    <w:rsid w:val="007C7880"/>
    <w:rsid w:val="007C7BDB"/>
    <w:rsid w:val="007D2C42"/>
    <w:rsid w:val="007D73AB"/>
    <w:rsid w:val="007E46A3"/>
    <w:rsid w:val="007F0CEA"/>
    <w:rsid w:val="007F421B"/>
    <w:rsid w:val="00804C1B"/>
    <w:rsid w:val="008178E6"/>
    <w:rsid w:val="00827F55"/>
    <w:rsid w:val="008375D5"/>
    <w:rsid w:val="008501A9"/>
    <w:rsid w:val="00852211"/>
    <w:rsid w:val="00854E32"/>
    <w:rsid w:val="008733DA"/>
    <w:rsid w:val="00875DDD"/>
    <w:rsid w:val="00876D54"/>
    <w:rsid w:val="00891929"/>
    <w:rsid w:val="008A0A0D"/>
    <w:rsid w:val="008A43AC"/>
    <w:rsid w:val="008C0DFF"/>
    <w:rsid w:val="008C562B"/>
    <w:rsid w:val="008D1227"/>
    <w:rsid w:val="008D3090"/>
    <w:rsid w:val="008D3190"/>
    <w:rsid w:val="008D4306"/>
    <w:rsid w:val="008D4508"/>
    <w:rsid w:val="008E5B70"/>
    <w:rsid w:val="008E77D6"/>
    <w:rsid w:val="00907AAD"/>
    <w:rsid w:val="0091053B"/>
    <w:rsid w:val="0091392C"/>
    <w:rsid w:val="009259BD"/>
    <w:rsid w:val="00942EF5"/>
    <w:rsid w:val="0094502D"/>
    <w:rsid w:val="00947013"/>
    <w:rsid w:val="00971322"/>
    <w:rsid w:val="0097627E"/>
    <w:rsid w:val="00984EA2"/>
    <w:rsid w:val="00986CC3"/>
    <w:rsid w:val="009920AA"/>
    <w:rsid w:val="00994CF6"/>
    <w:rsid w:val="009A4D0A"/>
    <w:rsid w:val="009A52E2"/>
    <w:rsid w:val="009B0F38"/>
    <w:rsid w:val="009B28D7"/>
    <w:rsid w:val="009C2459"/>
    <w:rsid w:val="009D44FA"/>
    <w:rsid w:val="009D5D40"/>
    <w:rsid w:val="009D6B1B"/>
    <w:rsid w:val="009E107B"/>
    <w:rsid w:val="009E144E"/>
    <w:rsid w:val="009E18D6"/>
    <w:rsid w:val="009E5877"/>
    <w:rsid w:val="009F4EB4"/>
    <w:rsid w:val="009F4F1A"/>
    <w:rsid w:val="00A00D24"/>
    <w:rsid w:val="00A01F5C"/>
    <w:rsid w:val="00A056CA"/>
    <w:rsid w:val="00A05C33"/>
    <w:rsid w:val="00A104A6"/>
    <w:rsid w:val="00A12CA5"/>
    <w:rsid w:val="00A14D33"/>
    <w:rsid w:val="00A1531B"/>
    <w:rsid w:val="00A154F0"/>
    <w:rsid w:val="00A24093"/>
    <w:rsid w:val="00A30ABE"/>
    <w:rsid w:val="00A3270B"/>
    <w:rsid w:val="00A332E2"/>
    <w:rsid w:val="00A43B02"/>
    <w:rsid w:val="00A5156E"/>
    <w:rsid w:val="00A56824"/>
    <w:rsid w:val="00A67276"/>
    <w:rsid w:val="00A67840"/>
    <w:rsid w:val="00A743AC"/>
    <w:rsid w:val="00A82C0D"/>
    <w:rsid w:val="00A87A54"/>
    <w:rsid w:val="00A939ED"/>
    <w:rsid w:val="00A948EC"/>
    <w:rsid w:val="00AA168C"/>
    <w:rsid w:val="00AA1809"/>
    <w:rsid w:val="00AA2C5A"/>
    <w:rsid w:val="00AB6313"/>
    <w:rsid w:val="00AD506D"/>
    <w:rsid w:val="00AE068C"/>
    <w:rsid w:val="00AE6672"/>
    <w:rsid w:val="00AF0BB7"/>
    <w:rsid w:val="00AF0EDE"/>
    <w:rsid w:val="00AF7B28"/>
    <w:rsid w:val="00B00F7C"/>
    <w:rsid w:val="00B0234E"/>
    <w:rsid w:val="00B03CA1"/>
    <w:rsid w:val="00B06751"/>
    <w:rsid w:val="00B12918"/>
    <w:rsid w:val="00B2062B"/>
    <w:rsid w:val="00B2169D"/>
    <w:rsid w:val="00B21CBB"/>
    <w:rsid w:val="00B21E7E"/>
    <w:rsid w:val="00B223EF"/>
    <w:rsid w:val="00B24BE1"/>
    <w:rsid w:val="00B316CA"/>
    <w:rsid w:val="00B31B36"/>
    <w:rsid w:val="00B327A1"/>
    <w:rsid w:val="00B3374B"/>
    <w:rsid w:val="00B41F72"/>
    <w:rsid w:val="00B46724"/>
    <w:rsid w:val="00B476AB"/>
    <w:rsid w:val="00B517E1"/>
    <w:rsid w:val="00B55E70"/>
    <w:rsid w:val="00B570E2"/>
    <w:rsid w:val="00B60238"/>
    <w:rsid w:val="00B60D2F"/>
    <w:rsid w:val="00B7112B"/>
    <w:rsid w:val="00B7277C"/>
    <w:rsid w:val="00B76978"/>
    <w:rsid w:val="00B837A9"/>
    <w:rsid w:val="00B84409"/>
    <w:rsid w:val="00B91028"/>
    <w:rsid w:val="00B93942"/>
    <w:rsid w:val="00BB5683"/>
    <w:rsid w:val="00BB6563"/>
    <w:rsid w:val="00BD0826"/>
    <w:rsid w:val="00BE26F1"/>
    <w:rsid w:val="00BE3210"/>
    <w:rsid w:val="00BF5510"/>
    <w:rsid w:val="00C12978"/>
    <w:rsid w:val="00C141C6"/>
    <w:rsid w:val="00C14729"/>
    <w:rsid w:val="00C2071A"/>
    <w:rsid w:val="00C20ACB"/>
    <w:rsid w:val="00C26068"/>
    <w:rsid w:val="00C271A8"/>
    <w:rsid w:val="00C337A3"/>
    <w:rsid w:val="00C3550A"/>
    <w:rsid w:val="00C37A77"/>
    <w:rsid w:val="00C457EC"/>
    <w:rsid w:val="00C461E6"/>
    <w:rsid w:val="00C50ABB"/>
    <w:rsid w:val="00C517D9"/>
    <w:rsid w:val="00C53DD8"/>
    <w:rsid w:val="00C67A69"/>
    <w:rsid w:val="00C70D44"/>
    <w:rsid w:val="00C72472"/>
    <w:rsid w:val="00C93EBA"/>
    <w:rsid w:val="00C95E11"/>
    <w:rsid w:val="00C97473"/>
    <w:rsid w:val="00CA3F1F"/>
    <w:rsid w:val="00CA7FF5"/>
    <w:rsid w:val="00CB121A"/>
    <w:rsid w:val="00CB1E7C"/>
    <w:rsid w:val="00CB2EA1"/>
    <w:rsid w:val="00CB43F1"/>
    <w:rsid w:val="00CB6EDE"/>
    <w:rsid w:val="00CC41BA"/>
    <w:rsid w:val="00CC63E8"/>
    <w:rsid w:val="00CD1C6C"/>
    <w:rsid w:val="00CD6169"/>
    <w:rsid w:val="00CE765B"/>
    <w:rsid w:val="00CE7A7C"/>
    <w:rsid w:val="00CF168D"/>
    <w:rsid w:val="00CF46E5"/>
    <w:rsid w:val="00CF7FA6"/>
    <w:rsid w:val="00D021D2"/>
    <w:rsid w:val="00D036B2"/>
    <w:rsid w:val="00D11E2E"/>
    <w:rsid w:val="00D11F49"/>
    <w:rsid w:val="00D13D8A"/>
    <w:rsid w:val="00D22AE1"/>
    <w:rsid w:val="00D279D8"/>
    <w:rsid w:val="00D27C8E"/>
    <w:rsid w:val="00D337D4"/>
    <w:rsid w:val="00D4141B"/>
    <w:rsid w:val="00D4145D"/>
    <w:rsid w:val="00D5467F"/>
    <w:rsid w:val="00D6730A"/>
    <w:rsid w:val="00D70D74"/>
    <w:rsid w:val="00D76068"/>
    <w:rsid w:val="00D76B01"/>
    <w:rsid w:val="00D84704"/>
    <w:rsid w:val="00D95424"/>
    <w:rsid w:val="00DA4501"/>
    <w:rsid w:val="00DA4950"/>
    <w:rsid w:val="00DB25F3"/>
    <w:rsid w:val="00DB714B"/>
    <w:rsid w:val="00DC01FC"/>
    <w:rsid w:val="00DC5300"/>
    <w:rsid w:val="00DD406A"/>
    <w:rsid w:val="00DE1694"/>
    <w:rsid w:val="00DE2EA4"/>
    <w:rsid w:val="00DF5BFB"/>
    <w:rsid w:val="00E028B0"/>
    <w:rsid w:val="00E12BEF"/>
    <w:rsid w:val="00E22A63"/>
    <w:rsid w:val="00E26E20"/>
    <w:rsid w:val="00E27903"/>
    <w:rsid w:val="00E337F5"/>
    <w:rsid w:val="00E469E4"/>
    <w:rsid w:val="00E475C3"/>
    <w:rsid w:val="00E509B0"/>
    <w:rsid w:val="00E55718"/>
    <w:rsid w:val="00E574DF"/>
    <w:rsid w:val="00E7035C"/>
    <w:rsid w:val="00E71074"/>
    <w:rsid w:val="00E77D6E"/>
    <w:rsid w:val="00E802D0"/>
    <w:rsid w:val="00E86CBE"/>
    <w:rsid w:val="00E91698"/>
    <w:rsid w:val="00EA1688"/>
    <w:rsid w:val="00EA36DA"/>
    <w:rsid w:val="00EA5C39"/>
    <w:rsid w:val="00EC6B36"/>
    <w:rsid w:val="00ED592E"/>
    <w:rsid w:val="00ED6ABD"/>
    <w:rsid w:val="00EE3C0F"/>
    <w:rsid w:val="00EE505D"/>
    <w:rsid w:val="00EF2A7F"/>
    <w:rsid w:val="00F0361B"/>
    <w:rsid w:val="00F03EAC"/>
    <w:rsid w:val="00F05FF8"/>
    <w:rsid w:val="00F072EB"/>
    <w:rsid w:val="00F14024"/>
    <w:rsid w:val="00F1444D"/>
    <w:rsid w:val="00F20D8B"/>
    <w:rsid w:val="00F21237"/>
    <w:rsid w:val="00F22788"/>
    <w:rsid w:val="00F259D7"/>
    <w:rsid w:val="00F315A9"/>
    <w:rsid w:val="00F31D39"/>
    <w:rsid w:val="00F32D05"/>
    <w:rsid w:val="00F35263"/>
    <w:rsid w:val="00F45AB5"/>
    <w:rsid w:val="00F519DE"/>
    <w:rsid w:val="00F53AEA"/>
    <w:rsid w:val="00F61A79"/>
    <w:rsid w:val="00F66093"/>
    <w:rsid w:val="00F848D6"/>
    <w:rsid w:val="00F874FE"/>
    <w:rsid w:val="00FA5DDD"/>
    <w:rsid w:val="00FB33CE"/>
    <w:rsid w:val="00FB3E50"/>
    <w:rsid w:val="00FC7C65"/>
    <w:rsid w:val="00FD0B7B"/>
    <w:rsid w:val="00FD6645"/>
    <w:rsid w:val="00FF53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2A39A9"/>
  <w15:docId w15:val="{EF87C404-02AA-48E9-8E39-172D06505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3" w:uiPriority="6" w:unhideWhenUsed="1"/>
    <w:lsdException w:name="List Bullet 4" w:semiHidden="1" w:unhideWhenUsed="1"/>
    <w:lsdException w:name="List Bullet 5" w:semiHidden="1" w:unhideWhenUsed="1"/>
    <w:lsdException w:name="List Number 2" w:uiPriority="6" w:unhideWhenUsed="1"/>
    <w:lsdException w:name="List Number 3" w:uiPriority="6"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2A314A"/>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semiHidden/>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876D54"/>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876D5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876D5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876D5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CC41BA"/>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CC41B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6C28EE"/>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unhideWhenUsed/>
    <w:qFormat/>
    <w:rsid w:val="009E18D6"/>
    <w:rPr>
      <w:iCs/>
      <w:szCs w:val="18"/>
    </w:rPr>
  </w:style>
  <w:style w:type="character" w:customStyle="1" w:styleId="Rubrik5Char">
    <w:name w:val="Rubrik 5 Char"/>
    <w:basedOn w:val="Standardstycketeckensnitt"/>
    <w:link w:val="Rubrik5"/>
    <w:uiPriority w:val="1"/>
    <w:semiHidden/>
    <w:rsid w:val="006C28EE"/>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unhideWhenUsed/>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A87A54"/>
    <w:rPr>
      <w:rFonts w:asciiTheme="majorHAnsi" w:hAnsiTheme="majorHAnsi"/>
      <w:sz w:val="19"/>
    </w:rPr>
  </w:style>
  <w:style w:type="paragraph" w:styleId="Sidfot">
    <w:name w:val="footer"/>
    <w:basedOn w:val="Normal"/>
    <w:link w:val="SidfotChar"/>
    <w:uiPriority w:val="99"/>
    <w:unhideWhenUsed/>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rsid w:val="00A87A54"/>
    <w:rPr>
      <w:rFonts w:asciiTheme="majorHAnsi" w:hAnsiTheme="majorHAnsi"/>
      <w:sz w:val="16"/>
    </w:rPr>
  </w:style>
  <w:style w:type="paragraph" w:styleId="Innehll2">
    <w:name w:val="toc 2"/>
    <w:basedOn w:val="Normal"/>
    <w:next w:val="Brdtext"/>
    <w:uiPriority w:val="39"/>
    <w:unhideWhenUsed/>
    <w:rsid w:val="00B84409"/>
    <w:pPr>
      <w:spacing w:after="0" w:line="240" w:lineRule="auto"/>
    </w:pPr>
  </w:style>
  <w:style w:type="character" w:styleId="Sidnummer">
    <w:name w:val="page number"/>
    <w:basedOn w:val="SidfotChar"/>
    <w:uiPriority w:val="99"/>
    <w:unhideWhenUsed/>
    <w:rsid w:val="00B84409"/>
    <w:rPr>
      <w:rFonts w:asciiTheme="majorHAnsi" w:hAnsiTheme="majorHAnsi"/>
      <w:sz w:val="17"/>
    </w:rPr>
  </w:style>
  <w:style w:type="paragraph" w:styleId="Innehll1">
    <w:name w:val="toc 1"/>
    <w:basedOn w:val="Normal"/>
    <w:next w:val="Brdtext"/>
    <w:uiPriority w:val="39"/>
    <w:unhideWhenUsed/>
    <w:rsid w:val="00B84409"/>
    <w:pPr>
      <w:spacing w:before="240" w:after="100" w:line="240" w:lineRule="auto"/>
    </w:pPr>
    <w:rPr>
      <w:rFonts w:asciiTheme="majorHAnsi" w:hAnsiTheme="majorHAnsi"/>
      <w:sz w:val="24"/>
    </w:rPr>
  </w:style>
  <w:style w:type="paragraph" w:styleId="Innehll3">
    <w:name w:val="toc 3"/>
    <w:basedOn w:val="Normal"/>
    <w:next w:val="Brdtext"/>
    <w:uiPriority w:val="39"/>
    <w:unhideWhenUsed/>
    <w:rsid w:val="00B84409"/>
    <w:pPr>
      <w:spacing w:after="0" w:line="240" w:lineRule="auto"/>
      <w:ind w:left="284"/>
    </w:pPr>
  </w:style>
  <w:style w:type="character" w:styleId="Hyperlnk">
    <w:name w:val="Hyperlink"/>
    <w:basedOn w:val="Standardstycketeckensnitt"/>
    <w:uiPriority w:val="99"/>
    <w:unhideWhenUsed/>
    <w:rsid w:val="000C61D1"/>
    <w:rPr>
      <w:color w:val="0563C1" w:themeColor="hyperlink"/>
      <w:u w:val="single"/>
    </w:rPr>
  </w:style>
  <w:style w:type="paragraph" w:styleId="Innehllsfrteckningsrubrik">
    <w:name w:val="TOC Heading"/>
    <w:basedOn w:val="Rubrik1utannumrering"/>
    <w:next w:val="Normal"/>
    <w:uiPriority w:val="39"/>
    <w:unhideWhenUsed/>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unhideWhenUsed/>
    <w:rsid w:val="00672F6F"/>
    <w:pPr>
      <w:spacing w:after="0"/>
    </w:pPr>
    <w:rPr>
      <w:szCs w:val="20"/>
    </w:rPr>
  </w:style>
  <w:style w:type="character" w:customStyle="1" w:styleId="FotnotstextChar">
    <w:name w:val="Fotnotstext Char"/>
    <w:basedOn w:val="Standardstycketeckensnitt"/>
    <w:link w:val="Fotnotstext"/>
    <w:uiPriority w:val="99"/>
    <w:rsid w:val="00672F6F"/>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8"/>
      </w:numPr>
      <w:spacing w:after="100"/>
    </w:pPr>
  </w:style>
  <w:style w:type="paragraph" w:styleId="Numreradlista2">
    <w:name w:val="List Number 2"/>
    <w:basedOn w:val="Normal"/>
    <w:uiPriority w:val="6"/>
    <w:unhideWhenUsed/>
    <w:rsid w:val="00DB714B"/>
    <w:pPr>
      <w:numPr>
        <w:ilvl w:val="1"/>
        <w:numId w:val="8"/>
      </w:numPr>
      <w:spacing w:after="100"/>
      <w:contextualSpacing/>
    </w:pPr>
  </w:style>
  <w:style w:type="paragraph" w:styleId="Punktlista">
    <w:name w:val="List Bullet"/>
    <w:basedOn w:val="Normal"/>
    <w:uiPriority w:val="6"/>
    <w:rsid w:val="00B2169D"/>
    <w:pPr>
      <w:numPr>
        <w:numId w:val="6"/>
      </w:numPr>
      <w:spacing w:after="100"/>
      <w:contextualSpacing/>
    </w:pPr>
  </w:style>
  <w:style w:type="paragraph" w:styleId="Punktlista2">
    <w:name w:val="List Bullet 2"/>
    <w:basedOn w:val="Normal"/>
    <w:uiPriority w:val="6"/>
    <w:unhideWhenUsed/>
    <w:rsid w:val="00B2169D"/>
    <w:pPr>
      <w:numPr>
        <w:ilvl w:val="1"/>
        <w:numId w:val="6"/>
      </w:numPr>
      <w:spacing w:after="100"/>
      <w:ind w:left="850" w:hanging="425"/>
      <w:contextualSpacing/>
    </w:pPr>
  </w:style>
  <w:style w:type="numbering" w:customStyle="1" w:styleId="RKNumreradlista">
    <w:name w:val="RK Numrerad lista"/>
    <w:uiPriority w:val="99"/>
    <w:rsid w:val="00DB714B"/>
    <w:pPr>
      <w:numPr>
        <w:numId w:val="3"/>
      </w:numPr>
    </w:pPr>
  </w:style>
  <w:style w:type="paragraph" w:customStyle="1" w:styleId="Strecklista">
    <w:name w:val="Strecklista"/>
    <w:basedOn w:val="Punktlista"/>
    <w:uiPriority w:val="6"/>
    <w:qFormat/>
    <w:rsid w:val="007A629C"/>
    <w:pPr>
      <w:numPr>
        <w:numId w:val="7"/>
      </w:numPr>
    </w:pPr>
    <w:rPr>
      <w:noProof/>
    </w:rPr>
  </w:style>
  <w:style w:type="numbering" w:customStyle="1" w:styleId="RKPunktlista">
    <w:name w:val="RK Punktlista"/>
    <w:uiPriority w:val="99"/>
    <w:rsid w:val="00891929"/>
    <w:pPr>
      <w:numPr>
        <w:numId w:val="4"/>
      </w:numPr>
    </w:pPr>
  </w:style>
  <w:style w:type="paragraph" w:customStyle="1" w:styleId="Strecklista2">
    <w:name w:val="Strecklista 2"/>
    <w:basedOn w:val="Strecklista"/>
    <w:uiPriority w:val="6"/>
    <w:unhideWhenUsed/>
    <w:qFormat/>
    <w:rsid w:val="00891929"/>
    <w:pPr>
      <w:numPr>
        <w:ilvl w:val="1"/>
      </w:numPr>
    </w:pPr>
  </w:style>
  <w:style w:type="numbering" w:customStyle="1" w:styleId="Strecklistan">
    <w:name w:val="Strecklistan"/>
    <w:uiPriority w:val="99"/>
    <w:rsid w:val="007A629C"/>
    <w:pPr>
      <w:numPr>
        <w:numId w:val="5"/>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unhideWhenUsed/>
    <w:rsid w:val="00DB714B"/>
    <w:pPr>
      <w:numPr>
        <w:ilvl w:val="2"/>
        <w:numId w:val="8"/>
      </w:numPr>
      <w:spacing w:after="100"/>
      <w:contextualSpacing/>
    </w:pPr>
  </w:style>
  <w:style w:type="paragraph" w:customStyle="1" w:styleId="Strecklista3">
    <w:name w:val="Strecklista 3"/>
    <w:basedOn w:val="Brdtext"/>
    <w:uiPriority w:val="6"/>
    <w:unhideWhenUsed/>
    <w:qFormat/>
    <w:rsid w:val="007A629C"/>
    <w:pPr>
      <w:numPr>
        <w:ilvl w:val="2"/>
        <w:numId w:val="7"/>
      </w:numPr>
      <w:spacing w:after="100"/>
    </w:pPr>
    <w:rPr>
      <w:noProof/>
    </w:rPr>
  </w:style>
  <w:style w:type="paragraph" w:styleId="Punktlista3">
    <w:name w:val="List Bullet 3"/>
    <w:basedOn w:val="Normal"/>
    <w:uiPriority w:val="6"/>
    <w:unhideWhenUsed/>
    <w:rsid w:val="00B2169D"/>
    <w:pPr>
      <w:numPr>
        <w:ilvl w:val="2"/>
        <w:numId w:val="6"/>
      </w:numPr>
      <w:spacing w:after="100"/>
      <w:contextualSpacing/>
    </w:pPr>
  </w:style>
  <w:style w:type="paragraph" w:customStyle="1" w:styleId="Brdtextmedram">
    <w:name w:val="Brödtext med ram"/>
    <w:basedOn w:val="Brdtext"/>
    <w:qFormat/>
    <w:rsid w:val="00A154F0"/>
    <w:pPr>
      <w:pBdr>
        <w:top w:val="single" w:sz="4" w:space="1" w:color="auto"/>
        <w:left w:val="single" w:sz="4" w:space="4" w:color="auto"/>
        <w:bottom w:val="single" w:sz="4" w:space="1" w:color="auto"/>
        <w:right w:val="single" w:sz="4" w:space="4" w:color="auto"/>
      </w:pBdr>
    </w:pPr>
  </w:style>
  <w:style w:type="paragraph" w:customStyle="1" w:styleId="DocNr">
    <w:name w:val="DocNr"/>
    <w:basedOn w:val="Normal"/>
    <w:link w:val="DocNrChar"/>
    <w:rsid w:val="0094502D"/>
    <w:rPr>
      <w:rFonts w:ascii="Calibri" w:hAnsi="Calibri" w:cs="Calibri"/>
      <w:sz w:val="16"/>
    </w:rPr>
  </w:style>
  <w:style w:type="character" w:customStyle="1" w:styleId="DocNrChar">
    <w:name w:val="DocNr Char"/>
    <w:basedOn w:val="Standardstycketeckensnitt"/>
    <w:link w:val="DocNr"/>
    <w:rsid w:val="0094502D"/>
    <w:rPr>
      <w:rFonts w:ascii="Calibri" w:hAnsi="Calibri" w:cs="Calibri"/>
      <w:sz w:val="16"/>
    </w:rPr>
  </w:style>
  <w:style w:type="character" w:styleId="Kommentarsreferens">
    <w:name w:val="annotation reference"/>
    <w:basedOn w:val="Standardstycketeckensnitt"/>
    <w:uiPriority w:val="99"/>
    <w:rsid w:val="005A21D8"/>
    <w:rPr>
      <w:sz w:val="16"/>
      <w:szCs w:val="16"/>
    </w:rPr>
  </w:style>
  <w:style w:type="paragraph" w:styleId="Kommentarer">
    <w:name w:val="annotation text"/>
    <w:basedOn w:val="Normal"/>
    <w:link w:val="KommentarerChar"/>
    <w:uiPriority w:val="99"/>
    <w:rsid w:val="005A21D8"/>
    <w:pPr>
      <w:overflowPunct w:val="0"/>
      <w:autoSpaceDE w:val="0"/>
      <w:autoSpaceDN w:val="0"/>
      <w:adjustRightInd w:val="0"/>
      <w:spacing w:after="0" w:line="320" w:lineRule="atLeast"/>
      <w:textAlignment w:val="baseline"/>
    </w:pPr>
    <w:rPr>
      <w:rFonts w:eastAsia="Times New Roman" w:cs="Times New Roman"/>
      <w:sz w:val="20"/>
      <w:szCs w:val="20"/>
    </w:rPr>
  </w:style>
  <w:style w:type="character" w:customStyle="1" w:styleId="KommentarerChar">
    <w:name w:val="Kommentarer Char"/>
    <w:basedOn w:val="Standardstycketeckensnitt"/>
    <w:link w:val="Kommentarer"/>
    <w:uiPriority w:val="99"/>
    <w:rsid w:val="005A21D8"/>
    <w:rPr>
      <w:rFonts w:eastAsia="Times New Roman" w:cs="Times New Roman"/>
      <w:sz w:val="20"/>
      <w:szCs w:val="20"/>
    </w:rPr>
  </w:style>
  <w:style w:type="paragraph" w:styleId="Ballongtext">
    <w:name w:val="Balloon Text"/>
    <w:basedOn w:val="Normal"/>
    <w:link w:val="BallongtextChar"/>
    <w:uiPriority w:val="99"/>
    <w:semiHidden/>
    <w:unhideWhenUsed/>
    <w:rsid w:val="005A21D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A21D8"/>
    <w:rPr>
      <w:rFonts w:ascii="Segoe UI" w:hAnsi="Segoe UI" w:cs="Segoe UI"/>
      <w:sz w:val="18"/>
      <w:szCs w:val="18"/>
    </w:rPr>
  </w:style>
  <w:style w:type="paragraph" w:styleId="Adress-brev">
    <w:name w:val="envelope address"/>
    <w:basedOn w:val="Normal"/>
    <w:uiPriority w:val="99"/>
    <w:semiHidden/>
    <w:unhideWhenUsed/>
    <w:rsid w:val="00876D54"/>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876D54"/>
    <w:pPr>
      <w:spacing w:after="0" w:line="240" w:lineRule="auto"/>
    </w:pPr>
  </w:style>
  <w:style w:type="character" w:customStyle="1" w:styleId="AnteckningsrubrikChar">
    <w:name w:val="Anteckningsrubrik Char"/>
    <w:basedOn w:val="Standardstycketeckensnitt"/>
    <w:link w:val="Anteckningsrubrik"/>
    <w:uiPriority w:val="99"/>
    <w:semiHidden/>
    <w:rsid w:val="00876D54"/>
  </w:style>
  <w:style w:type="paragraph" w:styleId="Avslutandetext">
    <w:name w:val="Closing"/>
    <w:basedOn w:val="Normal"/>
    <w:link w:val="AvslutandetextChar"/>
    <w:uiPriority w:val="99"/>
    <w:semiHidden/>
    <w:unhideWhenUsed/>
    <w:rsid w:val="00876D54"/>
    <w:pPr>
      <w:spacing w:after="0" w:line="240" w:lineRule="auto"/>
      <w:ind w:left="4252"/>
    </w:pPr>
  </w:style>
  <w:style w:type="character" w:customStyle="1" w:styleId="AvslutandetextChar">
    <w:name w:val="Avslutande text Char"/>
    <w:basedOn w:val="Standardstycketeckensnitt"/>
    <w:link w:val="Avslutandetext"/>
    <w:uiPriority w:val="99"/>
    <w:semiHidden/>
    <w:rsid w:val="00876D54"/>
  </w:style>
  <w:style w:type="paragraph" w:styleId="Avsndaradress-brev">
    <w:name w:val="envelope return"/>
    <w:basedOn w:val="Normal"/>
    <w:uiPriority w:val="99"/>
    <w:semiHidden/>
    <w:unhideWhenUsed/>
    <w:rsid w:val="00876D54"/>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876D54"/>
    <w:pPr>
      <w:spacing w:after="120" w:line="480" w:lineRule="auto"/>
    </w:pPr>
  </w:style>
  <w:style w:type="character" w:customStyle="1" w:styleId="Brdtext2Char">
    <w:name w:val="Brödtext 2 Char"/>
    <w:basedOn w:val="Standardstycketeckensnitt"/>
    <w:link w:val="Brdtext2"/>
    <w:uiPriority w:val="99"/>
    <w:semiHidden/>
    <w:rsid w:val="00876D54"/>
  </w:style>
  <w:style w:type="paragraph" w:styleId="Brdtext3">
    <w:name w:val="Body Text 3"/>
    <w:basedOn w:val="Normal"/>
    <w:link w:val="Brdtext3Char"/>
    <w:uiPriority w:val="99"/>
    <w:semiHidden/>
    <w:unhideWhenUsed/>
    <w:rsid w:val="00876D54"/>
    <w:pPr>
      <w:spacing w:after="120"/>
    </w:pPr>
    <w:rPr>
      <w:sz w:val="16"/>
      <w:szCs w:val="16"/>
    </w:rPr>
  </w:style>
  <w:style w:type="character" w:customStyle="1" w:styleId="Brdtext3Char">
    <w:name w:val="Brödtext 3 Char"/>
    <w:basedOn w:val="Standardstycketeckensnitt"/>
    <w:link w:val="Brdtext3"/>
    <w:uiPriority w:val="99"/>
    <w:semiHidden/>
    <w:rsid w:val="00876D54"/>
    <w:rPr>
      <w:sz w:val="16"/>
      <w:szCs w:val="16"/>
    </w:rPr>
  </w:style>
  <w:style w:type="paragraph" w:styleId="Brdtextmedfrstaindrag">
    <w:name w:val="Body Text First Indent"/>
    <w:basedOn w:val="Brdtext"/>
    <w:link w:val="BrdtextmedfrstaindragChar"/>
    <w:uiPriority w:val="99"/>
    <w:semiHidden/>
    <w:unhideWhenUsed/>
    <w:rsid w:val="00876D54"/>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876D54"/>
  </w:style>
  <w:style w:type="paragraph" w:styleId="Brdtextmedfrstaindrag2">
    <w:name w:val="Body Text First Indent 2"/>
    <w:basedOn w:val="Brdtextmedindrag"/>
    <w:link w:val="Brdtextmedfrstaindrag2Char"/>
    <w:uiPriority w:val="99"/>
    <w:semiHidden/>
    <w:unhideWhenUsed/>
    <w:rsid w:val="00876D54"/>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876D54"/>
  </w:style>
  <w:style w:type="paragraph" w:styleId="Brdtextmedindrag2">
    <w:name w:val="Body Text Indent 2"/>
    <w:basedOn w:val="Normal"/>
    <w:link w:val="Brdtextmedindrag2Char"/>
    <w:uiPriority w:val="99"/>
    <w:semiHidden/>
    <w:unhideWhenUsed/>
    <w:rsid w:val="00876D54"/>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876D54"/>
  </w:style>
  <w:style w:type="paragraph" w:styleId="Brdtextmedindrag3">
    <w:name w:val="Body Text Indent 3"/>
    <w:basedOn w:val="Normal"/>
    <w:link w:val="Brdtextmedindrag3Char"/>
    <w:uiPriority w:val="99"/>
    <w:semiHidden/>
    <w:unhideWhenUsed/>
    <w:rsid w:val="00876D54"/>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876D54"/>
    <w:rPr>
      <w:sz w:val="16"/>
      <w:szCs w:val="16"/>
    </w:rPr>
  </w:style>
  <w:style w:type="paragraph" w:styleId="Citat">
    <w:name w:val="Quote"/>
    <w:basedOn w:val="Normal"/>
    <w:next w:val="Normal"/>
    <w:link w:val="CitatChar"/>
    <w:uiPriority w:val="29"/>
    <w:semiHidden/>
    <w:qFormat/>
    <w:rsid w:val="00876D54"/>
    <w:rPr>
      <w:i/>
      <w:iCs/>
      <w:color w:val="000000" w:themeColor="text1"/>
    </w:rPr>
  </w:style>
  <w:style w:type="character" w:customStyle="1" w:styleId="CitatChar">
    <w:name w:val="Citat Char"/>
    <w:basedOn w:val="Standardstycketeckensnitt"/>
    <w:link w:val="Citat"/>
    <w:uiPriority w:val="29"/>
    <w:semiHidden/>
    <w:rsid w:val="00876D54"/>
    <w:rPr>
      <w:i/>
      <w:iCs/>
      <w:color w:val="000000" w:themeColor="text1"/>
    </w:rPr>
  </w:style>
  <w:style w:type="paragraph" w:styleId="Citatfrteckning">
    <w:name w:val="table of authorities"/>
    <w:basedOn w:val="Normal"/>
    <w:next w:val="Normal"/>
    <w:uiPriority w:val="99"/>
    <w:semiHidden/>
    <w:unhideWhenUsed/>
    <w:rsid w:val="00876D54"/>
    <w:pPr>
      <w:spacing w:after="0"/>
      <w:ind w:left="250" w:hanging="250"/>
    </w:pPr>
  </w:style>
  <w:style w:type="paragraph" w:styleId="Citatfrteckningsrubrik">
    <w:name w:val="toa heading"/>
    <w:basedOn w:val="Normal"/>
    <w:next w:val="Normal"/>
    <w:uiPriority w:val="99"/>
    <w:semiHidden/>
    <w:unhideWhenUsed/>
    <w:rsid w:val="00876D54"/>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876D54"/>
  </w:style>
  <w:style w:type="character" w:customStyle="1" w:styleId="DatumChar">
    <w:name w:val="Datum Char"/>
    <w:basedOn w:val="Standardstycketeckensnitt"/>
    <w:link w:val="Datum"/>
    <w:uiPriority w:val="99"/>
    <w:semiHidden/>
    <w:rsid w:val="00876D54"/>
  </w:style>
  <w:style w:type="paragraph" w:styleId="Dokumentversikt">
    <w:name w:val="Document Map"/>
    <w:basedOn w:val="Normal"/>
    <w:link w:val="DokumentversiktChar"/>
    <w:uiPriority w:val="99"/>
    <w:semiHidden/>
    <w:unhideWhenUsed/>
    <w:rsid w:val="00876D54"/>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876D54"/>
    <w:rPr>
      <w:rFonts w:ascii="Tahoma" w:hAnsi="Tahoma" w:cs="Tahoma"/>
      <w:sz w:val="16"/>
      <w:szCs w:val="16"/>
    </w:rPr>
  </w:style>
  <w:style w:type="paragraph" w:styleId="E-postsignatur">
    <w:name w:val="E-mail Signature"/>
    <w:basedOn w:val="Normal"/>
    <w:link w:val="E-postsignaturChar"/>
    <w:uiPriority w:val="99"/>
    <w:semiHidden/>
    <w:unhideWhenUsed/>
    <w:rsid w:val="00876D54"/>
    <w:pPr>
      <w:spacing w:after="0" w:line="240" w:lineRule="auto"/>
    </w:pPr>
  </w:style>
  <w:style w:type="character" w:customStyle="1" w:styleId="E-postsignaturChar">
    <w:name w:val="E-postsignatur Char"/>
    <w:basedOn w:val="Standardstycketeckensnitt"/>
    <w:link w:val="E-postsignatur"/>
    <w:uiPriority w:val="99"/>
    <w:semiHidden/>
    <w:rsid w:val="00876D54"/>
  </w:style>
  <w:style w:type="paragraph" w:styleId="Figurfrteckning">
    <w:name w:val="table of figures"/>
    <w:basedOn w:val="Normal"/>
    <w:next w:val="Normal"/>
    <w:uiPriority w:val="99"/>
    <w:semiHidden/>
    <w:unhideWhenUsed/>
    <w:rsid w:val="00876D54"/>
    <w:pPr>
      <w:spacing w:after="0"/>
    </w:pPr>
  </w:style>
  <w:style w:type="paragraph" w:styleId="HTML-adress">
    <w:name w:val="HTML Address"/>
    <w:basedOn w:val="Normal"/>
    <w:link w:val="HTML-adressChar"/>
    <w:uiPriority w:val="99"/>
    <w:semiHidden/>
    <w:unhideWhenUsed/>
    <w:rsid w:val="00876D54"/>
    <w:pPr>
      <w:spacing w:after="0" w:line="240" w:lineRule="auto"/>
    </w:pPr>
    <w:rPr>
      <w:i/>
      <w:iCs/>
    </w:rPr>
  </w:style>
  <w:style w:type="character" w:customStyle="1" w:styleId="HTML-adressChar">
    <w:name w:val="HTML - adress Char"/>
    <w:basedOn w:val="Standardstycketeckensnitt"/>
    <w:link w:val="HTML-adress"/>
    <w:uiPriority w:val="99"/>
    <w:semiHidden/>
    <w:rsid w:val="00876D54"/>
    <w:rPr>
      <w:i/>
      <w:iCs/>
    </w:rPr>
  </w:style>
  <w:style w:type="paragraph" w:styleId="HTML-frformaterad">
    <w:name w:val="HTML Preformatted"/>
    <w:basedOn w:val="Normal"/>
    <w:link w:val="HTML-frformateradChar"/>
    <w:uiPriority w:val="99"/>
    <w:semiHidden/>
    <w:unhideWhenUsed/>
    <w:rsid w:val="00876D54"/>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876D54"/>
    <w:rPr>
      <w:rFonts w:ascii="Consolas" w:hAnsi="Consolas"/>
      <w:sz w:val="20"/>
      <w:szCs w:val="20"/>
    </w:rPr>
  </w:style>
  <w:style w:type="paragraph" w:styleId="Index1">
    <w:name w:val="index 1"/>
    <w:basedOn w:val="Normal"/>
    <w:next w:val="Normal"/>
    <w:autoRedefine/>
    <w:uiPriority w:val="99"/>
    <w:semiHidden/>
    <w:unhideWhenUsed/>
    <w:rsid w:val="00876D54"/>
    <w:pPr>
      <w:spacing w:after="0" w:line="240" w:lineRule="auto"/>
      <w:ind w:left="250" w:hanging="250"/>
    </w:pPr>
  </w:style>
  <w:style w:type="paragraph" w:styleId="Index2">
    <w:name w:val="index 2"/>
    <w:basedOn w:val="Normal"/>
    <w:next w:val="Normal"/>
    <w:autoRedefine/>
    <w:uiPriority w:val="99"/>
    <w:semiHidden/>
    <w:unhideWhenUsed/>
    <w:rsid w:val="00876D54"/>
    <w:pPr>
      <w:spacing w:after="0" w:line="240" w:lineRule="auto"/>
      <w:ind w:left="500" w:hanging="250"/>
    </w:pPr>
  </w:style>
  <w:style w:type="paragraph" w:styleId="Index3">
    <w:name w:val="index 3"/>
    <w:basedOn w:val="Normal"/>
    <w:next w:val="Normal"/>
    <w:autoRedefine/>
    <w:uiPriority w:val="99"/>
    <w:semiHidden/>
    <w:unhideWhenUsed/>
    <w:rsid w:val="00876D54"/>
    <w:pPr>
      <w:spacing w:after="0" w:line="240" w:lineRule="auto"/>
      <w:ind w:left="750" w:hanging="250"/>
    </w:pPr>
  </w:style>
  <w:style w:type="paragraph" w:styleId="Index4">
    <w:name w:val="index 4"/>
    <w:basedOn w:val="Normal"/>
    <w:next w:val="Normal"/>
    <w:autoRedefine/>
    <w:uiPriority w:val="99"/>
    <w:semiHidden/>
    <w:unhideWhenUsed/>
    <w:rsid w:val="00876D54"/>
    <w:pPr>
      <w:spacing w:after="0" w:line="240" w:lineRule="auto"/>
      <w:ind w:left="1000" w:hanging="250"/>
    </w:pPr>
  </w:style>
  <w:style w:type="paragraph" w:styleId="Index5">
    <w:name w:val="index 5"/>
    <w:basedOn w:val="Normal"/>
    <w:next w:val="Normal"/>
    <w:autoRedefine/>
    <w:uiPriority w:val="99"/>
    <w:semiHidden/>
    <w:unhideWhenUsed/>
    <w:rsid w:val="00876D54"/>
    <w:pPr>
      <w:spacing w:after="0" w:line="240" w:lineRule="auto"/>
      <w:ind w:left="1250" w:hanging="250"/>
    </w:pPr>
  </w:style>
  <w:style w:type="paragraph" w:styleId="Index6">
    <w:name w:val="index 6"/>
    <w:basedOn w:val="Normal"/>
    <w:next w:val="Normal"/>
    <w:autoRedefine/>
    <w:uiPriority w:val="99"/>
    <w:semiHidden/>
    <w:unhideWhenUsed/>
    <w:rsid w:val="00876D54"/>
    <w:pPr>
      <w:spacing w:after="0" w:line="240" w:lineRule="auto"/>
      <w:ind w:left="1500" w:hanging="250"/>
    </w:pPr>
  </w:style>
  <w:style w:type="paragraph" w:styleId="Index7">
    <w:name w:val="index 7"/>
    <w:basedOn w:val="Normal"/>
    <w:next w:val="Normal"/>
    <w:autoRedefine/>
    <w:uiPriority w:val="99"/>
    <w:semiHidden/>
    <w:unhideWhenUsed/>
    <w:rsid w:val="00876D54"/>
    <w:pPr>
      <w:spacing w:after="0" w:line="240" w:lineRule="auto"/>
      <w:ind w:left="1750" w:hanging="250"/>
    </w:pPr>
  </w:style>
  <w:style w:type="paragraph" w:styleId="Index8">
    <w:name w:val="index 8"/>
    <w:basedOn w:val="Normal"/>
    <w:next w:val="Normal"/>
    <w:autoRedefine/>
    <w:uiPriority w:val="99"/>
    <w:semiHidden/>
    <w:unhideWhenUsed/>
    <w:rsid w:val="00876D54"/>
    <w:pPr>
      <w:spacing w:after="0" w:line="240" w:lineRule="auto"/>
      <w:ind w:left="2000" w:hanging="250"/>
    </w:pPr>
  </w:style>
  <w:style w:type="paragraph" w:styleId="Index9">
    <w:name w:val="index 9"/>
    <w:basedOn w:val="Normal"/>
    <w:next w:val="Normal"/>
    <w:autoRedefine/>
    <w:uiPriority w:val="99"/>
    <w:semiHidden/>
    <w:unhideWhenUsed/>
    <w:rsid w:val="00876D54"/>
    <w:pPr>
      <w:spacing w:after="0" w:line="240" w:lineRule="auto"/>
      <w:ind w:left="2250" w:hanging="250"/>
    </w:pPr>
  </w:style>
  <w:style w:type="paragraph" w:styleId="Indexrubrik">
    <w:name w:val="index heading"/>
    <w:basedOn w:val="Normal"/>
    <w:next w:val="Index1"/>
    <w:uiPriority w:val="99"/>
    <w:semiHidden/>
    <w:unhideWhenUsed/>
    <w:rsid w:val="00876D54"/>
    <w:rPr>
      <w:rFonts w:asciiTheme="majorHAnsi" w:eastAsiaTheme="majorEastAsia" w:hAnsiTheme="majorHAnsi" w:cstheme="majorBidi"/>
      <w:b/>
      <w:bCs/>
    </w:rPr>
  </w:style>
  <w:style w:type="paragraph" w:styleId="Indragetstycke">
    <w:name w:val="Block Text"/>
    <w:basedOn w:val="Normal"/>
    <w:uiPriority w:val="99"/>
    <w:semiHidden/>
    <w:unhideWhenUsed/>
    <w:rsid w:val="00876D54"/>
    <w:pPr>
      <w:pBdr>
        <w:top w:val="single" w:sz="2" w:space="10" w:color="1A3050" w:themeColor="accent1" w:shadow="1"/>
        <w:left w:val="single" w:sz="2" w:space="10" w:color="1A3050" w:themeColor="accent1" w:shadow="1"/>
        <w:bottom w:val="single" w:sz="2" w:space="10" w:color="1A3050" w:themeColor="accent1" w:shadow="1"/>
        <w:right w:val="single" w:sz="2" w:space="10" w:color="1A3050" w:themeColor="accent1" w:shadow="1"/>
      </w:pBdr>
      <w:ind w:left="1152" w:right="1152"/>
    </w:pPr>
    <w:rPr>
      <w:rFonts w:eastAsiaTheme="minorEastAsia"/>
      <w:i/>
      <w:iCs/>
      <w:color w:val="1A3050" w:themeColor="accent1"/>
    </w:rPr>
  </w:style>
  <w:style w:type="paragraph" w:styleId="Ingetavstnd">
    <w:name w:val="No Spacing"/>
    <w:uiPriority w:val="1"/>
    <w:semiHidden/>
    <w:qFormat/>
    <w:rsid w:val="00876D54"/>
    <w:pPr>
      <w:spacing w:after="0" w:line="240" w:lineRule="auto"/>
    </w:pPr>
  </w:style>
  <w:style w:type="paragraph" w:styleId="Inledning">
    <w:name w:val="Salutation"/>
    <w:basedOn w:val="Normal"/>
    <w:next w:val="Normal"/>
    <w:link w:val="InledningChar"/>
    <w:uiPriority w:val="99"/>
    <w:semiHidden/>
    <w:unhideWhenUsed/>
    <w:rsid w:val="00876D54"/>
  </w:style>
  <w:style w:type="character" w:customStyle="1" w:styleId="InledningChar">
    <w:name w:val="Inledning Char"/>
    <w:basedOn w:val="Standardstycketeckensnitt"/>
    <w:link w:val="Inledning"/>
    <w:uiPriority w:val="99"/>
    <w:semiHidden/>
    <w:rsid w:val="00876D54"/>
  </w:style>
  <w:style w:type="paragraph" w:styleId="Innehll4">
    <w:name w:val="toc 4"/>
    <w:basedOn w:val="Normal"/>
    <w:next w:val="Normal"/>
    <w:autoRedefine/>
    <w:uiPriority w:val="39"/>
    <w:semiHidden/>
    <w:unhideWhenUsed/>
    <w:rsid w:val="00876D54"/>
    <w:pPr>
      <w:spacing w:after="100"/>
      <w:ind w:left="750"/>
    </w:pPr>
  </w:style>
  <w:style w:type="paragraph" w:styleId="Innehll5">
    <w:name w:val="toc 5"/>
    <w:basedOn w:val="Normal"/>
    <w:next w:val="Normal"/>
    <w:autoRedefine/>
    <w:uiPriority w:val="39"/>
    <w:semiHidden/>
    <w:unhideWhenUsed/>
    <w:rsid w:val="00876D54"/>
    <w:pPr>
      <w:spacing w:after="100"/>
      <w:ind w:left="1000"/>
    </w:pPr>
  </w:style>
  <w:style w:type="paragraph" w:styleId="Innehll6">
    <w:name w:val="toc 6"/>
    <w:basedOn w:val="Normal"/>
    <w:next w:val="Normal"/>
    <w:autoRedefine/>
    <w:uiPriority w:val="39"/>
    <w:semiHidden/>
    <w:unhideWhenUsed/>
    <w:rsid w:val="00876D54"/>
    <w:pPr>
      <w:spacing w:after="100"/>
      <w:ind w:left="1250"/>
    </w:pPr>
  </w:style>
  <w:style w:type="paragraph" w:styleId="Innehll7">
    <w:name w:val="toc 7"/>
    <w:basedOn w:val="Normal"/>
    <w:next w:val="Normal"/>
    <w:autoRedefine/>
    <w:uiPriority w:val="39"/>
    <w:semiHidden/>
    <w:unhideWhenUsed/>
    <w:rsid w:val="00876D54"/>
    <w:pPr>
      <w:spacing w:after="100"/>
      <w:ind w:left="1500"/>
    </w:pPr>
  </w:style>
  <w:style w:type="paragraph" w:styleId="Innehll8">
    <w:name w:val="toc 8"/>
    <w:basedOn w:val="Normal"/>
    <w:next w:val="Normal"/>
    <w:autoRedefine/>
    <w:uiPriority w:val="39"/>
    <w:semiHidden/>
    <w:unhideWhenUsed/>
    <w:rsid w:val="00876D54"/>
    <w:pPr>
      <w:spacing w:after="100"/>
      <w:ind w:left="1750"/>
    </w:pPr>
  </w:style>
  <w:style w:type="paragraph" w:styleId="Innehll9">
    <w:name w:val="toc 9"/>
    <w:basedOn w:val="Normal"/>
    <w:next w:val="Normal"/>
    <w:autoRedefine/>
    <w:uiPriority w:val="39"/>
    <w:semiHidden/>
    <w:unhideWhenUsed/>
    <w:rsid w:val="00876D54"/>
    <w:pPr>
      <w:spacing w:after="100"/>
      <w:ind w:left="2000"/>
    </w:pPr>
  </w:style>
  <w:style w:type="paragraph" w:styleId="Kommentarsmne">
    <w:name w:val="annotation subject"/>
    <w:basedOn w:val="Kommentarer"/>
    <w:next w:val="Kommentarer"/>
    <w:link w:val="KommentarsmneChar"/>
    <w:uiPriority w:val="99"/>
    <w:semiHidden/>
    <w:unhideWhenUsed/>
    <w:rsid w:val="00876D54"/>
    <w:pPr>
      <w:overflowPunct/>
      <w:autoSpaceDE/>
      <w:autoSpaceDN/>
      <w:adjustRightInd/>
      <w:spacing w:after="280" w:line="240" w:lineRule="auto"/>
      <w:textAlignment w:val="auto"/>
    </w:pPr>
    <w:rPr>
      <w:rFonts w:eastAsiaTheme="minorHAnsi" w:cstheme="minorBidi"/>
      <w:b/>
      <w:bCs/>
    </w:rPr>
  </w:style>
  <w:style w:type="character" w:customStyle="1" w:styleId="KommentarsmneChar">
    <w:name w:val="Kommentarsämne Char"/>
    <w:basedOn w:val="KommentarerChar"/>
    <w:link w:val="Kommentarsmne"/>
    <w:uiPriority w:val="99"/>
    <w:semiHidden/>
    <w:rsid w:val="00876D54"/>
    <w:rPr>
      <w:rFonts w:eastAsia="Times New Roman" w:cs="Times New Roman"/>
      <w:b/>
      <w:bCs/>
      <w:sz w:val="20"/>
      <w:szCs w:val="20"/>
    </w:rPr>
  </w:style>
  <w:style w:type="paragraph" w:styleId="Lista">
    <w:name w:val="List"/>
    <w:basedOn w:val="Normal"/>
    <w:uiPriority w:val="99"/>
    <w:semiHidden/>
    <w:unhideWhenUsed/>
    <w:rsid w:val="00876D54"/>
    <w:pPr>
      <w:ind w:left="283" w:hanging="283"/>
      <w:contextualSpacing/>
    </w:pPr>
  </w:style>
  <w:style w:type="paragraph" w:styleId="Lista2">
    <w:name w:val="List 2"/>
    <w:basedOn w:val="Normal"/>
    <w:uiPriority w:val="99"/>
    <w:semiHidden/>
    <w:unhideWhenUsed/>
    <w:rsid w:val="00876D54"/>
    <w:pPr>
      <w:ind w:left="566" w:hanging="283"/>
      <w:contextualSpacing/>
    </w:pPr>
  </w:style>
  <w:style w:type="paragraph" w:styleId="Lista3">
    <w:name w:val="List 3"/>
    <w:basedOn w:val="Normal"/>
    <w:uiPriority w:val="99"/>
    <w:semiHidden/>
    <w:unhideWhenUsed/>
    <w:rsid w:val="00876D54"/>
    <w:pPr>
      <w:ind w:left="849" w:hanging="283"/>
      <w:contextualSpacing/>
    </w:pPr>
  </w:style>
  <w:style w:type="paragraph" w:styleId="Lista4">
    <w:name w:val="List 4"/>
    <w:basedOn w:val="Normal"/>
    <w:uiPriority w:val="99"/>
    <w:semiHidden/>
    <w:unhideWhenUsed/>
    <w:rsid w:val="00876D54"/>
    <w:pPr>
      <w:ind w:left="1132" w:hanging="283"/>
      <w:contextualSpacing/>
    </w:pPr>
  </w:style>
  <w:style w:type="paragraph" w:styleId="Lista5">
    <w:name w:val="List 5"/>
    <w:basedOn w:val="Normal"/>
    <w:uiPriority w:val="99"/>
    <w:semiHidden/>
    <w:unhideWhenUsed/>
    <w:rsid w:val="00876D54"/>
    <w:pPr>
      <w:ind w:left="1415" w:hanging="283"/>
      <w:contextualSpacing/>
    </w:pPr>
  </w:style>
  <w:style w:type="paragraph" w:styleId="Listafortstt">
    <w:name w:val="List Continue"/>
    <w:basedOn w:val="Normal"/>
    <w:uiPriority w:val="99"/>
    <w:semiHidden/>
    <w:unhideWhenUsed/>
    <w:rsid w:val="00876D54"/>
    <w:pPr>
      <w:spacing w:after="120"/>
      <w:ind w:left="283"/>
      <w:contextualSpacing/>
    </w:pPr>
  </w:style>
  <w:style w:type="paragraph" w:styleId="Listafortstt2">
    <w:name w:val="List Continue 2"/>
    <w:basedOn w:val="Normal"/>
    <w:uiPriority w:val="99"/>
    <w:semiHidden/>
    <w:unhideWhenUsed/>
    <w:rsid w:val="00876D54"/>
    <w:pPr>
      <w:spacing w:after="120"/>
      <w:ind w:left="566"/>
      <w:contextualSpacing/>
    </w:pPr>
  </w:style>
  <w:style w:type="paragraph" w:styleId="Listafortstt3">
    <w:name w:val="List Continue 3"/>
    <w:basedOn w:val="Normal"/>
    <w:uiPriority w:val="99"/>
    <w:semiHidden/>
    <w:unhideWhenUsed/>
    <w:rsid w:val="00876D54"/>
    <w:pPr>
      <w:spacing w:after="120"/>
      <w:ind w:left="849"/>
      <w:contextualSpacing/>
    </w:pPr>
  </w:style>
  <w:style w:type="paragraph" w:styleId="Listafortstt4">
    <w:name w:val="List Continue 4"/>
    <w:basedOn w:val="Normal"/>
    <w:uiPriority w:val="99"/>
    <w:semiHidden/>
    <w:unhideWhenUsed/>
    <w:rsid w:val="00876D54"/>
    <w:pPr>
      <w:spacing w:after="120"/>
      <w:ind w:left="1132"/>
      <w:contextualSpacing/>
    </w:pPr>
  </w:style>
  <w:style w:type="paragraph" w:styleId="Listafortstt5">
    <w:name w:val="List Continue 5"/>
    <w:basedOn w:val="Normal"/>
    <w:uiPriority w:val="99"/>
    <w:semiHidden/>
    <w:unhideWhenUsed/>
    <w:rsid w:val="00876D54"/>
    <w:pPr>
      <w:spacing w:after="120"/>
      <w:ind w:left="1415"/>
      <w:contextualSpacing/>
    </w:pPr>
  </w:style>
  <w:style w:type="paragraph" w:styleId="Liststycke">
    <w:name w:val="List Paragraph"/>
    <w:basedOn w:val="Normal"/>
    <w:uiPriority w:val="34"/>
    <w:qFormat/>
    <w:rsid w:val="00876D54"/>
    <w:pPr>
      <w:ind w:left="720"/>
      <w:contextualSpacing/>
    </w:pPr>
  </w:style>
  <w:style w:type="paragraph" w:styleId="Litteraturfrteckning">
    <w:name w:val="Bibliography"/>
    <w:basedOn w:val="Normal"/>
    <w:next w:val="Normal"/>
    <w:uiPriority w:val="37"/>
    <w:semiHidden/>
    <w:unhideWhenUsed/>
    <w:rsid w:val="00876D54"/>
  </w:style>
  <w:style w:type="paragraph" w:styleId="Makrotext">
    <w:name w:val="macro"/>
    <w:link w:val="MakrotextChar"/>
    <w:uiPriority w:val="99"/>
    <w:semiHidden/>
    <w:unhideWhenUsed/>
    <w:rsid w:val="00876D5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876D54"/>
    <w:rPr>
      <w:rFonts w:ascii="Consolas" w:hAnsi="Consolas"/>
      <w:sz w:val="20"/>
      <w:szCs w:val="20"/>
    </w:rPr>
  </w:style>
  <w:style w:type="paragraph" w:styleId="Meddelanderubrik">
    <w:name w:val="Message Header"/>
    <w:basedOn w:val="Normal"/>
    <w:link w:val="MeddelanderubrikChar"/>
    <w:uiPriority w:val="99"/>
    <w:semiHidden/>
    <w:unhideWhenUsed/>
    <w:rsid w:val="00876D5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876D54"/>
    <w:rPr>
      <w:rFonts w:asciiTheme="majorHAnsi" w:eastAsiaTheme="majorEastAsia" w:hAnsiTheme="majorHAnsi" w:cstheme="majorBidi"/>
      <w:sz w:val="24"/>
      <w:szCs w:val="24"/>
      <w:shd w:val="pct20" w:color="auto" w:fill="auto"/>
    </w:rPr>
  </w:style>
  <w:style w:type="paragraph" w:styleId="Normalwebb">
    <w:name w:val="Normal (Web)"/>
    <w:basedOn w:val="Normal"/>
    <w:uiPriority w:val="99"/>
    <w:unhideWhenUsed/>
    <w:rsid w:val="00876D54"/>
    <w:rPr>
      <w:rFonts w:ascii="Times New Roman" w:hAnsi="Times New Roman" w:cs="Times New Roman"/>
      <w:sz w:val="24"/>
      <w:szCs w:val="24"/>
    </w:rPr>
  </w:style>
  <w:style w:type="paragraph" w:styleId="Normaltindrag">
    <w:name w:val="Normal Indent"/>
    <w:basedOn w:val="Normal"/>
    <w:uiPriority w:val="99"/>
    <w:semiHidden/>
    <w:unhideWhenUsed/>
    <w:rsid w:val="00876D54"/>
    <w:pPr>
      <w:ind w:left="1304"/>
    </w:pPr>
  </w:style>
  <w:style w:type="paragraph" w:styleId="Numreradlista4">
    <w:name w:val="List Number 4"/>
    <w:basedOn w:val="Normal"/>
    <w:uiPriority w:val="99"/>
    <w:semiHidden/>
    <w:unhideWhenUsed/>
    <w:rsid w:val="00876D54"/>
    <w:pPr>
      <w:numPr>
        <w:numId w:val="9"/>
      </w:numPr>
      <w:contextualSpacing/>
    </w:pPr>
  </w:style>
  <w:style w:type="paragraph" w:styleId="Numreradlista5">
    <w:name w:val="List Number 5"/>
    <w:basedOn w:val="Normal"/>
    <w:uiPriority w:val="99"/>
    <w:semiHidden/>
    <w:unhideWhenUsed/>
    <w:rsid w:val="00876D54"/>
    <w:pPr>
      <w:numPr>
        <w:numId w:val="10"/>
      </w:numPr>
      <w:contextualSpacing/>
    </w:pPr>
  </w:style>
  <w:style w:type="paragraph" w:styleId="Oformateradtext">
    <w:name w:val="Plain Text"/>
    <w:basedOn w:val="Normal"/>
    <w:link w:val="OformateradtextChar"/>
    <w:uiPriority w:val="99"/>
    <w:semiHidden/>
    <w:unhideWhenUsed/>
    <w:rsid w:val="00876D54"/>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876D54"/>
    <w:rPr>
      <w:rFonts w:ascii="Consolas" w:hAnsi="Consolas"/>
      <w:sz w:val="21"/>
      <w:szCs w:val="21"/>
    </w:rPr>
  </w:style>
  <w:style w:type="paragraph" w:styleId="Punktlista4">
    <w:name w:val="List Bullet 4"/>
    <w:basedOn w:val="Normal"/>
    <w:uiPriority w:val="99"/>
    <w:semiHidden/>
    <w:unhideWhenUsed/>
    <w:rsid w:val="00876D54"/>
    <w:pPr>
      <w:numPr>
        <w:numId w:val="11"/>
      </w:numPr>
      <w:contextualSpacing/>
    </w:pPr>
  </w:style>
  <w:style w:type="paragraph" w:styleId="Punktlista5">
    <w:name w:val="List Bullet 5"/>
    <w:basedOn w:val="Normal"/>
    <w:uiPriority w:val="99"/>
    <w:semiHidden/>
    <w:unhideWhenUsed/>
    <w:rsid w:val="00876D54"/>
    <w:pPr>
      <w:numPr>
        <w:numId w:val="12"/>
      </w:numPr>
      <w:contextualSpacing/>
    </w:pPr>
  </w:style>
  <w:style w:type="character" w:customStyle="1" w:styleId="Rubrik6Char">
    <w:name w:val="Rubrik 6 Char"/>
    <w:basedOn w:val="Standardstycketeckensnitt"/>
    <w:link w:val="Rubrik6"/>
    <w:uiPriority w:val="9"/>
    <w:semiHidden/>
    <w:rsid w:val="00876D54"/>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876D54"/>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876D54"/>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876D54"/>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876D54"/>
    <w:pPr>
      <w:spacing w:after="0" w:line="240" w:lineRule="auto"/>
      <w:ind w:left="4252"/>
    </w:pPr>
  </w:style>
  <w:style w:type="character" w:customStyle="1" w:styleId="SignaturChar">
    <w:name w:val="Signatur Char"/>
    <w:basedOn w:val="Standardstycketeckensnitt"/>
    <w:link w:val="Signatur"/>
    <w:uiPriority w:val="99"/>
    <w:semiHidden/>
    <w:rsid w:val="00876D54"/>
  </w:style>
  <w:style w:type="paragraph" w:styleId="Slutkommentar">
    <w:name w:val="endnote text"/>
    <w:basedOn w:val="Normal"/>
    <w:link w:val="SlutkommentarChar"/>
    <w:uiPriority w:val="99"/>
    <w:semiHidden/>
    <w:unhideWhenUsed/>
    <w:rsid w:val="00876D54"/>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876D54"/>
    <w:rPr>
      <w:sz w:val="20"/>
      <w:szCs w:val="20"/>
    </w:rPr>
  </w:style>
  <w:style w:type="paragraph" w:styleId="Starktcitat">
    <w:name w:val="Intense Quote"/>
    <w:basedOn w:val="Normal"/>
    <w:next w:val="Normal"/>
    <w:link w:val="StarktcitatChar"/>
    <w:uiPriority w:val="30"/>
    <w:semiHidden/>
    <w:qFormat/>
    <w:rsid w:val="00876D54"/>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semiHidden/>
    <w:rsid w:val="00876D54"/>
    <w:rPr>
      <w:b/>
      <w:bCs/>
      <w:i/>
      <w:iCs/>
      <w:color w:val="1A3050" w:themeColor="accent1"/>
    </w:rPr>
  </w:style>
  <w:style w:type="paragraph" w:styleId="Underrubrik">
    <w:name w:val="Subtitle"/>
    <w:basedOn w:val="Normal"/>
    <w:next w:val="Normal"/>
    <w:link w:val="UnderrubrikChar"/>
    <w:uiPriority w:val="11"/>
    <w:semiHidden/>
    <w:qFormat/>
    <w:rsid w:val="00876D54"/>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876D54"/>
    <w:rPr>
      <w:rFonts w:asciiTheme="majorHAnsi" w:eastAsiaTheme="majorEastAsia" w:hAnsiTheme="majorHAnsi" w:cstheme="majorBidi"/>
      <w:i/>
      <w:iCs/>
      <w:color w:val="1A3050" w:themeColor="accent1"/>
      <w:spacing w:val="15"/>
      <w:sz w:val="24"/>
      <w:szCs w:val="24"/>
    </w:rPr>
  </w:style>
  <w:style w:type="paragraph" w:customStyle="1" w:styleId="RKnormal">
    <w:name w:val="RKnormal"/>
    <w:basedOn w:val="Normal"/>
    <w:link w:val="RKnormalChar"/>
    <w:qFormat/>
    <w:rsid w:val="00F315A9"/>
    <w:pPr>
      <w:tabs>
        <w:tab w:val="left" w:pos="709"/>
        <w:tab w:val="left" w:pos="2835"/>
      </w:tabs>
      <w:overflowPunct w:val="0"/>
      <w:autoSpaceDE w:val="0"/>
      <w:autoSpaceDN w:val="0"/>
      <w:adjustRightInd w:val="0"/>
      <w:spacing w:after="0" w:line="240" w:lineRule="atLeast"/>
      <w:textAlignment w:val="baseline"/>
    </w:pPr>
    <w:rPr>
      <w:rFonts w:ascii="OrigGarmnd BT" w:eastAsia="Times New Roman" w:hAnsi="OrigGarmnd BT" w:cs="Times New Roman"/>
      <w:sz w:val="24"/>
      <w:szCs w:val="20"/>
    </w:rPr>
  </w:style>
  <w:style w:type="character" w:customStyle="1" w:styleId="RKnormalChar">
    <w:name w:val="RKnormal Char"/>
    <w:link w:val="RKnormal"/>
    <w:locked/>
    <w:rsid w:val="00F315A9"/>
    <w:rPr>
      <w:rFonts w:ascii="OrigGarmnd BT" w:eastAsia="Times New Roman" w:hAnsi="OrigGarmnd BT" w:cs="Times New Roman"/>
      <w:sz w:val="24"/>
      <w:szCs w:val="20"/>
    </w:rPr>
  </w:style>
  <w:style w:type="paragraph" w:customStyle="1" w:styleId="Dash">
    <w:name w:val="Dash"/>
    <w:basedOn w:val="Normal"/>
    <w:rsid w:val="00B7112B"/>
    <w:pPr>
      <w:numPr>
        <w:numId w:val="13"/>
      </w:numPr>
      <w:spacing w:before="200" w:after="0" w:line="240" w:lineRule="auto"/>
    </w:pPr>
    <w:rPr>
      <w:rFonts w:ascii="Times New Roman" w:hAnsi="Times New Roman" w:cs="Times New Roman"/>
      <w:sz w:val="24"/>
      <w:szCs w:val="22"/>
      <w:lang w:val="en-GB"/>
    </w:rPr>
  </w:style>
  <w:style w:type="paragraph" w:customStyle="1" w:styleId="Default">
    <w:name w:val="Default"/>
    <w:rsid w:val="00091E1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rdtext1Char">
    <w:name w:val="Brödtext1 Char"/>
    <w:basedOn w:val="Standardstycketeckensnitt"/>
    <w:link w:val="Brdtext1"/>
    <w:locked/>
    <w:rsid w:val="00FF530C"/>
    <w:rPr>
      <w:lang w:eastAsia="zh-CN"/>
    </w:rPr>
  </w:style>
  <w:style w:type="paragraph" w:customStyle="1" w:styleId="Brdtext1">
    <w:name w:val="Brödtext1"/>
    <w:basedOn w:val="Normal"/>
    <w:link w:val="Brdtext1Char"/>
    <w:rsid w:val="00FF530C"/>
    <w:pPr>
      <w:spacing w:after="0" w:line="320" w:lineRule="exact"/>
    </w:pPr>
    <w:rPr>
      <w:lang w:eastAsia="zh-CN"/>
    </w:rPr>
  </w:style>
  <w:style w:type="character" w:customStyle="1" w:styleId="posttext1">
    <w:name w:val="posttext1"/>
    <w:basedOn w:val="Standardstycketeckensnitt"/>
    <w:rsid w:val="008A43AC"/>
    <w:rPr>
      <w:rFonts w:ascii="Arial" w:hAnsi="Arial" w:cs="Arial" w:hint="default"/>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14012">
      <w:bodyDiv w:val="1"/>
      <w:marLeft w:val="0"/>
      <w:marRight w:val="0"/>
      <w:marTop w:val="0"/>
      <w:marBottom w:val="0"/>
      <w:divBdr>
        <w:top w:val="none" w:sz="0" w:space="0" w:color="auto"/>
        <w:left w:val="none" w:sz="0" w:space="0" w:color="auto"/>
        <w:bottom w:val="none" w:sz="0" w:space="0" w:color="auto"/>
        <w:right w:val="none" w:sz="0" w:space="0" w:color="auto"/>
      </w:divBdr>
    </w:div>
    <w:div w:id="331639164">
      <w:bodyDiv w:val="1"/>
      <w:marLeft w:val="0"/>
      <w:marRight w:val="0"/>
      <w:marTop w:val="0"/>
      <w:marBottom w:val="0"/>
      <w:divBdr>
        <w:top w:val="none" w:sz="0" w:space="0" w:color="auto"/>
        <w:left w:val="none" w:sz="0" w:space="0" w:color="auto"/>
        <w:bottom w:val="none" w:sz="0" w:space="0" w:color="auto"/>
        <w:right w:val="none" w:sz="0" w:space="0" w:color="auto"/>
      </w:divBdr>
    </w:div>
    <w:div w:id="718936989">
      <w:bodyDiv w:val="1"/>
      <w:marLeft w:val="0"/>
      <w:marRight w:val="0"/>
      <w:marTop w:val="0"/>
      <w:marBottom w:val="0"/>
      <w:divBdr>
        <w:top w:val="none" w:sz="0" w:space="0" w:color="auto"/>
        <w:left w:val="none" w:sz="0" w:space="0" w:color="auto"/>
        <w:bottom w:val="none" w:sz="0" w:space="0" w:color="auto"/>
        <w:right w:val="none" w:sz="0" w:space="0" w:color="auto"/>
      </w:divBdr>
    </w:div>
    <w:div w:id="761142288">
      <w:bodyDiv w:val="1"/>
      <w:marLeft w:val="0"/>
      <w:marRight w:val="0"/>
      <w:marTop w:val="0"/>
      <w:marBottom w:val="0"/>
      <w:divBdr>
        <w:top w:val="none" w:sz="0" w:space="0" w:color="auto"/>
        <w:left w:val="none" w:sz="0" w:space="0" w:color="auto"/>
        <w:bottom w:val="none" w:sz="0" w:space="0" w:color="auto"/>
        <w:right w:val="none" w:sz="0" w:space="0" w:color="auto"/>
      </w:divBdr>
    </w:div>
    <w:div w:id="1051462455">
      <w:bodyDiv w:val="1"/>
      <w:marLeft w:val="0"/>
      <w:marRight w:val="0"/>
      <w:marTop w:val="0"/>
      <w:marBottom w:val="0"/>
      <w:divBdr>
        <w:top w:val="none" w:sz="0" w:space="0" w:color="auto"/>
        <w:left w:val="none" w:sz="0" w:space="0" w:color="auto"/>
        <w:bottom w:val="none" w:sz="0" w:space="0" w:color="auto"/>
        <w:right w:val="none" w:sz="0" w:space="0" w:color="auto"/>
      </w:divBdr>
    </w:div>
    <w:div w:id="1058553065">
      <w:bodyDiv w:val="1"/>
      <w:marLeft w:val="0"/>
      <w:marRight w:val="0"/>
      <w:marTop w:val="0"/>
      <w:marBottom w:val="0"/>
      <w:divBdr>
        <w:top w:val="none" w:sz="0" w:space="0" w:color="auto"/>
        <w:left w:val="none" w:sz="0" w:space="0" w:color="auto"/>
        <w:bottom w:val="none" w:sz="0" w:space="0" w:color="auto"/>
        <w:right w:val="none" w:sz="0" w:space="0" w:color="auto"/>
      </w:divBdr>
    </w:div>
    <w:div w:id="1332677741">
      <w:bodyDiv w:val="1"/>
      <w:marLeft w:val="0"/>
      <w:marRight w:val="0"/>
      <w:marTop w:val="0"/>
      <w:marBottom w:val="0"/>
      <w:divBdr>
        <w:top w:val="none" w:sz="0" w:space="0" w:color="auto"/>
        <w:left w:val="none" w:sz="0" w:space="0" w:color="auto"/>
        <w:bottom w:val="none" w:sz="0" w:space="0" w:color="auto"/>
        <w:right w:val="none" w:sz="0" w:space="0" w:color="auto"/>
      </w:divBdr>
    </w:div>
    <w:div w:id="1421365309">
      <w:bodyDiv w:val="1"/>
      <w:marLeft w:val="0"/>
      <w:marRight w:val="0"/>
      <w:marTop w:val="0"/>
      <w:marBottom w:val="0"/>
      <w:divBdr>
        <w:top w:val="none" w:sz="0" w:space="0" w:color="auto"/>
        <w:left w:val="none" w:sz="0" w:space="0" w:color="auto"/>
        <w:bottom w:val="none" w:sz="0" w:space="0" w:color="auto"/>
        <w:right w:val="none" w:sz="0" w:space="0" w:color="auto"/>
      </w:divBdr>
    </w:div>
    <w:div w:id="1692954460">
      <w:bodyDiv w:val="1"/>
      <w:marLeft w:val="0"/>
      <w:marRight w:val="0"/>
      <w:marTop w:val="0"/>
      <w:marBottom w:val="0"/>
      <w:divBdr>
        <w:top w:val="none" w:sz="0" w:space="0" w:color="auto"/>
        <w:left w:val="none" w:sz="0" w:space="0" w:color="auto"/>
        <w:bottom w:val="none" w:sz="0" w:space="0" w:color="auto"/>
        <w:right w:val="none" w:sz="0" w:space="0" w:color="auto"/>
      </w:divBdr>
    </w:div>
    <w:div w:id="1753316072">
      <w:bodyDiv w:val="1"/>
      <w:marLeft w:val="0"/>
      <w:marRight w:val="0"/>
      <w:marTop w:val="0"/>
      <w:marBottom w:val="0"/>
      <w:divBdr>
        <w:top w:val="none" w:sz="0" w:space="0" w:color="auto"/>
        <w:left w:val="none" w:sz="0" w:space="0" w:color="auto"/>
        <w:bottom w:val="none" w:sz="0" w:space="0" w:color="auto"/>
        <w:right w:val="none" w:sz="0" w:space="0" w:color="auto"/>
      </w:divBdr>
    </w:div>
    <w:div w:id="210372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EU%20Basmall.dotx" TargetMode="External"/></Relationship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xml version="1.0" encoding="iso-8859-1"?>-->
<DocumentInfo xmlns="http://lp/documentinfo/RK">
  <BaseInfo>
    <RkTemplate>Rktemplatetest</RkTemplate>
    <DocType>EU</DocType>
    <DocTypeShowName>Kommenterad dagordning</DocTypeShowName>
    <Status/>
    <Sender>
      <SenderName/>
      <SenderTitle/>
      <SenderMail> </SenderMail>
      <SenderPhone> </SenderPhone>
    </Sender>
    <TopId>1</TopId>
    <TopSender/>
    <OrganisationInfo>
      <Organisatoriskenhet1>Statsrådsberedningen</Organisatoriskenhet1>
      <Organisatoriskenhet2> </Organisatoriskenhet2>
      <Organisatoriskenhet3> </Organisatoriskenhet3>
      <Organisatoriskenhet1Id>119</Organisatoriskenhet1Id>
      <Organisatoriskenhet2Id> </Organisatoriskenhet2Id>
      <Organisatoriskenhet3Id> </Organisatoriskenhet3Id>
    </OrganisationInfo>
    <HeaderDate>2017-10-09T00:00:00</HeaderDate>
    <Office/>
    <Dnr>SB2016/</Dnr>
    <ParagrafNr/>
    <DocumentTitle/>
    <VisitingAddress/>
    <Extra1>rådet</Extra1>
    <Extra2/>
    <Extra3/>
    <Number/>
    <Recipient/>
    <SenderText/>
    <DocNumber/>
    <Doclanguage>1053</Doclanguage>
    <Appendix/>
    <LogotypeName>RK_LOGO_SV_BW.png</LogotypeName>
  </BaseInfo>
</DocumentInfo>
</file>

<file path=customXml/item3.xml><?xml version="1.0" encoding="utf-8"?>
<ct:contentTypeSchema xmlns:ct="http://schemas.microsoft.com/office/2006/metadata/contentType" xmlns:ma="http://schemas.microsoft.com/office/2006/metadata/properties/metaAttributes" ct:_="" ma:_="" ma:contentTypeName="RKDokument" ma:contentTypeID="0x01010053E1D612BA3F4E21AA250ECD751942B300D9615285E5F76445AF21D7CD0D84C50A" ma:contentTypeVersion="7" ma:contentTypeDescription="Skapa ett nytt dokument." ma:contentTypeScope="" ma:versionID="0ebf123cd0cb5b4c0400247a270f51a1">
  <xsd:schema xmlns:xsd="http://www.w3.org/2001/XMLSchema" xmlns:xs="http://www.w3.org/2001/XMLSchema" xmlns:p="http://schemas.microsoft.com/office/2006/metadata/properties" xmlns:ns2="8b66ae41-1ec6-402e-b662-35d1932ca064" targetNamespace="http://schemas.microsoft.com/office/2006/metadata/properties" ma:root="true" ma:fieldsID="a5ae2dae2bee870761725952b863dcd1" ns2:_="">
    <xsd:import namespace="8b66ae41-1ec6-402e-b662-35d1932ca064"/>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6ae41-1ec6-402e-b662-35d1932ca06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214e9879-89bb-41f6-84f0-9a957e878cfe}" ma:internalName="TaxCatchAll" ma:showField="CatchAllData"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214e9879-89bb-41f6-84f0-9a957e878cfe}" ma:internalName="TaxCatchAllLabel" ma:readOnly="true" ma:showField="CatchAllDataLabel"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TaxCatchAll xmlns="8b66ae41-1ec6-402e-b662-35d1932ca064"/>
    <Sekretess xmlns="8b66ae41-1ec6-402e-b662-35d1932ca064" xsi:nil="true"/>
    <Nyckelord xmlns="8b66ae41-1ec6-402e-b662-35d1932ca064" xsi:nil="true"/>
    <c9cd366cc722410295b9eacffbd73909 xmlns="8b66ae41-1ec6-402e-b662-35d1932ca064">
      <Terms xmlns="http://schemas.microsoft.com/office/infopath/2007/PartnerControls"/>
    </c9cd366cc722410295b9eacffbd73909>
    <Diarienummer xmlns="8b66ae41-1ec6-402e-b662-35d1932ca064" xsi:nil="true"/>
    <k46d94c0acf84ab9a79866a9d8b1905f xmlns="8b66ae41-1ec6-402e-b662-35d1932ca064">
      <Terms xmlns="http://schemas.microsoft.com/office/infopath/2007/PartnerControls"/>
    </k46d94c0acf84ab9a79866a9d8b1905f>
    <_dlc_DocId xmlns="8b66ae41-1ec6-402e-b662-35d1932ca064">JE6N4JFJXNNF-20-26765</_dlc_DocId>
    <_dlc_DocIdUrl xmlns="8b66ae41-1ec6-402e-b662-35d1932ca064">
      <Url>http://rkdhs-sb/enhet/EUKansli/_layouts/DocIdRedir.aspx?ID=JE6N4JFJXNNF-20-26765</Url>
      <Description>JE6N4JFJXNNF-20-26765</Description>
    </_dlc_DocIdUrl>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03553-CF60-42C9-B2EC-1B0E5F0F9ED0}">
  <ds:schemaRefs>
    <ds:schemaRef ds:uri="http://schemas.microsoft.com/office/2006/metadata/customXsn"/>
  </ds:schemaRefs>
</ds:datastoreItem>
</file>

<file path=customXml/itemProps2.xml><?xml version="1.0" encoding="utf-8"?>
<ds:datastoreItem xmlns:ds="http://schemas.openxmlformats.org/officeDocument/2006/customXml" ds:itemID="{580DD8C0-482A-4D3E-B3A8-D0742F241C93}">
  <ds:schemaRefs>
    <ds:schemaRef ds:uri="http://lp/documentinfo/RK"/>
  </ds:schemaRefs>
</ds:datastoreItem>
</file>

<file path=customXml/itemProps3.xml><?xml version="1.0" encoding="utf-8"?>
<ds:datastoreItem xmlns:ds="http://schemas.openxmlformats.org/officeDocument/2006/customXml" ds:itemID="{131D1935-9835-4B1B-AF4A-655CB2DC19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66ae41-1ec6-402e-b662-35d1932ca0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2DBD8F-2EEF-4072-8697-06658A3B8FC2}">
  <ds:schemaRefs>
    <ds:schemaRef ds:uri="http://schemas.microsoft.com/sharepoint/v3/contenttype/forms/url"/>
  </ds:schemaRefs>
</ds:datastoreItem>
</file>

<file path=customXml/itemProps5.xml><?xml version="1.0" encoding="utf-8"?>
<ds:datastoreItem xmlns:ds="http://schemas.openxmlformats.org/officeDocument/2006/customXml" ds:itemID="{ABE239D4-DC67-434E-8B93-44C2C1C1E8DC}">
  <ds:schemaRefs>
    <ds:schemaRef ds:uri="http://schemas.microsoft.com/sharepoint/events"/>
  </ds:schemaRefs>
</ds:datastoreItem>
</file>

<file path=customXml/itemProps6.xml><?xml version="1.0" encoding="utf-8"?>
<ds:datastoreItem xmlns:ds="http://schemas.openxmlformats.org/officeDocument/2006/customXml" ds:itemID="{56596001-1F37-4085-B04D-88D0878868A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8b66ae41-1ec6-402e-b662-35d1932ca064"/>
    <ds:schemaRef ds:uri="http://www.w3.org/XML/1998/namespace"/>
    <ds:schemaRef ds:uri="http://purl.org/dc/dcmitype/"/>
  </ds:schemaRefs>
</ds:datastoreItem>
</file>

<file path=customXml/itemProps7.xml><?xml version="1.0" encoding="utf-8"?>
<ds:datastoreItem xmlns:ds="http://schemas.openxmlformats.org/officeDocument/2006/customXml" ds:itemID="{24ACFB31-DC49-4BD7-9B0D-7BF3795DDF9C}">
  <ds:schemaRefs>
    <ds:schemaRef ds:uri="http://schemas.microsoft.com/sharepoint/v3/contenttype/forms"/>
  </ds:schemaRefs>
</ds:datastoreItem>
</file>

<file path=customXml/itemProps8.xml><?xml version="1.0" encoding="utf-8"?>
<ds:datastoreItem xmlns:ds="http://schemas.openxmlformats.org/officeDocument/2006/customXml" ds:itemID="{204459EF-913E-48CE-89FE-6C5BFC5E3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 Basmall</Template>
  <TotalTime>0</TotalTime>
  <Pages>4</Pages>
  <Words>666</Words>
  <Characters>4920</Characters>
  <Application>Microsoft Office Word</Application>
  <DocSecurity>4</DocSecurity>
  <Lines>158</Lines>
  <Paragraphs>124</Paragraphs>
  <ScaleCrop>false</ScaleCrop>
  <HeadingPairs>
    <vt:vector size="2" baseType="variant">
      <vt:variant>
        <vt:lpstr>Rubrik</vt:lpstr>
      </vt:variant>
      <vt:variant>
        <vt:i4>1</vt:i4>
      </vt:variant>
    </vt:vector>
  </HeadingPairs>
  <TitlesOfParts>
    <vt:vector size="1" baseType="lpstr">
      <vt:lpstr/>
    </vt:vector>
  </TitlesOfParts>
  <Company>Regeringskansliet RK IT</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Hagström</dc:creator>
  <cp:lastModifiedBy>Caroline Hägerhäll</cp:lastModifiedBy>
  <cp:revision>2</cp:revision>
  <cp:lastPrinted>2017-10-04T13:11:00Z</cp:lastPrinted>
  <dcterms:created xsi:type="dcterms:W3CDTF">2017-10-09T09:12:00Z</dcterms:created>
  <dcterms:modified xsi:type="dcterms:W3CDTF">2017-10-09T09:12:00Z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0x01010053E1D612BA3F4E21AA250ECD751942B300D9615285E5F76445AF21D7CD0D84C50A</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fc985ff3-4f26-4c32-8dc2-153faeea34c1</vt:lpwstr>
  </property>
</Properties>
</file>