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29B42" w14:textId="72DBB468" w:rsidR="001B5E59" w:rsidRDefault="001B5E59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</w:t>
      </w:r>
      <w:r w:rsidRPr="001B5E59">
        <w:t>18/19:874</w:t>
      </w:r>
      <w:r>
        <w:t xml:space="preserve"> av Tobias Andersson (SD)</w:t>
      </w:r>
      <w:r>
        <w:br/>
      </w:r>
      <w:r w:rsidRPr="001B5E59">
        <w:t>Industrins konkurrenskraft</w:t>
      </w:r>
    </w:p>
    <w:p w14:paraId="59EB06E5" w14:textId="3AB5B8A4" w:rsidR="001B5E59" w:rsidRDefault="001B5E59" w:rsidP="002749F7">
      <w:pPr>
        <w:pStyle w:val="Brdtext"/>
      </w:pPr>
      <w:r>
        <w:t>Tobias Andersson har frågat mig</w:t>
      </w:r>
      <w:r w:rsidR="00C67C6B">
        <w:t xml:space="preserve"> hur jag ser på </w:t>
      </w:r>
      <w:r w:rsidR="00B64D7D">
        <w:t>rapporter</w:t>
      </w:r>
      <w:r w:rsidR="006778FD">
        <w:t xml:space="preserve"> från bl.a</w:t>
      </w:r>
      <w:r w:rsidR="006602BD">
        <w:t>.</w:t>
      </w:r>
      <w:r w:rsidR="006778FD">
        <w:t xml:space="preserve"> Konjunkturinstitutet för</w:t>
      </w:r>
      <w:r w:rsidR="003D588D">
        <w:t xml:space="preserve"> svensk ekonomi </w:t>
      </w:r>
      <w:r w:rsidR="002C6906">
        <w:t xml:space="preserve">i allmänhet </w:t>
      </w:r>
      <w:r w:rsidR="003D588D">
        <w:t xml:space="preserve">och </w:t>
      </w:r>
      <w:r w:rsidR="002C6906">
        <w:t xml:space="preserve">svensk </w:t>
      </w:r>
      <w:r w:rsidR="003D588D">
        <w:t>industri</w:t>
      </w:r>
      <w:r w:rsidR="002C6906">
        <w:t xml:space="preserve"> i synnerhet</w:t>
      </w:r>
      <w:r w:rsidR="003D588D">
        <w:t xml:space="preserve">, samt vilka förslag </w:t>
      </w:r>
      <w:r w:rsidR="006778FD">
        <w:t xml:space="preserve">jag och </w:t>
      </w:r>
      <w:r w:rsidR="003D588D">
        <w:t xml:space="preserve">regeringen arbetar med för att </w:t>
      </w:r>
      <w:r w:rsidR="006778FD">
        <w:t xml:space="preserve">de facto </w:t>
      </w:r>
      <w:r w:rsidR="003D588D">
        <w:t xml:space="preserve">förstärka industrins konkurrenskraft. </w:t>
      </w:r>
    </w:p>
    <w:p w14:paraId="287469D1" w14:textId="4C213CB0" w:rsidR="00DD253E" w:rsidRDefault="00DD253E" w:rsidP="00DD253E">
      <w:bookmarkStart w:id="2" w:name="_Hlk16587349"/>
      <w:r>
        <w:t xml:space="preserve">Regeringen </w:t>
      </w:r>
      <w:r w:rsidRPr="000A40E0">
        <w:t>bedömer</w:t>
      </w:r>
      <w:r>
        <w:t xml:space="preserve"> i vårpropositionen </w:t>
      </w:r>
      <w:r w:rsidRPr="000A40E0">
        <w:t xml:space="preserve">att </w:t>
      </w:r>
      <w:r>
        <w:t>tillväxten mattas av och</w:t>
      </w:r>
      <w:r w:rsidRPr="000A40E0">
        <w:t xml:space="preserve"> blir lägre 2019 och 2020 jämfört med de senaste åren</w:t>
      </w:r>
      <w:r>
        <w:t>.</w:t>
      </w:r>
      <w:r w:rsidRPr="000A40E0">
        <w:t xml:space="preserve"> </w:t>
      </w:r>
      <w:r>
        <w:t>R</w:t>
      </w:r>
      <w:r w:rsidRPr="000A40E0">
        <w:t>esursutnyttjandet, mätt med BNP-gapet, går mot ett mer balanserat läge.</w:t>
      </w:r>
      <w:r w:rsidRPr="00781387">
        <w:t xml:space="preserve"> </w:t>
      </w:r>
      <w:r>
        <w:t xml:space="preserve">En ny prognos kommer i samband med regeringens budgetproposition. Indikatorer för tillverkningsindustrin såsom </w:t>
      </w:r>
      <w:r w:rsidRPr="00E343D8">
        <w:t xml:space="preserve">exportorderingång och inköpschefsindex </w:t>
      </w:r>
      <w:r>
        <w:t>visar att industrin fortfarande växer</w:t>
      </w:r>
      <w:r w:rsidR="006778FD">
        <w:t>,</w:t>
      </w:r>
      <w:r>
        <w:t xml:space="preserve"> om än inte lika starkt som de senaste åren. Vi ser att den internationella oron </w:t>
      </w:r>
      <w:r w:rsidR="006B6BAB">
        <w:t>påverkar</w:t>
      </w:r>
      <w:r>
        <w:t xml:space="preserve"> svensk ekonomi </w:t>
      </w:r>
      <w:r w:rsidR="006B6BAB">
        <w:t>och varuexporten väntas bli mer dämpad framöver</w:t>
      </w:r>
      <w:r>
        <w:t xml:space="preserve">. </w:t>
      </w:r>
    </w:p>
    <w:bookmarkEnd w:id="2"/>
    <w:p w14:paraId="150C3C9D" w14:textId="3E62349F" w:rsidR="002B20B6" w:rsidRDefault="004C60F7" w:rsidP="00FF149C">
      <w:pPr>
        <w:pStyle w:val="Brdtext"/>
      </w:pPr>
      <w:r w:rsidRPr="004C60F7">
        <w:t xml:space="preserve">Industrin har stor betydelse för </w:t>
      </w:r>
      <w:r w:rsidR="006725DC">
        <w:t>Sveriges</w:t>
      </w:r>
      <w:r w:rsidRPr="004C60F7">
        <w:t xml:space="preserve"> välstånd och </w:t>
      </w:r>
      <w:r w:rsidR="006725DC">
        <w:t>förmåga</w:t>
      </w:r>
      <w:r w:rsidRPr="004C60F7">
        <w:t xml:space="preserve"> att möta de </w:t>
      </w:r>
      <w:r>
        <w:t>stora</w:t>
      </w:r>
      <w:r w:rsidRPr="004C60F7">
        <w:t xml:space="preserve"> samhällsutmaningarna.</w:t>
      </w:r>
      <w:r>
        <w:t xml:space="preserve"> </w:t>
      </w:r>
      <w:r w:rsidR="00372844">
        <w:t>R</w:t>
      </w:r>
      <w:r w:rsidR="00627596">
        <w:t>egeringen</w:t>
      </w:r>
      <w:r w:rsidR="00CD2646">
        <w:t xml:space="preserve"> beslutade under förra mandatperioden om en </w:t>
      </w:r>
      <w:r w:rsidR="00627596">
        <w:t>strategi för Smart Industri</w:t>
      </w:r>
      <w:r w:rsidR="00627596" w:rsidRPr="002C6906">
        <w:t>.</w:t>
      </w:r>
      <w:r w:rsidR="00627596">
        <w:t xml:space="preserve"> </w:t>
      </w:r>
      <w:r w:rsidR="00372844">
        <w:t>D</w:t>
      </w:r>
      <w:r w:rsidR="00627596">
        <w:t xml:space="preserve">et </w:t>
      </w:r>
      <w:r w:rsidR="00372844">
        <w:t>är</w:t>
      </w:r>
      <w:r w:rsidR="00627596">
        <w:t xml:space="preserve"> angeläget att forts</w:t>
      </w:r>
      <w:r w:rsidR="006B6BAB">
        <w:t>ä</w:t>
      </w:r>
      <w:r w:rsidR="00627596">
        <w:t>tt</w:t>
      </w:r>
      <w:r w:rsidR="006B6BAB">
        <w:t>a</w:t>
      </w:r>
      <w:r w:rsidR="00627596">
        <w:t xml:space="preserve"> arbeta för att ge </w:t>
      </w:r>
      <w:r w:rsidR="00627596" w:rsidRPr="002C6906">
        <w:t>näringslivet</w:t>
      </w:r>
      <w:r w:rsidR="00627596">
        <w:t xml:space="preserve"> rätt</w:t>
      </w:r>
      <w:r w:rsidR="00627596" w:rsidRPr="002C6906">
        <w:t xml:space="preserve"> förutsättningar för grön omställning och digitalisering </w:t>
      </w:r>
      <w:r w:rsidR="00627596">
        <w:t>samt</w:t>
      </w:r>
      <w:r w:rsidR="00627596" w:rsidRPr="002C6906">
        <w:t xml:space="preserve"> tillgång till kompetens</w:t>
      </w:r>
      <w:r w:rsidR="00627596">
        <w:t xml:space="preserve">. </w:t>
      </w:r>
    </w:p>
    <w:p w14:paraId="117E03AB" w14:textId="104C5AAA" w:rsidR="00C20E26" w:rsidRDefault="004423CF" w:rsidP="00FF149C">
      <w:pPr>
        <w:pStyle w:val="Brdtext"/>
      </w:pPr>
      <w:r>
        <w:t xml:space="preserve">Industrins konkurrenskraft är </w:t>
      </w:r>
      <w:r w:rsidR="00627596">
        <w:t xml:space="preserve">också </w:t>
      </w:r>
      <w:r>
        <w:t xml:space="preserve">beroende av fungerande samverkan mellan företag av olika storlekar, akademi och det offentliga. </w:t>
      </w:r>
      <w:r w:rsidR="00627596">
        <w:t xml:space="preserve">Som en del av januariavtalet, den sakpolitiska överenskommelse som regeringspartierna ingått med Centerpartiet och Liberalerna, </w:t>
      </w:r>
      <w:r w:rsidR="00DA405E">
        <w:t>vidare</w:t>
      </w:r>
      <w:r w:rsidR="00E303FB" w:rsidRPr="002C6906">
        <w:t>utveckla</w:t>
      </w:r>
      <w:r w:rsidR="00E303FB">
        <w:t xml:space="preserve">r </w:t>
      </w:r>
      <w:r w:rsidR="00627596">
        <w:t xml:space="preserve">därför regeringen </w:t>
      </w:r>
      <w:r w:rsidR="00E303FB" w:rsidRPr="002C6906">
        <w:t xml:space="preserve">arbetet </w:t>
      </w:r>
      <w:r w:rsidR="0030563E">
        <w:t xml:space="preserve">i det nationella innovationsrådet och </w:t>
      </w:r>
      <w:r w:rsidR="00DA405E">
        <w:t xml:space="preserve">de strategiska </w:t>
      </w:r>
      <w:r w:rsidR="00E303FB" w:rsidRPr="002C6906">
        <w:t>samverkansprogrammen</w:t>
      </w:r>
      <w:r w:rsidR="006725DC">
        <w:t xml:space="preserve"> under </w:t>
      </w:r>
      <w:r w:rsidR="006778FD">
        <w:t>följande teman:</w:t>
      </w:r>
      <w:r w:rsidR="006725DC">
        <w:t xml:space="preserve"> </w:t>
      </w:r>
      <w:r w:rsidR="00413A63">
        <w:t>N</w:t>
      </w:r>
      <w:r w:rsidR="006725DC">
        <w:t xml:space="preserve">äringslivets digitala </w:t>
      </w:r>
      <w:r w:rsidR="006725DC">
        <w:lastRenderedPageBreak/>
        <w:t>strukturomvandling, Hälsa och life science, Näringslivets klimatomställning samt Kompetensförsörjning och livslångt lärande.</w:t>
      </w:r>
      <w:r w:rsidR="00E303FB" w:rsidRPr="002C6906">
        <w:t xml:space="preserve"> </w:t>
      </w:r>
    </w:p>
    <w:p w14:paraId="2A5F662D" w14:textId="500CEF82" w:rsidR="002A742D" w:rsidRDefault="00363B85" w:rsidP="00FF149C">
      <w:pPr>
        <w:pStyle w:val="Brdtext"/>
      </w:pPr>
      <w:r>
        <w:t>H</w:t>
      </w:r>
      <w:r w:rsidR="00DA405E">
        <w:t>andel</w:t>
      </w:r>
      <w:r w:rsidR="00B70DB2" w:rsidRPr="00272C59">
        <w:t xml:space="preserve"> </w:t>
      </w:r>
      <w:r>
        <w:t>har stor betydelse</w:t>
      </w:r>
      <w:r w:rsidR="002B20B6">
        <w:t xml:space="preserve"> för </w:t>
      </w:r>
      <w:r w:rsidR="00E810D7">
        <w:t>svensk ekonomi</w:t>
      </w:r>
      <w:r w:rsidR="00F118C6">
        <w:t>.</w:t>
      </w:r>
      <w:r w:rsidR="00B70DB2" w:rsidRPr="00272C59">
        <w:t xml:space="preserve"> </w:t>
      </w:r>
      <w:r w:rsidR="00E810D7">
        <w:t xml:space="preserve">Första kvartalet 2019 gick </w:t>
      </w:r>
      <w:r w:rsidR="00B70DB2" w:rsidRPr="00272C59">
        <w:t>7</w:t>
      </w:r>
      <w:r w:rsidR="00B70DB2">
        <w:t>1</w:t>
      </w:r>
      <w:r w:rsidR="00B70DB2" w:rsidRPr="00272C59">
        <w:t xml:space="preserve"> procent</w:t>
      </w:r>
      <w:r w:rsidR="00B70DB2">
        <w:t xml:space="preserve"> av</w:t>
      </w:r>
      <w:r w:rsidR="00B70DB2" w:rsidRPr="00272C59">
        <w:t xml:space="preserve"> svensk export</w:t>
      </w:r>
      <w:r w:rsidR="00372844">
        <w:t xml:space="preserve"> </w:t>
      </w:r>
      <w:r w:rsidR="00E810D7">
        <w:t xml:space="preserve">till EU </w:t>
      </w:r>
      <w:r w:rsidR="00372844">
        <w:t>och r</w:t>
      </w:r>
      <w:r w:rsidR="00CE740D">
        <w:t>egeringen arbetar för</w:t>
      </w:r>
      <w:r w:rsidR="00E810D7">
        <w:t xml:space="preserve"> att</w:t>
      </w:r>
      <w:r w:rsidR="00CE740D">
        <w:t xml:space="preserve"> </w:t>
      </w:r>
      <w:r w:rsidR="00372844">
        <w:t xml:space="preserve">den </w:t>
      </w:r>
      <w:r w:rsidR="00E810D7">
        <w:t xml:space="preserve">inre marknaden </w:t>
      </w:r>
      <w:r w:rsidR="00372844">
        <w:t xml:space="preserve">stärks genom anpassning till </w:t>
      </w:r>
      <w:r w:rsidR="00CE740D" w:rsidRPr="00CE740D">
        <w:t>digitaliseringen</w:t>
      </w:r>
      <w:r w:rsidR="00B70DB2">
        <w:t xml:space="preserve">, </w:t>
      </w:r>
      <w:r w:rsidR="00372844">
        <w:t xml:space="preserve">friare </w:t>
      </w:r>
      <w:r w:rsidR="00CE740D" w:rsidRPr="00CE740D">
        <w:t>rörlighet för tjänster</w:t>
      </w:r>
      <w:r w:rsidR="00B70DB2">
        <w:t xml:space="preserve"> </w:t>
      </w:r>
      <w:r w:rsidR="00DA405E">
        <w:t xml:space="preserve">och </w:t>
      </w:r>
      <w:r w:rsidR="00372844">
        <w:t>bättre</w:t>
      </w:r>
      <w:r w:rsidR="00DA405E">
        <w:t xml:space="preserve"> </w:t>
      </w:r>
      <w:r w:rsidR="00372844">
        <w:t>efterlevnad av regler</w:t>
      </w:r>
      <w:r w:rsidR="00CE740D" w:rsidRPr="00CE740D">
        <w:t>.</w:t>
      </w:r>
      <w:r w:rsidR="00272C59">
        <w:t xml:space="preserve"> </w:t>
      </w:r>
      <w:r w:rsidR="003E289D">
        <w:t>Regeringen kommer</w:t>
      </w:r>
      <w:r w:rsidR="00DA405E">
        <w:t xml:space="preserve"> </w:t>
      </w:r>
      <w:r w:rsidR="00372844">
        <w:t>även</w:t>
      </w:r>
      <w:r w:rsidR="00DA405E">
        <w:t xml:space="preserve"> </w:t>
      </w:r>
      <w:r w:rsidR="003E289D">
        <w:t>att presentera en utvecklad export</w:t>
      </w:r>
      <w:r w:rsidR="009434CE">
        <w:t>- och investerings</w:t>
      </w:r>
      <w:r w:rsidR="003E289D">
        <w:t xml:space="preserve">strategi </w:t>
      </w:r>
      <w:r w:rsidR="003E289D" w:rsidRPr="0030563E">
        <w:t>med</w:t>
      </w:r>
      <w:r w:rsidR="00DA405E">
        <w:t xml:space="preserve"> ökad</w:t>
      </w:r>
      <w:r w:rsidR="003E289D" w:rsidRPr="0030563E">
        <w:t xml:space="preserve"> fokus på hållbarhet.</w:t>
      </w:r>
    </w:p>
    <w:p w14:paraId="28DFA8E3" w14:textId="77777777" w:rsidR="00B70DB2" w:rsidRDefault="00B70DB2" w:rsidP="00FF149C">
      <w:pPr>
        <w:pStyle w:val="Brdtext"/>
      </w:pPr>
    </w:p>
    <w:p w14:paraId="275ECC75" w14:textId="77777777" w:rsidR="001B5E59" w:rsidRPr="002B20B6" w:rsidRDefault="001B5E59" w:rsidP="006A12F1">
      <w:pPr>
        <w:pStyle w:val="Brdtext"/>
        <w:rPr>
          <w:lang w:val="de-DE"/>
        </w:rPr>
      </w:pPr>
      <w:r w:rsidRPr="002B20B6">
        <w:rPr>
          <w:lang w:val="de-DE"/>
        </w:rPr>
        <w:t xml:space="preserve">Stockholm den </w:t>
      </w:r>
      <w:sdt>
        <w:sdtPr>
          <w:rPr>
            <w:lang w:val="de-DE"/>
          </w:rPr>
          <w:id w:val="-1225218591"/>
          <w:placeholder>
            <w:docPart w:val="717CC15929BC4805BD87CE04C8641BF0"/>
          </w:placeholder>
          <w:dataBinding w:prefixMappings="xmlns:ns0='http://lp/documentinfo/RK' " w:xpath="/ns0:DocumentInfo[1]/ns0:BaseInfo[1]/ns0:HeaderDate[1]" w:storeItemID="{213BC8AE-37FE-4D2D-8700-10F472C5ECF9}"/>
          <w:date w:fullDate="2019-08-2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291C49">
            <w:rPr>
              <w:lang w:val="de-DE"/>
            </w:rPr>
            <w:t>20</w:t>
          </w:r>
          <w:r w:rsidRPr="002B20B6">
            <w:rPr>
              <w:lang w:val="de-DE"/>
            </w:rPr>
            <w:t xml:space="preserve"> augusti 2019</w:t>
          </w:r>
        </w:sdtContent>
      </w:sdt>
    </w:p>
    <w:p w14:paraId="7AD65C9F" w14:textId="77777777" w:rsidR="001B5E59" w:rsidRPr="002B20B6" w:rsidRDefault="001B5E59" w:rsidP="004E7A8F">
      <w:pPr>
        <w:pStyle w:val="Brdtextutanavstnd"/>
        <w:rPr>
          <w:lang w:val="de-DE"/>
        </w:rPr>
      </w:pPr>
    </w:p>
    <w:p w14:paraId="0CAC41D7" w14:textId="77777777" w:rsidR="001B5E59" w:rsidRPr="002B20B6" w:rsidRDefault="001B5E59" w:rsidP="004E7A8F">
      <w:pPr>
        <w:pStyle w:val="Brdtextutanavstnd"/>
        <w:rPr>
          <w:lang w:val="de-DE"/>
        </w:rPr>
      </w:pPr>
    </w:p>
    <w:p w14:paraId="4766952B" w14:textId="77777777" w:rsidR="001B5E59" w:rsidRPr="002B20B6" w:rsidRDefault="001B5E59" w:rsidP="004E7A8F">
      <w:pPr>
        <w:pStyle w:val="Brdtextutanavstnd"/>
        <w:rPr>
          <w:lang w:val="de-DE"/>
        </w:rPr>
      </w:pPr>
    </w:p>
    <w:p w14:paraId="45757813" w14:textId="77777777" w:rsidR="001B5E59" w:rsidRPr="002B20B6" w:rsidRDefault="001B5E59" w:rsidP="00422A41">
      <w:pPr>
        <w:pStyle w:val="Brdtext"/>
        <w:rPr>
          <w:lang w:val="de-DE"/>
        </w:rPr>
      </w:pPr>
      <w:r w:rsidRPr="002B20B6">
        <w:rPr>
          <w:lang w:val="de-DE"/>
        </w:rPr>
        <w:t>Ibrahim Baylan</w:t>
      </w:r>
    </w:p>
    <w:p w14:paraId="468C487E" w14:textId="77777777" w:rsidR="001B5E59" w:rsidRPr="002B20B6" w:rsidRDefault="001B5E59" w:rsidP="00DB48AB">
      <w:pPr>
        <w:pStyle w:val="Brdtext"/>
        <w:rPr>
          <w:lang w:val="de-DE"/>
        </w:rPr>
      </w:pPr>
    </w:p>
    <w:sectPr w:rsidR="001B5E59" w:rsidRPr="002B20B6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3E213" w14:textId="77777777" w:rsidR="001B5E59" w:rsidRDefault="001B5E59" w:rsidP="00A87A54">
      <w:pPr>
        <w:spacing w:after="0" w:line="240" w:lineRule="auto"/>
      </w:pPr>
      <w:r>
        <w:separator/>
      </w:r>
    </w:p>
  </w:endnote>
  <w:endnote w:type="continuationSeparator" w:id="0">
    <w:p w14:paraId="60F2F8DB" w14:textId="77777777" w:rsidR="001B5E59" w:rsidRDefault="001B5E59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489D26C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61F9452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465383B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65A61C2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A2AE05E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3B3C037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62BA708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B597164" w14:textId="77777777" w:rsidTr="00C26068">
      <w:trPr>
        <w:trHeight w:val="227"/>
      </w:trPr>
      <w:tc>
        <w:tcPr>
          <w:tcW w:w="4074" w:type="dxa"/>
        </w:tcPr>
        <w:p w14:paraId="71E1BD71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C2D927B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15FFB25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688BE" w14:textId="77777777" w:rsidR="001B5E59" w:rsidRDefault="001B5E59" w:rsidP="00A87A54">
      <w:pPr>
        <w:spacing w:after="0" w:line="240" w:lineRule="auto"/>
      </w:pPr>
      <w:r>
        <w:separator/>
      </w:r>
    </w:p>
  </w:footnote>
  <w:footnote w:type="continuationSeparator" w:id="0">
    <w:p w14:paraId="5C8B101C" w14:textId="77777777" w:rsidR="001B5E59" w:rsidRDefault="001B5E59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1B5E59" w14:paraId="0B7C3FE5" w14:textId="77777777" w:rsidTr="00C93EBA">
      <w:trPr>
        <w:trHeight w:val="227"/>
      </w:trPr>
      <w:tc>
        <w:tcPr>
          <w:tcW w:w="5534" w:type="dxa"/>
        </w:tcPr>
        <w:p w14:paraId="2E83AA89" w14:textId="77777777" w:rsidR="001B5E59" w:rsidRPr="007D73AB" w:rsidRDefault="001B5E59">
          <w:pPr>
            <w:pStyle w:val="Sidhuvud"/>
          </w:pPr>
        </w:p>
      </w:tc>
      <w:tc>
        <w:tcPr>
          <w:tcW w:w="3170" w:type="dxa"/>
          <w:vAlign w:val="bottom"/>
        </w:tcPr>
        <w:p w14:paraId="0C320B43" w14:textId="77777777" w:rsidR="001B5E59" w:rsidRPr="007D73AB" w:rsidRDefault="001B5E59" w:rsidP="00340DE0">
          <w:pPr>
            <w:pStyle w:val="Sidhuvud"/>
          </w:pPr>
        </w:p>
      </w:tc>
      <w:tc>
        <w:tcPr>
          <w:tcW w:w="1134" w:type="dxa"/>
        </w:tcPr>
        <w:p w14:paraId="76E6B35F" w14:textId="77777777" w:rsidR="001B5E59" w:rsidRDefault="001B5E59" w:rsidP="005A703A">
          <w:pPr>
            <w:pStyle w:val="Sidhuvud"/>
          </w:pPr>
        </w:p>
      </w:tc>
    </w:tr>
    <w:tr w:rsidR="001B5E59" w14:paraId="1C55CE9F" w14:textId="77777777" w:rsidTr="00C93EBA">
      <w:trPr>
        <w:trHeight w:val="1928"/>
      </w:trPr>
      <w:tc>
        <w:tcPr>
          <w:tcW w:w="5534" w:type="dxa"/>
        </w:tcPr>
        <w:p w14:paraId="38ABFBC0" w14:textId="77777777" w:rsidR="001B5E59" w:rsidRPr="00340DE0" w:rsidRDefault="001B5E59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4A1EE38" wp14:editId="533C9815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8E5BA22" w14:textId="77777777" w:rsidR="001B5E59" w:rsidRPr="00710A6C" w:rsidRDefault="001B5E59" w:rsidP="00EE3C0F">
          <w:pPr>
            <w:pStyle w:val="Sidhuvud"/>
            <w:rPr>
              <w:b/>
            </w:rPr>
          </w:pPr>
        </w:p>
        <w:p w14:paraId="60228BD5" w14:textId="77777777" w:rsidR="001B5E59" w:rsidRDefault="001B5E59" w:rsidP="00EE3C0F">
          <w:pPr>
            <w:pStyle w:val="Sidhuvud"/>
          </w:pPr>
        </w:p>
        <w:p w14:paraId="285B5048" w14:textId="77777777" w:rsidR="001B5E59" w:rsidRDefault="001B5E59" w:rsidP="00EE3C0F">
          <w:pPr>
            <w:pStyle w:val="Sidhuvud"/>
          </w:pPr>
        </w:p>
        <w:p w14:paraId="5223B531" w14:textId="77777777" w:rsidR="001B5E59" w:rsidRDefault="001B5E59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ED72481A28474D6591ADD679005554D1"/>
            </w:placeholder>
            <w:dataBinding w:prefixMappings="xmlns:ns0='http://lp/documentinfo/RK' " w:xpath="/ns0:DocumentInfo[1]/ns0:BaseInfo[1]/ns0:Dnr[1]" w:storeItemID="{213BC8AE-37FE-4D2D-8700-10F472C5ECF9}"/>
            <w:text/>
          </w:sdtPr>
          <w:sdtEndPr/>
          <w:sdtContent>
            <w:p w14:paraId="3EEB0D3D" w14:textId="77777777" w:rsidR="001B5E59" w:rsidRDefault="009434CE" w:rsidP="00EE3C0F">
              <w:pPr>
                <w:pStyle w:val="Sidhuvud"/>
              </w:pPr>
              <w:r w:rsidRPr="009434CE">
                <w:t>N2019/02437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53C1091AE6D41238A9BA054D36B4A36"/>
            </w:placeholder>
            <w:showingPlcHdr/>
            <w:dataBinding w:prefixMappings="xmlns:ns0='http://lp/documentinfo/RK' " w:xpath="/ns0:DocumentInfo[1]/ns0:BaseInfo[1]/ns0:DocNumber[1]" w:storeItemID="{213BC8AE-37FE-4D2D-8700-10F472C5ECF9}"/>
            <w:text/>
          </w:sdtPr>
          <w:sdtEndPr/>
          <w:sdtContent>
            <w:p w14:paraId="5A67C157" w14:textId="77777777" w:rsidR="001B5E59" w:rsidRDefault="001B5E5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970FAD3" w14:textId="77777777" w:rsidR="001B5E59" w:rsidRDefault="001B5E59" w:rsidP="00EE3C0F">
          <w:pPr>
            <w:pStyle w:val="Sidhuvud"/>
          </w:pPr>
        </w:p>
      </w:tc>
      <w:tc>
        <w:tcPr>
          <w:tcW w:w="1134" w:type="dxa"/>
        </w:tcPr>
        <w:p w14:paraId="5E5350C9" w14:textId="77777777" w:rsidR="001B5E59" w:rsidRDefault="001B5E59" w:rsidP="0094502D">
          <w:pPr>
            <w:pStyle w:val="Sidhuvud"/>
          </w:pPr>
        </w:p>
        <w:p w14:paraId="3D4F0A95" w14:textId="77777777" w:rsidR="001B5E59" w:rsidRPr="0094502D" w:rsidRDefault="001B5E59" w:rsidP="00EC71A6">
          <w:pPr>
            <w:pStyle w:val="Sidhuvud"/>
          </w:pPr>
        </w:p>
      </w:tc>
    </w:tr>
    <w:tr w:rsidR="001B5E59" w14:paraId="58E6E948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52AB8DC86024B67A748FC0A561E855C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2E47118" w14:textId="77777777" w:rsidR="00741232" w:rsidRPr="00741232" w:rsidRDefault="00741232" w:rsidP="00340DE0">
              <w:pPr>
                <w:pStyle w:val="Sidhuvud"/>
                <w:rPr>
                  <w:b/>
                </w:rPr>
              </w:pPr>
              <w:r w:rsidRPr="00741232">
                <w:rPr>
                  <w:b/>
                </w:rPr>
                <w:t>Näringsdepartementet</w:t>
              </w:r>
            </w:p>
            <w:p w14:paraId="30D37C90" w14:textId="77777777" w:rsidR="001B5E59" w:rsidRPr="00340DE0" w:rsidRDefault="00741232" w:rsidP="00340DE0">
              <w:pPr>
                <w:pStyle w:val="Sidhuvud"/>
              </w:pPr>
              <w:r w:rsidRPr="00741232">
                <w:t>Näringsministern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8FE3934D342B4C3DB887A31D1FE8D571"/>
          </w:placeholder>
          <w:dataBinding w:prefixMappings="xmlns:ns0='http://lp/documentinfo/RK' " w:xpath="/ns0:DocumentInfo[1]/ns0:BaseInfo[1]/ns0:Recipient[1]" w:storeItemID="{213BC8AE-37FE-4D2D-8700-10F472C5ECF9}"/>
          <w:text w:multiLine="1"/>
        </w:sdtPr>
        <w:sdtEndPr/>
        <w:sdtContent>
          <w:tc>
            <w:tcPr>
              <w:tcW w:w="3170" w:type="dxa"/>
            </w:tcPr>
            <w:p w14:paraId="3C5E67CB" w14:textId="77777777" w:rsidR="001B5E59" w:rsidRDefault="001B5E59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CC0BB87" w14:textId="77777777" w:rsidR="001B5E59" w:rsidRDefault="001B5E59" w:rsidP="003E6020">
          <w:pPr>
            <w:pStyle w:val="Sidhuvud"/>
          </w:pPr>
        </w:p>
      </w:tc>
    </w:tr>
  </w:tbl>
  <w:p w14:paraId="2D9054AF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59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2481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B5E59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2C59"/>
    <w:rsid w:val="00274AA3"/>
    <w:rsid w:val="00275872"/>
    <w:rsid w:val="00281106"/>
    <w:rsid w:val="00282263"/>
    <w:rsid w:val="00282417"/>
    <w:rsid w:val="00282D27"/>
    <w:rsid w:val="00287F0D"/>
    <w:rsid w:val="00291C49"/>
    <w:rsid w:val="00292420"/>
    <w:rsid w:val="00296B7A"/>
    <w:rsid w:val="002974DC"/>
    <w:rsid w:val="002A39EF"/>
    <w:rsid w:val="002A6820"/>
    <w:rsid w:val="002A742D"/>
    <w:rsid w:val="002B00E5"/>
    <w:rsid w:val="002B20B6"/>
    <w:rsid w:val="002B6849"/>
    <w:rsid w:val="002C1D37"/>
    <w:rsid w:val="002C2A30"/>
    <w:rsid w:val="002C4348"/>
    <w:rsid w:val="002C476F"/>
    <w:rsid w:val="002C5B48"/>
    <w:rsid w:val="002C6906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0563E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3B85"/>
    <w:rsid w:val="00365461"/>
    <w:rsid w:val="00370311"/>
    <w:rsid w:val="00372844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588D"/>
    <w:rsid w:val="003D7B03"/>
    <w:rsid w:val="003D7E6E"/>
    <w:rsid w:val="003E289D"/>
    <w:rsid w:val="003E30BD"/>
    <w:rsid w:val="003E38CE"/>
    <w:rsid w:val="003E5A50"/>
    <w:rsid w:val="003E6020"/>
    <w:rsid w:val="003F1F1F"/>
    <w:rsid w:val="003F299F"/>
    <w:rsid w:val="003F2F1D"/>
    <w:rsid w:val="003F500E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3A63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3CF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4D6F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60F7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373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27596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2BD"/>
    <w:rsid w:val="00660D84"/>
    <w:rsid w:val="0066133A"/>
    <w:rsid w:val="00663196"/>
    <w:rsid w:val="0066378C"/>
    <w:rsid w:val="006700F0"/>
    <w:rsid w:val="006706EA"/>
    <w:rsid w:val="00670A48"/>
    <w:rsid w:val="006725DC"/>
    <w:rsid w:val="00672F6F"/>
    <w:rsid w:val="0067437C"/>
    <w:rsid w:val="00674C2F"/>
    <w:rsid w:val="00674C8B"/>
    <w:rsid w:val="006778FD"/>
    <w:rsid w:val="00685C94"/>
    <w:rsid w:val="00691AEE"/>
    <w:rsid w:val="0069523C"/>
    <w:rsid w:val="006962CA"/>
    <w:rsid w:val="00696A95"/>
    <w:rsid w:val="006A09DA"/>
    <w:rsid w:val="006A1835"/>
    <w:rsid w:val="006A2625"/>
    <w:rsid w:val="006B214E"/>
    <w:rsid w:val="006B4A30"/>
    <w:rsid w:val="006B6BAB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1232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0C38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EF4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0F11"/>
    <w:rsid w:val="00891929"/>
    <w:rsid w:val="00893029"/>
    <w:rsid w:val="00893B52"/>
    <w:rsid w:val="0089514A"/>
    <w:rsid w:val="00895C2A"/>
    <w:rsid w:val="008A03E9"/>
    <w:rsid w:val="008A0A0D"/>
    <w:rsid w:val="008A3961"/>
    <w:rsid w:val="008A4261"/>
    <w:rsid w:val="008A4CEA"/>
    <w:rsid w:val="008A7506"/>
    <w:rsid w:val="008B1603"/>
    <w:rsid w:val="008B20ED"/>
    <w:rsid w:val="008B6135"/>
    <w:rsid w:val="008B71A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158"/>
    <w:rsid w:val="00912945"/>
    <w:rsid w:val="009144EE"/>
    <w:rsid w:val="00915D4C"/>
    <w:rsid w:val="009279B2"/>
    <w:rsid w:val="00935814"/>
    <w:rsid w:val="009434CE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0012"/>
    <w:rsid w:val="009D0F79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C6D5E"/>
    <w:rsid w:val="00AD0E7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4D7D"/>
    <w:rsid w:val="00B66AC0"/>
    <w:rsid w:val="00B70DB2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811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0E26"/>
    <w:rsid w:val="00C23703"/>
    <w:rsid w:val="00C24592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0944"/>
    <w:rsid w:val="00C63EC4"/>
    <w:rsid w:val="00C64CD9"/>
    <w:rsid w:val="00C670F8"/>
    <w:rsid w:val="00C6780B"/>
    <w:rsid w:val="00C67C6B"/>
    <w:rsid w:val="00C73A90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2646"/>
    <w:rsid w:val="00CD37F1"/>
    <w:rsid w:val="00CD6169"/>
    <w:rsid w:val="00CD6D76"/>
    <w:rsid w:val="00CE20BC"/>
    <w:rsid w:val="00CE740D"/>
    <w:rsid w:val="00CF16D8"/>
    <w:rsid w:val="00CF1FD8"/>
    <w:rsid w:val="00CF20D0"/>
    <w:rsid w:val="00CF3B42"/>
    <w:rsid w:val="00CF44A1"/>
    <w:rsid w:val="00CF45F2"/>
    <w:rsid w:val="00CF4BB6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2A41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153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5E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D253E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03FB"/>
    <w:rsid w:val="00E32C2B"/>
    <w:rsid w:val="00E33493"/>
    <w:rsid w:val="00E343D8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6A1A"/>
    <w:rsid w:val="00E77778"/>
    <w:rsid w:val="00E77B7E"/>
    <w:rsid w:val="00E77BA8"/>
    <w:rsid w:val="00E810D7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18C6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149C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2709BC7"/>
  <w15:docId w15:val="{4E916AF7-CD4D-411E-A4E0-444BD66D7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D72481A28474D6591ADD679005554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B2CC1D-2DAC-45F2-8E7B-EE5311C712A6}"/>
      </w:docPartPr>
      <w:docPartBody>
        <w:p w:rsidR="0042376D" w:rsidRDefault="00CB012E" w:rsidP="00CB012E">
          <w:pPr>
            <w:pStyle w:val="ED72481A28474D6591ADD679005554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53C1091AE6D41238A9BA054D36B4A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B3834A-CFA3-4442-A556-733CEF48E0C9}"/>
      </w:docPartPr>
      <w:docPartBody>
        <w:p w:rsidR="0042376D" w:rsidRDefault="00CB012E" w:rsidP="00CB012E">
          <w:pPr>
            <w:pStyle w:val="553C1091AE6D41238A9BA054D36B4A3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52AB8DC86024B67A748FC0A561E85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203A70-B21F-4183-AA31-E2269FDEB53A}"/>
      </w:docPartPr>
      <w:docPartBody>
        <w:p w:rsidR="0042376D" w:rsidRDefault="00CB012E" w:rsidP="00CB012E">
          <w:pPr>
            <w:pStyle w:val="952AB8DC86024B67A748FC0A561E855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FE3934D342B4C3DB887A31D1FE8D5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148943-E981-477A-B738-FF8162CB9348}"/>
      </w:docPartPr>
      <w:docPartBody>
        <w:p w:rsidR="0042376D" w:rsidRDefault="00CB012E" w:rsidP="00CB012E">
          <w:pPr>
            <w:pStyle w:val="8FE3934D342B4C3DB887A31D1FE8D5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17CC15929BC4805BD87CE04C8641B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9E942B-BBB3-4CBF-80FE-385DAEF36FE7}"/>
      </w:docPartPr>
      <w:docPartBody>
        <w:p w:rsidR="0042376D" w:rsidRDefault="00CB012E" w:rsidP="00CB012E">
          <w:pPr>
            <w:pStyle w:val="717CC15929BC4805BD87CE04C8641BF0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12E"/>
    <w:rsid w:val="0042376D"/>
    <w:rsid w:val="00CB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41554E34F2F4ED9B297787D55363BCC">
    <w:name w:val="041554E34F2F4ED9B297787D55363BCC"/>
    <w:rsid w:val="00CB012E"/>
  </w:style>
  <w:style w:type="character" w:styleId="Platshllartext">
    <w:name w:val="Placeholder Text"/>
    <w:basedOn w:val="Standardstycketeckensnitt"/>
    <w:uiPriority w:val="99"/>
    <w:semiHidden/>
    <w:rsid w:val="00CB012E"/>
    <w:rPr>
      <w:noProof w:val="0"/>
      <w:color w:val="808080"/>
    </w:rPr>
  </w:style>
  <w:style w:type="paragraph" w:customStyle="1" w:styleId="82EB177386E242FFAE588224588BFB06">
    <w:name w:val="82EB177386E242FFAE588224588BFB06"/>
    <w:rsid w:val="00CB012E"/>
  </w:style>
  <w:style w:type="paragraph" w:customStyle="1" w:styleId="C924CEB6FF6444F3964BF257CC88BD5B">
    <w:name w:val="C924CEB6FF6444F3964BF257CC88BD5B"/>
    <w:rsid w:val="00CB012E"/>
  </w:style>
  <w:style w:type="paragraph" w:customStyle="1" w:styleId="054BEE96AB204A37B906C5996D6139A1">
    <w:name w:val="054BEE96AB204A37B906C5996D6139A1"/>
    <w:rsid w:val="00CB012E"/>
  </w:style>
  <w:style w:type="paragraph" w:customStyle="1" w:styleId="ED72481A28474D6591ADD679005554D1">
    <w:name w:val="ED72481A28474D6591ADD679005554D1"/>
    <w:rsid w:val="00CB012E"/>
  </w:style>
  <w:style w:type="paragraph" w:customStyle="1" w:styleId="553C1091AE6D41238A9BA054D36B4A36">
    <w:name w:val="553C1091AE6D41238A9BA054D36B4A36"/>
    <w:rsid w:val="00CB012E"/>
  </w:style>
  <w:style w:type="paragraph" w:customStyle="1" w:styleId="4A4724F29B6E4ED38D769008DFBD0807">
    <w:name w:val="4A4724F29B6E4ED38D769008DFBD0807"/>
    <w:rsid w:val="00CB012E"/>
  </w:style>
  <w:style w:type="paragraph" w:customStyle="1" w:styleId="F786B18D54D44A799B06FDB3ED1296DE">
    <w:name w:val="F786B18D54D44A799B06FDB3ED1296DE"/>
    <w:rsid w:val="00CB012E"/>
  </w:style>
  <w:style w:type="paragraph" w:customStyle="1" w:styleId="208FFA9022E143CB96FFA08473D9AF75">
    <w:name w:val="208FFA9022E143CB96FFA08473D9AF75"/>
    <w:rsid w:val="00CB012E"/>
  </w:style>
  <w:style w:type="paragraph" w:customStyle="1" w:styleId="952AB8DC86024B67A748FC0A561E855C">
    <w:name w:val="952AB8DC86024B67A748FC0A561E855C"/>
    <w:rsid w:val="00CB012E"/>
  </w:style>
  <w:style w:type="paragraph" w:customStyle="1" w:styleId="8FE3934D342B4C3DB887A31D1FE8D571">
    <w:name w:val="8FE3934D342B4C3DB887A31D1FE8D571"/>
    <w:rsid w:val="00CB012E"/>
  </w:style>
  <w:style w:type="paragraph" w:customStyle="1" w:styleId="3EF961F041314B2699DE8D83E385CC42">
    <w:name w:val="3EF961F041314B2699DE8D83E385CC42"/>
    <w:rsid w:val="00CB012E"/>
  </w:style>
  <w:style w:type="paragraph" w:customStyle="1" w:styleId="85BF6D144E374420AD45F36EC9B2665C">
    <w:name w:val="85BF6D144E374420AD45F36EC9B2665C"/>
    <w:rsid w:val="00CB012E"/>
  </w:style>
  <w:style w:type="paragraph" w:customStyle="1" w:styleId="3C706C9153694021BF78E6B95E18B5AA">
    <w:name w:val="3C706C9153694021BF78E6B95E18B5AA"/>
    <w:rsid w:val="00CB012E"/>
  </w:style>
  <w:style w:type="paragraph" w:customStyle="1" w:styleId="97B73B8246DA40EEBAA5E874473201DB">
    <w:name w:val="97B73B8246DA40EEBAA5E874473201DB"/>
    <w:rsid w:val="00CB012E"/>
  </w:style>
  <w:style w:type="paragraph" w:customStyle="1" w:styleId="827EABF6DB744B2E88D2F4139B65E630">
    <w:name w:val="827EABF6DB744B2E88D2F4139B65E630"/>
    <w:rsid w:val="00CB012E"/>
  </w:style>
  <w:style w:type="paragraph" w:customStyle="1" w:styleId="717CC15929BC4805BD87CE04C8641BF0">
    <w:name w:val="717CC15929BC4805BD87CE04C8641BF0"/>
    <w:rsid w:val="00CB012E"/>
  </w:style>
  <w:style w:type="paragraph" w:customStyle="1" w:styleId="1F392EE8F77F4FC68B9DFE11A1D16005">
    <w:name w:val="1F392EE8F77F4FC68B9DFE11A1D16005"/>
    <w:rsid w:val="00CB01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Näringsministern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2019-08-20T00:00:00</HeaderDate>
    <Office/>
    <Dnr>N2019/02437</Dnr>
    <ParagrafNr/>
    <DocumentTitle/>
    <VisitingAddress/>
    <Extra1/>
    <Extra2/>
    <Extra3>Tobias Andersson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4E3473865A36434D9D01BBEC387BF9C9" ma:contentTypeVersion="6" ma:contentTypeDescription="Skapa nytt dokument med möjlighet att välja RK-mall" ma:contentTypeScope="" ma:versionID="ed878fa5ed94e541cc1b03ef390eb8d9">
  <xsd:schema xmlns:xsd="http://www.w3.org/2001/XMLSchema" xmlns:xs="http://www.w3.org/2001/XMLSchema" xmlns:p="http://schemas.microsoft.com/office/2006/metadata/properties" xmlns:ns2="4e9c2f0c-7bf8-49af-8356-cbf363fc78a7" xmlns:ns4="cc625d36-bb37-4650-91b9-0c96159295ba" xmlns:ns5="35670e95-d5a3-4c2b-9f0d-a339565e4e06" targetNamespace="http://schemas.microsoft.com/office/2006/metadata/properties" ma:root="true" ma:fieldsID="c4d3ac6922bf7fb8e0612ec51a756d92" ns2:_="" ns4:_="" ns5:_="">
    <xsd:import namespace="4e9c2f0c-7bf8-49af-8356-cbf363fc78a7"/>
    <xsd:import namespace="cc625d36-bb37-4650-91b9-0c96159295ba"/>
    <xsd:import namespace="35670e95-d5a3-4c2b-9f0d-a339565e4e06"/>
    <xsd:element name="properties">
      <xsd:complexType>
        <xsd:sequence>
          <xsd:element name="documentManagement">
            <xsd:complexType>
              <xsd:all>
                <xsd:element ref="ns2:DirtyMigration" minOccurs="0"/>
                <xsd:element ref="ns4:k46d94c0acf84ab9a79866a9d8b1905f" minOccurs="0"/>
                <xsd:element ref="ns4:TaxCatchAll" minOccurs="0"/>
                <xsd:element ref="ns4:edbe0b5c82304c8e847ab7b8c02a77c3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4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9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13c2077e-d2e0-4a80-9a34-d07abfa760e3}" ma:internalName="TaxCatchAll" ma:showField="CatchAllData" ma:web="82ce194f-f34f-4480-9a9d-ecb35c5b8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2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70e95-d5a3-4c2b-9f0d-a339565e4e06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caf38ca6-ffac-43e8-a716-02e4965cbe73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55E1D-D5A0-41FC-AF2E-55EFF73E5682}"/>
</file>

<file path=customXml/itemProps2.xml><?xml version="1.0" encoding="utf-8"?>
<ds:datastoreItem xmlns:ds="http://schemas.openxmlformats.org/officeDocument/2006/customXml" ds:itemID="{213BC8AE-37FE-4D2D-8700-10F472C5ECF9}"/>
</file>

<file path=customXml/itemProps3.xml><?xml version="1.0" encoding="utf-8"?>
<ds:datastoreItem xmlns:ds="http://schemas.openxmlformats.org/officeDocument/2006/customXml" ds:itemID="{4593FC12-A2A8-4A35-BBB2-F1642EF3CEE5}"/>
</file>

<file path=customXml/itemProps4.xml><?xml version="1.0" encoding="utf-8"?>
<ds:datastoreItem xmlns:ds="http://schemas.openxmlformats.org/officeDocument/2006/customXml" ds:itemID="{A47CFD74-338D-4951-B0CF-7C8923A906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35670e95-d5a3-4c2b-9f0d-a339565e4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0012B84-0936-44C0-BA3C-1576DD7A0929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322589FC-6494-4A17-A29D-F65BFDC6A60C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BEC0339F-CE23-47D0-8470-12B5D305D14B}"/>
</file>

<file path=customXml/itemProps8.xml><?xml version="1.0" encoding="utf-8"?>
<ds:datastoreItem xmlns:ds="http://schemas.openxmlformats.org/officeDocument/2006/customXml" ds:itemID="{BAD4F80A-DFE3-4CF5-9CC7-6760016A367B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2</Pages>
  <Words>348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2018_19_874 Industrins konkurrenskraft av Tobias Andersson_SD.docx</dc:title>
  <dc:subject/>
  <dc:creator>Emilie Anér</dc:creator>
  <cp:keywords/>
  <dc:description/>
  <cp:lastModifiedBy>Ulrika Enshagen</cp:lastModifiedBy>
  <cp:revision>2</cp:revision>
  <cp:lastPrinted>2019-08-20T08:37:00Z</cp:lastPrinted>
  <dcterms:created xsi:type="dcterms:W3CDTF">2019-08-20T13:05:00Z</dcterms:created>
  <dcterms:modified xsi:type="dcterms:W3CDTF">2019-08-20T13:05:00Z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ActivityCategory">
    <vt:lpwstr/>
  </property>
  <property fmtid="{D5CDD505-2E9C-101B-9397-08002B2CF9AE}" pid="5" name="Organisation">
    <vt:lpwstr/>
  </property>
</Properties>
</file>