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91616" w:rsidP="00DA0661">
      <w:pPr>
        <w:pStyle w:val="Title"/>
      </w:pPr>
      <w:bookmarkStart w:id="0" w:name="Start"/>
      <w:bookmarkEnd w:id="0"/>
      <w:r>
        <w:t>Svar på fråga 2021/22:983 av Sten Bergheden (M)</w:t>
      </w:r>
      <w:r>
        <w:br/>
        <w:t>En viltmyndighet</w:t>
      </w:r>
    </w:p>
    <w:p w:rsidR="00791616" w:rsidP="007322D2">
      <w:pPr>
        <w:pStyle w:val="BodyText"/>
      </w:pPr>
      <w:r>
        <w:t xml:space="preserve">Sten Bergheden har frågat mig när jag avser att genomföra riksdagens tillkännagivande om att inrätta en viltmyndighet. </w:t>
      </w:r>
    </w:p>
    <w:p w:rsidR="00E97F49" w:rsidRPr="00791616" w:rsidP="00E97F49">
      <w:pPr>
        <w:pStyle w:val="BodyText"/>
      </w:pPr>
      <w:r w:rsidRPr="00791616">
        <w:t>Jaktlagsutredningen lämnade ett delbetänkande Viltmyndighet – jakt och viltförvaltning i en ny tid (SOU 2013:71). Betänkandet har remitterats och min bedömning</w:t>
      </w:r>
      <w:r w:rsidR="00AD4EEC">
        <w:t>,</w:t>
      </w:r>
      <w:r w:rsidRPr="00791616">
        <w:t xml:space="preserve"> </w:t>
      </w:r>
      <w:r>
        <w:t>liksom tidigare statsråd</w:t>
      </w:r>
      <w:r w:rsidR="00AD4EEC">
        <w:t>s,</w:t>
      </w:r>
      <w:r>
        <w:t xml:space="preserve"> </w:t>
      </w:r>
      <w:r w:rsidRPr="00791616">
        <w:t xml:space="preserve">är att vissa frågor i betänkandet lämnats utestående och inte analyserats tillräckligt djupt. Olika alternativ måste noggrant övervägas och utredas. </w:t>
      </w:r>
      <w:r w:rsidRPr="00791616">
        <w:t xml:space="preserve">En väl utformad myndighetsstruktur är en förutsättning för en effektiv och hållbar viltförvaltning.  </w:t>
      </w:r>
    </w:p>
    <w:p w:rsidR="00791616" w:rsidRPr="00791616" w:rsidP="00006EA0">
      <w:pPr>
        <w:pStyle w:val="BodyText"/>
      </w:pPr>
      <w:r w:rsidRPr="00791616">
        <w:t xml:space="preserve">Regeringen agerar för att långsiktigt bygga upp förtroendefulla samarbeten med berörda aktörer i syfte att förbättra förutsättningarna för en effektiv och hållbar viltförvaltning. Viltförvaltningen utvecklas ständigt. Naturvårdsverkets strategi för svensk viltförvaltning </w:t>
      </w:r>
      <w:r w:rsidR="00605689">
        <w:t>mottogs</w:t>
      </w:r>
      <w:r w:rsidRPr="00791616">
        <w:t xml:space="preserve"> positivt </w:t>
      </w:r>
      <w:r>
        <w:t>och myndigheten</w:t>
      </w:r>
      <w:r w:rsidR="00605689">
        <w:t xml:space="preserve"> reviderar nu strategin som ska gälla för åren 2022–2029. R</w:t>
      </w:r>
      <w:r w:rsidRPr="00791616">
        <w:t xml:space="preserve">egeringen följer det arbetet. </w:t>
      </w:r>
      <w:r w:rsidR="00605689">
        <w:t xml:space="preserve">Naturvårdsverkets omfattande arbete och förslag till nya jakttider som beslutades av regeringen förra året är ett </w:t>
      </w:r>
      <w:r w:rsidR="00E97F49">
        <w:t xml:space="preserve">gott </w:t>
      </w:r>
      <w:r w:rsidR="00605689">
        <w:t xml:space="preserve">exempel på myndighetens arbete. </w:t>
      </w:r>
      <w:r w:rsidRPr="00791616">
        <w:t xml:space="preserve">Det är </w:t>
      </w:r>
      <w:r w:rsidR="00232DC2">
        <w:t xml:space="preserve">även </w:t>
      </w:r>
      <w:r w:rsidRPr="00791616">
        <w:t>regeringens förhoppning att uppdraget till Naturvårdsverket att främja viltvården med medel ur viltvårdsfonden kommer få positiva effekter på landets viltförvaltning. Genom att Naturvårdsverket delta</w:t>
      </w:r>
      <w:r w:rsidR="00E97F49">
        <w:t>r</w:t>
      </w:r>
      <w:r w:rsidRPr="00791616">
        <w:t xml:space="preserve"> mer aktivt i viltvården torde samarbetet mellan Naturvårdsverket och berörda aktörer stärkas.  </w:t>
      </w:r>
    </w:p>
    <w:p w:rsidR="0079161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43062905399494B8391CDEE10FC3280"/>
          </w:placeholder>
          <w:dataBinding w:xpath="/ns0:DocumentInfo[1]/ns0:BaseInfo[1]/ns0:HeaderDate[1]" w:storeItemID="{3F85CA62-DCD5-43A4-A703-81E5FA367B10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169CE">
            <w:t>9 februari 2022</w:t>
          </w:r>
        </w:sdtContent>
      </w:sdt>
    </w:p>
    <w:p w:rsidR="00791616" w:rsidRPr="00DB48AB" w:rsidP="000243E2">
      <w:pPr>
        <w:pStyle w:val="Brdtextutanavstnd"/>
      </w:pPr>
      <w:r>
        <w:t>Anna-Caren 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9161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91616" w:rsidRPr="007D73AB" w:rsidP="00340DE0">
          <w:pPr>
            <w:pStyle w:val="Header"/>
          </w:pPr>
        </w:p>
      </w:tc>
      <w:tc>
        <w:tcPr>
          <w:tcW w:w="1134" w:type="dxa"/>
        </w:tcPr>
        <w:p w:rsidR="0079161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9161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91616" w:rsidRPr="00710A6C" w:rsidP="00EE3C0F">
          <w:pPr>
            <w:pStyle w:val="Header"/>
            <w:rPr>
              <w:b/>
            </w:rPr>
          </w:pPr>
        </w:p>
        <w:p w:rsidR="00791616" w:rsidP="00EE3C0F">
          <w:pPr>
            <w:pStyle w:val="Header"/>
          </w:pPr>
        </w:p>
        <w:p w:rsidR="00791616" w:rsidP="00EE3C0F">
          <w:pPr>
            <w:pStyle w:val="Header"/>
          </w:pPr>
        </w:p>
        <w:p w:rsidR="0079161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67D1AA0B96848D9A1BDF23D04890C5B"/>
            </w:placeholder>
            <w:dataBinding w:xpath="/ns0:DocumentInfo[1]/ns0:BaseInfo[1]/ns0:Dnr[1]" w:storeItemID="{3F85CA62-DCD5-43A4-A703-81E5FA367B10}" w:prefixMappings="xmlns:ns0='http://lp/documentinfo/RK' "/>
            <w:text/>
          </w:sdtPr>
          <w:sdtContent>
            <w:p w:rsidR="00791616" w:rsidP="00EE3C0F">
              <w:pPr>
                <w:pStyle w:val="Header"/>
              </w:pPr>
              <w:r>
                <w:t>N2022/00272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F56F9E78D548DFAB6D44D436A00163"/>
            </w:placeholder>
            <w:showingPlcHdr/>
            <w:dataBinding w:xpath="/ns0:DocumentInfo[1]/ns0:BaseInfo[1]/ns0:DocNumber[1]" w:storeItemID="{3F85CA62-DCD5-43A4-A703-81E5FA367B10}" w:prefixMappings="xmlns:ns0='http://lp/documentinfo/RK' "/>
            <w:text/>
          </w:sdtPr>
          <w:sdtContent>
            <w:p w:rsidR="0079161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91616" w:rsidP="00EE3C0F">
          <w:pPr>
            <w:pStyle w:val="Header"/>
          </w:pPr>
        </w:p>
      </w:tc>
      <w:tc>
        <w:tcPr>
          <w:tcW w:w="1134" w:type="dxa"/>
        </w:tcPr>
        <w:p w:rsidR="00791616" w:rsidP="0094502D">
          <w:pPr>
            <w:pStyle w:val="Header"/>
          </w:pPr>
        </w:p>
        <w:p w:rsidR="0079161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9BA3AAE897541EFB304906F7B13B76F"/>
          </w:placeholder>
          <w:richText/>
        </w:sdtPr>
        <w:sdtContent>
          <w:sdt>
            <w:sdtPr>
              <w:alias w:val="SenderText"/>
              <w:tag w:val="ccRKShow_SenderText"/>
              <w:id w:val="2005084790"/>
              <w:placeholder>
                <w:docPart w:val="AD5EBD2749164E8FA16C132AE8E321AD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4169CE" w:rsidP="004169CE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Näringsdepartementet</w:t>
                  </w:r>
                </w:p>
                <w:p w:rsidR="00791616" w:rsidRPr="00340DE0" w:rsidP="004169CE">
                  <w:pPr>
                    <w:pStyle w:val="Header"/>
                  </w:pPr>
                  <w:r>
                    <w:t>Landsbygdsministern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9D2674D79559407480AF628EB3194AFB"/>
          </w:placeholder>
          <w:dataBinding w:xpath="/ns0:DocumentInfo[1]/ns0:BaseInfo[1]/ns0:Recipient[1]" w:storeItemID="{3F85CA62-DCD5-43A4-A703-81E5FA367B10}" w:prefixMappings="xmlns:ns0='http://lp/documentinfo/RK' "/>
          <w:text w:multiLine="1"/>
        </w:sdtPr>
        <w:sdtContent>
          <w:tc>
            <w:tcPr>
              <w:tcW w:w="3170" w:type="dxa"/>
            </w:tcPr>
            <w:p w:rsidR="0079161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9161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7D1AA0B96848D9A1BDF23D04890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65D58-E835-4CDF-9B8E-A151F0BE6A0C}"/>
      </w:docPartPr>
      <w:docPartBody>
        <w:p w:rsidR="00EE186D" w:rsidP="00AB0D9B">
          <w:pPr>
            <w:pStyle w:val="467D1AA0B96848D9A1BDF23D04890C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F56F9E78D548DFAB6D44D436A00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9686B-E7AD-4118-8C83-BAD830511D0B}"/>
      </w:docPartPr>
      <w:docPartBody>
        <w:p w:rsidR="00EE186D" w:rsidP="00AB0D9B">
          <w:pPr>
            <w:pStyle w:val="93F56F9E78D548DFAB6D44D436A001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BA3AAE897541EFB304906F7B13B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E85E6-10F0-4330-A28A-723C27CBFAC2}"/>
      </w:docPartPr>
      <w:docPartBody>
        <w:p w:rsidR="00EE186D" w:rsidP="00AB0D9B">
          <w:pPr>
            <w:pStyle w:val="C9BA3AAE897541EFB304906F7B13B7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2674D79559407480AF628EB3194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110FE-38DD-41D6-8E0A-C52094AABB50}"/>
      </w:docPartPr>
      <w:docPartBody>
        <w:p w:rsidR="00EE186D" w:rsidP="00AB0D9B">
          <w:pPr>
            <w:pStyle w:val="9D2674D79559407480AF628EB3194A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3062905399494B8391CDEE10FC3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90E9A-A194-413B-83A4-0A98310D9FF1}"/>
      </w:docPartPr>
      <w:docPartBody>
        <w:p w:rsidR="00EE186D" w:rsidP="00AB0D9B">
          <w:pPr>
            <w:pStyle w:val="943062905399494B8391CDEE10FC328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D5EBD2749164E8FA16C132AE8E32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FFEEB-8185-41CC-979F-AC2C1AB94C00}"/>
      </w:docPartPr>
      <w:docPartBody>
        <w:p w:rsidR="00D6019B" w:rsidP="00542986">
          <w:pPr>
            <w:pStyle w:val="AD5EBD2749164E8FA16C132AE8E321A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86"/>
    <w:rPr>
      <w:noProof w:val="0"/>
      <w:color w:val="808080"/>
    </w:rPr>
  </w:style>
  <w:style w:type="paragraph" w:customStyle="1" w:styleId="467D1AA0B96848D9A1BDF23D04890C5B">
    <w:name w:val="467D1AA0B96848D9A1BDF23D04890C5B"/>
    <w:rsid w:val="00AB0D9B"/>
  </w:style>
  <w:style w:type="paragraph" w:customStyle="1" w:styleId="9D2674D79559407480AF628EB3194AFB">
    <w:name w:val="9D2674D79559407480AF628EB3194AFB"/>
    <w:rsid w:val="00AB0D9B"/>
  </w:style>
  <w:style w:type="paragraph" w:customStyle="1" w:styleId="93F56F9E78D548DFAB6D44D436A001631">
    <w:name w:val="93F56F9E78D548DFAB6D44D436A001631"/>
    <w:rsid w:val="00AB0D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BA3AAE897541EFB304906F7B13B76F1">
    <w:name w:val="C9BA3AAE897541EFB304906F7B13B76F1"/>
    <w:rsid w:val="00AB0D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3062905399494B8391CDEE10FC3280">
    <w:name w:val="943062905399494B8391CDEE10FC3280"/>
    <w:rsid w:val="00AB0D9B"/>
  </w:style>
  <w:style w:type="paragraph" w:customStyle="1" w:styleId="AD5EBD2749164E8FA16C132AE8E321AD">
    <w:name w:val="AD5EBD2749164E8FA16C132AE8E321AD"/>
    <w:rsid w:val="005429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eaffe4b3-7716-4567-a206-dbbc155d3408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2022-02-09T00:00:00</HeaderDate>
    <Office/>
    <Dnr>N2022/00272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856E2-405D-43C2-A14A-89497E94F96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B531BD5-C0F1-4C5E-8F13-187594125E34}"/>
</file>

<file path=customXml/itemProps4.xml><?xml version="1.0" encoding="utf-8"?>
<ds:datastoreItem xmlns:ds="http://schemas.openxmlformats.org/officeDocument/2006/customXml" ds:itemID="{3F85CA62-DCD5-43A4-A703-81E5FA367B10}"/>
</file>

<file path=customXml/itemProps5.xml><?xml version="1.0" encoding="utf-8"?>
<ds:datastoreItem xmlns:ds="http://schemas.openxmlformats.org/officeDocument/2006/customXml" ds:itemID="{FA3F34F8-CA42-467E-98C2-F192596A3E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2021-22_983 En viltmyndighet av Sten Bergheden (M).docx</dc:title>
  <cp:revision>3</cp:revision>
  <dcterms:created xsi:type="dcterms:W3CDTF">2022-02-07T06:29:00Z</dcterms:created>
  <dcterms:modified xsi:type="dcterms:W3CDTF">2022-02-08T15:05:00Z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ad33ea5e-1298-4fe8-99c7-f7d96393f664</vt:lpwstr>
  </property>
</Properties>
</file>