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DE41" w14:textId="082AB91D" w:rsidR="0059619E" w:rsidRDefault="0059619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2017/18:1209 av Lars Beckman (M)</w:t>
      </w:r>
      <w:r>
        <w:br/>
        <w:t xml:space="preserve">om </w:t>
      </w:r>
      <w:r w:rsidRPr="0059619E">
        <w:t>Radiotjä</w:t>
      </w:r>
      <w:r w:rsidR="008D0725">
        <w:t>nsts metoder för att driva in radio- och tv-</w:t>
      </w:r>
      <w:r w:rsidRPr="0059619E">
        <w:t>avgiften</w:t>
      </w:r>
    </w:p>
    <w:p w14:paraId="1D9740E7" w14:textId="1FC8E147" w:rsidR="0059619E" w:rsidRDefault="0059619E" w:rsidP="0059619E">
      <w:pPr>
        <w:pStyle w:val="Brdtext"/>
      </w:pPr>
      <w:r>
        <w:t xml:space="preserve">Lars Beckman har frågat mig vilka åtgärder jag avser att vidta med anledning av </w:t>
      </w:r>
      <w:r w:rsidR="0092324E">
        <w:t>de medie</w:t>
      </w:r>
      <w:r>
        <w:t xml:space="preserve">uppgifter som framkommit </w:t>
      </w:r>
      <w:r w:rsidR="008D0725">
        <w:t>angående</w:t>
      </w:r>
      <w:r>
        <w:t xml:space="preserve"> </w:t>
      </w:r>
      <w:r w:rsidR="008D0725">
        <w:t>Radiotjänsts</w:t>
      </w:r>
      <w:r>
        <w:t xml:space="preserve"> metoder för </w:t>
      </w:r>
      <w:r w:rsidR="0092324E">
        <w:t>att driva in radio och tv-avgiften</w:t>
      </w:r>
      <w:r>
        <w:t xml:space="preserve">. </w:t>
      </w:r>
    </w:p>
    <w:p w14:paraId="14C74A8E" w14:textId="5C350ACB" w:rsidR="0092324E" w:rsidRDefault="0092324E" w:rsidP="0092324E">
      <w:pPr>
        <w:pStyle w:val="Brdtext"/>
      </w:pPr>
      <w:r>
        <w:t>Radiotjänst i Kiruna AB (RIKAB) är ett dotterbolag till Sveriges Radio, Sveriges Television och Utbildningsradion. Företagets ansvar för uppbörd</w:t>
      </w:r>
      <w:r w:rsidR="00F30210">
        <w:t>en</w:t>
      </w:r>
      <w:r>
        <w:t xml:space="preserve"> </w:t>
      </w:r>
      <w:r w:rsidR="008D0725">
        <w:t xml:space="preserve">av radio- och tv-avgiften </w:t>
      </w:r>
      <w:r>
        <w:t>utgår från lagen om finansiering av radio och tv i allmänhetens tjänst (1989:41) och regleras vidare i ett särskilt avtal mellan staten och RIKAB från 1989. I lagen framgår att företaget ska tillämpa förvaltningsla</w:t>
      </w:r>
      <w:r w:rsidR="00D235BA">
        <w:t>gen när ärenden handläggs. Detta förklaras i</w:t>
      </w:r>
      <w:r>
        <w:t xml:space="preserve"> </w:t>
      </w:r>
      <w:r w:rsidR="00D235BA">
        <w:t xml:space="preserve">förarbetena </w:t>
      </w:r>
      <w:r>
        <w:t>med att verksamheten innefattar myndighetsutövning mot enskilda och att de flesta människor berörs av verksamheten. Förvaltningslagen innehåller bl.a. regler</w:t>
      </w:r>
      <w:r w:rsidR="002034A1">
        <w:t xml:space="preserve"> om vilken service myndigheter </w:t>
      </w:r>
      <w:r w:rsidR="008D0725">
        <w:t xml:space="preserve">är skyldiga att </w:t>
      </w:r>
      <w:r>
        <w:t xml:space="preserve">ge och grundläggande regler för handläggning av ärenden. </w:t>
      </w:r>
    </w:p>
    <w:p w14:paraId="11FA9B56" w14:textId="74EE2CDD" w:rsidR="0092324E" w:rsidRDefault="0092324E" w:rsidP="0092324E">
      <w:pPr>
        <w:pStyle w:val="Brdtext"/>
      </w:pPr>
      <w:r>
        <w:t>RIKAB avgör själva hur avgiftskontrollen ska utformas</w:t>
      </w:r>
      <w:r w:rsidR="009661ED">
        <w:t>, enligt de övergripande villkor som anges</w:t>
      </w:r>
      <w:r w:rsidR="008D0725">
        <w:t xml:space="preserve"> </w:t>
      </w:r>
      <w:r w:rsidR="009661ED">
        <w:t>i</w:t>
      </w:r>
      <w:r w:rsidR="00F30210">
        <w:t xml:space="preserve"> </w:t>
      </w:r>
      <w:r>
        <w:t>lagen om finansiering av radio och t</w:t>
      </w:r>
      <w:r w:rsidR="00105406">
        <w:t>v i allmänhetens tjänst</w:t>
      </w:r>
      <w:r w:rsidR="00F30210">
        <w:t xml:space="preserve">. </w:t>
      </w:r>
      <w:r>
        <w:t xml:space="preserve">Jag har förtroende för att RIKAB </w:t>
      </w:r>
      <w:r w:rsidR="00F30210">
        <w:t xml:space="preserve">kan </w:t>
      </w:r>
      <w:r>
        <w:t>balansera behovet av att kontrollera att alla med tv verkligen betalar avgiften med en rättssäker verksamhet som följer förvaltningslagens krav</w:t>
      </w:r>
      <w:r w:rsidR="00053957">
        <w:t>.</w:t>
      </w:r>
      <w:r>
        <w:t xml:space="preserve"> </w:t>
      </w:r>
      <w:r w:rsidR="00A75699" w:rsidRPr="00A75699">
        <w:t>Om den enskilde i något fall anser att ett fel har begåtts</w:t>
      </w:r>
      <w:r w:rsidR="00A75699">
        <w:t xml:space="preserve"> </w:t>
      </w:r>
      <w:r>
        <w:t xml:space="preserve">är det förstås viktigt att RIKAB uppmärksammas på det </w:t>
      </w:r>
      <w:r w:rsidR="009C3EFE">
        <w:t xml:space="preserve">t.ex. </w:t>
      </w:r>
      <w:r>
        <w:t>genom att den drabbade inkommer med en begäran om omprövning av beslutet</w:t>
      </w:r>
      <w:r w:rsidR="009C3EFE">
        <w:t>.</w:t>
      </w:r>
    </w:p>
    <w:p w14:paraId="3FEEDFDA" w14:textId="77777777" w:rsidR="000A7794" w:rsidRDefault="000A7794" w:rsidP="0059619E">
      <w:pPr>
        <w:pStyle w:val="Brdtext"/>
      </w:pPr>
    </w:p>
    <w:p w14:paraId="1DDEA74E" w14:textId="78CBDD1F" w:rsidR="00D235BA" w:rsidRDefault="00CD5159" w:rsidP="0059619E">
      <w:pPr>
        <w:pStyle w:val="Brdtext"/>
      </w:pPr>
      <w:r>
        <w:lastRenderedPageBreak/>
        <w:t xml:space="preserve">Det bör </w:t>
      </w:r>
      <w:r w:rsidR="00F30210">
        <w:t xml:space="preserve">i detta sammanhang </w:t>
      </w:r>
      <w:r>
        <w:t>understrykas att i oktober 2017 överlämnade en enig parlamentarisk kommitté</w:t>
      </w:r>
      <w:r w:rsidR="00D235BA">
        <w:t xml:space="preserve"> </w:t>
      </w:r>
      <w:r>
        <w:t xml:space="preserve">ett förslag </w:t>
      </w:r>
      <w:r w:rsidR="001F5E89">
        <w:t xml:space="preserve">till regeringen </w:t>
      </w:r>
      <w:r>
        <w:t>om ett nytt finansieringssystem för public service.</w:t>
      </w:r>
      <w:r w:rsidR="00663AED">
        <w:t xml:space="preserve"> Regeringen avser att under våren återkomma till riksdag</w:t>
      </w:r>
      <w:r w:rsidR="001F5E89">
        <w:t>en med en proposition i frågan</w:t>
      </w:r>
      <w:r w:rsidR="00F30210">
        <w:t xml:space="preserve">. </w:t>
      </w:r>
    </w:p>
    <w:p w14:paraId="3E201662" w14:textId="765FFA06" w:rsidR="0059619E" w:rsidRPr="00DB48AB" w:rsidRDefault="0059619E" w:rsidP="00DB48AB">
      <w:pPr>
        <w:pStyle w:val="Brdtext"/>
      </w:pPr>
      <w:r>
        <w:t xml:space="preserve">Stockholm den </w:t>
      </w:r>
      <w:sdt>
        <w:sdtPr>
          <w:id w:val="-1225218591"/>
          <w:placeholder>
            <w:docPart w:val="FA53E2A446D141F7BB84644C38E4AF1A"/>
          </w:placeholder>
          <w:dataBinding w:prefixMappings="xmlns:ns0='http://lp/documentinfo/RK' " w:xpath="/ns0:DocumentInfo[1]/ns0:BaseInfo[1]/ns0:HeaderDate[1]" w:storeItemID="{CC8DC4E6-8CAD-4B71-B18E-072549569BE6}"/>
          <w:date w:fullDate="2018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 xml:space="preserve">2 </w:t>
          </w:r>
          <w:r w:rsidR="002E7BF6">
            <w:t xml:space="preserve">maj </w:t>
          </w:r>
          <w:r>
            <w:t>2018</w:t>
          </w:r>
        </w:sdtContent>
      </w:sdt>
      <w:r w:rsidR="002E7BF6">
        <w:br/>
      </w:r>
      <w:r w:rsidR="002E7BF6">
        <w:br/>
      </w:r>
      <w:r w:rsidR="002E7BF6">
        <w:br/>
      </w:r>
      <w:r w:rsidR="002E7BF6">
        <w:br/>
      </w:r>
      <w:r>
        <w:t>Alice Bah Kuhnke</w:t>
      </w:r>
    </w:p>
    <w:sectPr w:rsidR="0059619E" w:rsidRPr="00DB48AB" w:rsidSect="0059619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864A" w14:textId="77777777" w:rsidR="0059619E" w:rsidRDefault="0059619E" w:rsidP="00A87A54">
      <w:pPr>
        <w:spacing w:after="0" w:line="240" w:lineRule="auto"/>
      </w:pPr>
      <w:r>
        <w:separator/>
      </w:r>
    </w:p>
  </w:endnote>
  <w:endnote w:type="continuationSeparator" w:id="0">
    <w:p w14:paraId="6A262F02" w14:textId="77777777" w:rsidR="0059619E" w:rsidRDefault="0059619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B4F175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87803B" w14:textId="2AE2256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8689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8689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71CCA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3F88D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CC57BC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D6124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8CDE1E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62AC73" w14:textId="77777777" w:rsidTr="00C26068">
      <w:trPr>
        <w:trHeight w:val="227"/>
      </w:trPr>
      <w:tc>
        <w:tcPr>
          <w:tcW w:w="4074" w:type="dxa"/>
        </w:tcPr>
        <w:p w14:paraId="62C60A2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813F3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7E63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D985" w14:textId="77777777" w:rsidR="0059619E" w:rsidRDefault="0059619E" w:rsidP="00A87A54">
      <w:pPr>
        <w:spacing w:after="0" w:line="240" w:lineRule="auto"/>
      </w:pPr>
      <w:r>
        <w:separator/>
      </w:r>
    </w:p>
  </w:footnote>
  <w:footnote w:type="continuationSeparator" w:id="0">
    <w:p w14:paraId="6D239F35" w14:textId="77777777" w:rsidR="0059619E" w:rsidRDefault="0059619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9619E" w14:paraId="2D7F8B9A" w14:textId="77777777" w:rsidTr="00C93EBA">
      <w:trPr>
        <w:trHeight w:val="227"/>
      </w:trPr>
      <w:tc>
        <w:tcPr>
          <w:tcW w:w="5534" w:type="dxa"/>
        </w:tcPr>
        <w:p w14:paraId="07398D42" w14:textId="77777777" w:rsidR="0059619E" w:rsidRPr="007D73AB" w:rsidRDefault="0059619E">
          <w:pPr>
            <w:pStyle w:val="Sidhuvud"/>
          </w:pPr>
        </w:p>
      </w:tc>
      <w:tc>
        <w:tcPr>
          <w:tcW w:w="3170" w:type="dxa"/>
          <w:vAlign w:val="bottom"/>
        </w:tcPr>
        <w:p w14:paraId="45ECE283" w14:textId="77777777" w:rsidR="0059619E" w:rsidRPr="007D73AB" w:rsidRDefault="0059619E" w:rsidP="00340DE0">
          <w:pPr>
            <w:pStyle w:val="Sidhuvud"/>
          </w:pPr>
        </w:p>
      </w:tc>
      <w:tc>
        <w:tcPr>
          <w:tcW w:w="1134" w:type="dxa"/>
        </w:tcPr>
        <w:p w14:paraId="2BBA84A6" w14:textId="77777777" w:rsidR="0059619E" w:rsidRDefault="0059619E" w:rsidP="005A703A">
          <w:pPr>
            <w:pStyle w:val="Sidhuvud"/>
          </w:pPr>
        </w:p>
      </w:tc>
    </w:tr>
    <w:tr w:rsidR="0059619E" w14:paraId="2AB79E63" w14:textId="77777777" w:rsidTr="00C93EBA">
      <w:trPr>
        <w:trHeight w:val="1928"/>
      </w:trPr>
      <w:tc>
        <w:tcPr>
          <w:tcW w:w="5534" w:type="dxa"/>
        </w:tcPr>
        <w:p w14:paraId="111B6EBC" w14:textId="77777777" w:rsidR="0059619E" w:rsidRPr="00340DE0" w:rsidRDefault="0059619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28ABF2" wp14:editId="3D590EE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73E954" w14:textId="77777777" w:rsidR="0059619E" w:rsidRPr="00710A6C" w:rsidRDefault="0059619E" w:rsidP="00EE3C0F">
          <w:pPr>
            <w:pStyle w:val="Sidhuvud"/>
            <w:rPr>
              <w:b/>
            </w:rPr>
          </w:pPr>
        </w:p>
        <w:p w14:paraId="4DCB1CD9" w14:textId="77777777" w:rsidR="0059619E" w:rsidRDefault="0059619E" w:rsidP="00EE3C0F">
          <w:pPr>
            <w:pStyle w:val="Sidhuvud"/>
          </w:pPr>
        </w:p>
        <w:p w14:paraId="041E88CD" w14:textId="77777777" w:rsidR="0059619E" w:rsidRDefault="0059619E" w:rsidP="00EE3C0F">
          <w:pPr>
            <w:pStyle w:val="Sidhuvud"/>
          </w:pPr>
        </w:p>
        <w:p w14:paraId="2272DD64" w14:textId="77777777" w:rsidR="0059619E" w:rsidRDefault="0059619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1BA20DD0DC44C3A8813B758DD56020"/>
            </w:placeholder>
            <w:dataBinding w:prefixMappings="xmlns:ns0='http://lp/documentinfo/RK' " w:xpath="/ns0:DocumentInfo[1]/ns0:BaseInfo[1]/ns0:Dnr[1]" w:storeItemID="{CC8DC4E6-8CAD-4B71-B18E-072549569BE6}"/>
            <w:text/>
          </w:sdtPr>
          <w:sdtEndPr/>
          <w:sdtContent>
            <w:p w14:paraId="2BA412A8" w14:textId="199CAF6F" w:rsidR="0059619E" w:rsidRDefault="0059619E" w:rsidP="00EE3C0F">
              <w:pPr>
                <w:pStyle w:val="Sidhuvud"/>
              </w:pPr>
              <w:r>
                <w:t>Ku2018/</w:t>
              </w:r>
              <w:r w:rsidR="003B48AB">
                <w:t>01007/MF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8EAA92B39D745519D46620A289A4160"/>
            </w:placeholder>
            <w:showingPlcHdr/>
            <w:dataBinding w:prefixMappings="xmlns:ns0='http://lp/documentinfo/RK' " w:xpath="/ns0:DocumentInfo[1]/ns0:BaseInfo[1]/ns0:DocNumber[1]" w:storeItemID="{CC8DC4E6-8CAD-4B71-B18E-072549569BE6}"/>
            <w:text/>
          </w:sdtPr>
          <w:sdtEndPr/>
          <w:sdtContent>
            <w:p w14:paraId="506C7BE4" w14:textId="77777777" w:rsidR="0059619E" w:rsidRDefault="0059619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D9B0E4" w14:textId="77777777" w:rsidR="0059619E" w:rsidRDefault="0059619E" w:rsidP="00EE3C0F">
          <w:pPr>
            <w:pStyle w:val="Sidhuvud"/>
          </w:pPr>
        </w:p>
      </w:tc>
      <w:tc>
        <w:tcPr>
          <w:tcW w:w="1134" w:type="dxa"/>
        </w:tcPr>
        <w:p w14:paraId="76641D93" w14:textId="77777777" w:rsidR="0059619E" w:rsidRDefault="0059619E" w:rsidP="0094502D">
          <w:pPr>
            <w:pStyle w:val="Sidhuvud"/>
          </w:pPr>
        </w:p>
        <w:p w14:paraId="79CF8F41" w14:textId="77777777" w:rsidR="0059619E" w:rsidRPr="0094502D" w:rsidRDefault="0059619E" w:rsidP="00EC71A6">
          <w:pPr>
            <w:pStyle w:val="Sidhuvud"/>
          </w:pPr>
        </w:p>
      </w:tc>
    </w:tr>
    <w:tr w:rsidR="0059619E" w14:paraId="02AEAF0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FB744D55A204BDB91D0472F2DE21BB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143F37C" w14:textId="77777777" w:rsidR="0059619E" w:rsidRPr="0059619E" w:rsidRDefault="0059619E" w:rsidP="00340DE0">
              <w:pPr>
                <w:pStyle w:val="Sidhuvud"/>
                <w:rPr>
                  <w:b/>
                </w:rPr>
              </w:pPr>
              <w:r w:rsidRPr="0059619E">
                <w:rPr>
                  <w:b/>
                </w:rPr>
                <w:t>Kulturdepartementet</w:t>
              </w:r>
            </w:p>
            <w:p w14:paraId="7B898C41" w14:textId="01556B7B" w:rsidR="000A7794" w:rsidRDefault="0059619E" w:rsidP="000A7794">
              <w:pPr>
                <w:pStyle w:val="Sidhuvud"/>
                <w:rPr>
                  <w:b/>
                  <w:i/>
                </w:rPr>
              </w:pPr>
              <w:r w:rsidRPr="0059619E">
                <w:t>Kultur- och demokratiministern</w:t>
              </w:r>
              <w:r w:rsidR="003B48AB">
                <w:br/>
              </w:r>
              <w:r w:rsidR="003B48AB">
                <w:br/>
              </w:r>
            </w:p>
            <w:p w14:paraId="06E0CCBE" w14:textId="4D8A2E57" w:rsidR="0059619E" w:rsidRPr="00340DE0" w:rsidRDefault="002E7BF6" w:rsidP="00340DE0">
              <w:pPr>
                <w:pStyle w:val="Sidhuvud"/>
              </w:pPr>
              <w:r>
                <w:rPr>
                  <w:b/>
                  <w:i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E9CD078DE6841A196CF27F7B5B90734"/>
          </w:placeholder>
          <w:dataBinding w:prefixMappings="xmlns:ns0='http://lp/documentinfo/RK' " w:xpath="/ns0:DocumentInfo[1]/ns0:BaseInfo[1]/ns0:Recipient[1]" w:storeItemID="{CC8DC4E6-8CAD-4B71-B18E-072549569BE6}"/>
          <w:text w:multiLine="1"/>
        </w:sdtPr>
        <w:sdtEndPr/>
        <w:sdtContent>
          <w:tc>
            <w:tcPr>
              <w:tcW w:w="3170" w:type="dxa"/>
            </w:tcPr>
            <w:p w14:paraId="791B4FB0" w14:textId="77777777" w:rsidR="0059619E" w:rsidRDefault="0059619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7CD1BC2" w14:textId="77777777" w:rsidR="0059619E" w:rsidRDefault="0059619E" w:rsidP="003E6020">
          <w:pPr>
            <w:pStyle w:val="Sidhuvud"/>
          </w:pPr>
        </w:p>
      </w:tc>
    </w:tr>
  </w:tbl>
  <w:p w14:paraId="027D795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9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957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A6F18"/>
    <w:rsid w:val="000A7794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5406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6898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2267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5E89"/>
    <w:rsid w:val="001F6BBE"/>
    <w:rsid w:val="002034A1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4040"/>
    <w:rsid w:val="00275872"/>
    <w:rsid w:val="00281106"/>
    <w:rsid w:val="00282417"/>
    <w:rsid w:val="00282D27"/>
    <w:rsid w:val="00287F0D"/>
    <w:rsid w:val="00292420"/>
    <w:rsid w:val="00296B7A"/>
    <w:rsid w:val="00296F45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7BF6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48AB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2B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19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3AED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87B48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072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324E"/>
    <w:rsid w:val="009279B2"/>
    <w:rsid w:val="00935814"/>
    <w:rsid w:val="0094502D"/>
    <w:rsid w:val="00947013"/>
    <w:rsid w:val="009661ED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3EFE"/>
    <w:rsid w:val="009C4448"/>
    <w:rsid w:val="009C610D"/>
    <w:rsid w:val="009D0D34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5699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5159"/>
    <w:rsid w:val="00CD6169"/>
    <w:rsid w:val="00CD6D76"/>
    <w:rsid w:val="00CE20BC"/>
    <w:rsid w:val="00CF1FD8"/>
    <w:rsid w:val="00CF2495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5BA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0210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9D58EF"/>
  <w15:docId w15:val="{63F962B8-14F3-43EA-B9D0-2B333677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BA20DD0DC44C3A8813B758DD56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F1C77-6CCC-4F2F-AB41-66B003507EA7}"/>
      </w:docPartPr>
      <w:docPartBody>
        <w:p w:rsidR="00997C74" w:rsidRDefault="00275D44" w:rsidP="00275D44">
          <w:pPr>
            <w:pStyle w:val="6F1BA20DD0DC44C3A8813B758DD560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EAA92B39D745519D46620A289A4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03C51-2FA7-4EAD-830E-E84AD4775A6B}"/>
      </w:docPartPr>
      <w:docPartBody>
        <w:p w:rsidR="00997C74" w:rsidRDefault="00275D44" w:rsidP="00275D44">
          <w:pPr>
            <w:pStyle w:val="C8EAA92B39D745519D46620A289A41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B744D55A204BDB91D0472F2DE21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CB2C6-7FA8-4646-AE8C-6F91D99DAC9D}"/>
      </w:docPartPr>
      <w:docPartBody>
        <w:p w:rsidR="00997C74" w:rsidRDefault="00275D44" w:rsidP="00275D44">
          <w:pPr>
            <w:pStyle w:val="2FB744D55A204BDB91D0472F2DE21B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9CD078DE6841A196CF27F7B5B90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BD9AE-7A95-4348-AA67-83609D744662}"/>
      </w:docPartPr>
      <w:docPartBody>
        <w:p w:rsidR="00997C74" w:rsidRDefault="00275D44" w:rsidP="00275D44">
          <w:pPr>
            <w:pStyle w:val="FE9CD078DE6841A196CF27F7B5B907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53E2A446D141F7BB84644C38E4A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E23EA-A5CD-400F-8176-2FBC8B3FB754}"/>
      </w:docPartPr>
      <w:docPartBody>
        <w:p w:rsidR="00997C74" w:rsidRDefault="00275D44" w:rsidP="00275D44">
          <w:pPr>
            <w:pStyle w:val="FA53E2A446D141F7BB84644C38E4AF1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44"/>
    <w:rsid w:val="00275D44"/>
    <w:rsid w:val="009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8E7EFCF188E44898B0D09CD72FE9E31">
    <w:name w:val="D8E7EFCF188E44898B0D09CD72FE9E31"/>
    <w:rsid w:val="00275D44"/>
  </w:style>
  <w:style w:type="character" w:styleId="Platshllartext">
    <w:name w:val="Placeholder Text"/>
    <w:basedOn w:val="Standardstycketeckensnitt"/>
    <w:uiPriority w:val="99"/>
    <w:semiHidden/>
    <w:rsid w:val="00275D44"/>
    <w:rPr>
      <w:noProof w:val="0"/>
      <w:color w:val="808080"/>
    </w:rPr>
  </w:style>
  <w:style w:type="paragraph" w:customStyle="1" w:styleId="CA43AA0B86664FE4A597ED1A5318A6E8">
    <w:name w:val="CA43AA0B86664FE4A597ED1A5318A6E8"/>
    <w:rsid w:val="00275D44"/>
  </w:style>
  <w:style w:type="paragraph" w:customStyle="1" w:styleId="39A9CA294F5F4F02991A5DA6CD8C2F06">
    <w:name w:val="39A9CA294F5F4F02991A5DA6CD8C2F06"/>
    <w:rsid w:val="00275D44"/>
  </w:style>
  <w:style w:type="paragraph" w:customStyle="1" w:styleId="F61900C68101419584E6CF5A41E7B0E1">
    <w:name w:val="F61900C68101419584E6CF5A41E7B0E1"/>
    <w:rsid w:val="00275D44"/>
  </w:style>
  <w:style w:type="paragraph" w:customStyle="1" w:styleId="6F1BA20DD0DC44C3A8813B758DD56020">
    <w:name w:val="6F1BA20DD0DC44C3A8813B758DD56020"/>
    <w:rsid w:val="00275D44"/>
  </w:style>
  <w:style w:type="paragraph" w:customStyle="1" w:styleId="C8EAA92B39D745519D46620A289A4160">
    <w:name w:val="C8EAA92B39D745519D46620A289A4160"/>
    <w:rsid w:val="00275D44"/>
  </w:style>
  <w:style w:type="paragraph" w:customStyle="1" w:styleId="BDAED9A448CD4E45B5622B3346D47A83">
    <w:name w:val="BDAED9A448CD4E45B5622B3346D47A83"/>
    <w:rsid w:val="00275D44"/>
  </w:style>
  <w:style w:type="paragraph" w:customStyle="1" w:styleId="CB198797989740868382F7BD0D5B7972">
    <w:name w:val="CB198797989740868382F7BD0D5B7972"/>
    <w:rsid w:val="00275D44"/>
  </w:style>
  <w:style w:type="paragraph" w:customStyle="1" w:styleId="90D6193940E04B718365556484DE6827">
    <w:name w:val="90D6193940E04B718365556484DE6827"/>
    <w:rsid w:val="00275D44"/>
  </w:style>
  <w:style w:type="paragraph" w:customStyle="1" w:styleId="2FB744D55A204BDB91D0472F2DE21BB2">
    <w:name w:val="2FB744D55A204BDB91D0472F2DE21BB2"/>
    <w:rsid w:val="00275D44"/>
  </w:style>
  <w:style w:type="paragraph" w:customStyle="1" w:styleId="FE9CD078DE6841A196CF27F7B5B90734">
    <w:name w:val="FE9CD078DE6841A196CF27F7B5B90734"/>
    <w:rsid w:val="00275D44"/>
  </w:style>
  <w:style w:type="paragraph" w:customStyle="1" w:styleId="B93296E36EFF49B0942A590B25E9D281">
    <w:name w:val="B93296E36EFF49B0942A590B25E9D281"/>
    <w:rsid w:val="00275D44"/>
  </w:style>
  <w:style w:type="paragraph" w:customStyle="1" w:styleId="E67E0E193A3D494BB8AA0E1CE0BB32DA">
    <w:name w:val="E67E0E193A3D494BB8AA0E1CE0BB32DA"/>
    <w:rsid w:val="00275D44"/>
  </w:style>
  <w:style w:type="paragraph" w:customStyle="1" w:styleId="85134F5C37B649BEA7DCDCEA320F621B">
    <w:name w:val="85134F5C37B649BEA7DCDCEA320F621B"/>
    <w:rsid w:val="00275D44"/>
  </w:style>
  <w:style w:type="paragraph" w:customStyle="1" w:styleId="6A440255D2CB4296A85251820AD9EA4B">
    <w:name w:val="6A440255D2CB4296A85251820AD9EA4B"/>
    <w:rsid w:val="00275D44"/>
  </w:style>
  <w:style w:type="paragraph" w:customStyle="1" w:styleId="EB5D9AAC597E4DF3A41065FC5C6554EA">
    <w:name w:val="EB5D9AAC597E4DF3A41065FC5C6554EA"/>
    <w:rsid w:val="00275D44"/>
  </w:style>
  <w:style w:type="paragraph" w:customStyle="1" w:styleId="FA53E2A446D141F7BB84644C38E4AF1A">
    <w:name w:val="FA53E2A446D141F7BB84644C38E4AF1A"/>
    <w:rsid w:val="00275D44"/>
  </w:style>
  <w:style w:type="paragraph" w:customStyle="1" w:styleId="AAB6F24A85FB4E568F64DBEB6BB4348C">
    <w:name w:val="AAB6F24A85FB4E568F64DBEB6BB4348C"/>
    <w:rsid w:val="00275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7642609f-5a45-49d2-98dd-35756e34c6d9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dc0cb0d3-b4db-401c-9419-d870d21d16fe" xsi:nil="true"/>
    <Dnr xmlns="8198512d-031f-4fac-a84f-ab625c89549b" xsi:nil="true"/>
    <TaxCatchAll xmlns="dc0cb0d3-b4db-401c-9419-d870d21d16fe"/>
    <Nyckelord xmlns="dc0cb0d3-b4db-401c-9419-d870d21d16fe" xsi:nil="true"/>
    <Sekretess xmlns="dc0cb0d3-b4db-401c-9419-d870d21d16fe">false</Sekretess>
    <c9cd366cc722410295b9eacffbd73909 xmlns="dc0cb0d3-b4db-401c-9419-d870d21d16fe">
      <Terms xmlns="http://schemas.microsoft.com/office/infopath/2007/PartnerControls"/>
    </c9cd366cc722410295b9eacffbd73909>
    <k46d94c0acf84ab9a79866a9d8b1905f xmlns="dc0cb0d3-b4db-401c-9419-d870d21d16fe">
      <Terms xmlns="http://schemas.microsoft.com/office/infopath/2007/PartnerControls"/>
    </k46d94c0acf84ab9a79866a9d8b1905f>
    <_dlc_DocId xmlns="dc0cb0d3-b4db-401c-9419-d870d21d16fe">HXH2FDT6ES47-386-204</_dlc_DocId>
    <_dlc_DocIdUrl xmlns="dc0cb0d3-b4db-401c-9419-d870d21d16fe">
      <Url>http://rkdhs-ku/interpellfragor/_layouts/DocIdRedir.aspx?ID=HXH2FDT6ES47-386-204</Url>
      <Description>HXH2FDT6ES47-386-204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2018-05-02T00:00:00</HeaderDate>
    <Office/>
    <Dnr>Ku2018/01007/MF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EC24-7B2D-4EA4-90C8-72E5F5C92981}"/>
</file>

<file path=customXml/itemProps2.xml><?xml version="1.0" encoding="utf-8"?>
<ds:datastoreItem xmlns:ds="http://schemas.openxmlformats.org/officeDocument/2006/customXml" ds:itemID="{23DF3D36-F145-453A-81C6-35BFD0025849}"/>
</file>

<file path=customXml/itemProps3.xml><?xml version="1.0" encoding="utf-8"?>
<ds:datastoreItem xmlns:ds="http://schemas.openxmlformats.org/officeDocument/2006/customXml" ds:itemID="{46C6291B-D66E-438A-91E8-E30C1DEDEB55}"/>
</file>

<file path=customXml/itemProps4.xml><?xml version="1.0" encoding="utf-8"?>
<ds:datastoreItem xmlns:ds="http://schemas.openxmlformats.org/officeDocument/2006/customXml" ds:itemID="{23DF3D36-F145-453A-81C6-35BFD0025849}">
  <ds:schemaRefs>
    <ds:schemaRef ds:uri="8198512d-031f-4fac-a84f-ab625c89549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c0cb0d3-b4db-401c-9419-d870d21d16f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E8374E7-0869-444E-AAC8-6886B6CD1E8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8A8E349-D418-45C2-89E9-39F6D39B4A08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CC8DC4E6-8CAD-4B71-B18E-072549569BE6}"/>
</file>

<file path=customXml/itemProps8.xml><?xml version="1.0" encoding="utf-8"?>
<ds:datastoreItem xmlns:ds="http://schemas.openxmlformats.org/officeDocument/2006/customXml" ds:itemID="{58575FD4-8B89-47BA-B34B-C283D5C4AA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Adolfsson</dc:creator>
  <cp:keywords/>
  <dc:description/>
  <cp:lastModifiedBy>Peter Cervin</cp:lastModifiedBy>
  <cp:revision>2</cp:revision>
  <dcterms:created xsi:type="dcterms:W3CDTF">2018-05-02T09:02:00Z</dcterms:created>
  <dcterms:modified xsi:type="dcterms:W3CDTF">2018-05-02T09:02:00Z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bb8d9cf8-a8cb-4666-aea5-f26fc8ea7671</vt:lpwstr>
  </property>
</Properties>
</file>