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B301C" w:rsidP="00DA0661">
      <w:pPr>
        <w:pStyle w:val="Title"/>
      </w:pPr>
      <w:bookmarkStart w:id="0" w:name="Start"/>
      <w:bookmarkEnd w:id="0"/>
      <w:r>
        <w:t xml:space="preserve">Svar på fråga 2023/24:74 av </w:t>
      </w:r>
      <w:sdt>
        <w:sdtPr>
          <w:alias w:val="Frågeställare"/>
          <w:tag w:val="delete"/>
          <w:id w:val="-211816850"/>
          <w:placeholder>
            <w:docPart w:val="FDB281C9F1FC4B61A2B20F43B2801E13"/>
          </w:placeholder>
          <w:dataBinding w:xpath="/ns0:DocumentInfo[1]/ns0:BaseInfo[1]/ns0:Extra3[1]" w:storeItemID="{2A17CEFF-49F9-4083-A57B-581FA0D263FA}" w:prefixMappings="xmlns:ns0='http://lp/documentinfo/RK' "/>
          <w:text/>
        </w:sdtPr>
        <w:sdtContent>
          <w:r>
            <w:t>Mattias Eriksson Falk</w:t>
          </w:r>
        </w:sdtContent>
      </w:sdt>
      <w:r>
        <w:t xml:space="preserve"> (</w:t>
      </w:r>
      <w:sdt>
        <w:sdtPr>
          <w:alias w:val="Parti"/>
          <w:tag w:val="Parti_delete"/>
          <w:id w:val="1620417071"/>
          <w:placeholder>
            <w:docPart w:val="489E8A37A808401EA3BFA1DCAAA41F21"/>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Förtroendevaldas villkor i kommuner och regioner</w:t>
      </w:r>
    </w:p>
    <w:p w:rsidR="007B301C" w:rsidP="002749F7">
      <w:pPr>
        <w:pStyle w:val="BodyText"/>
      </w:pPr>
      <w:sdt>
        <w:sdtPr>
          <w:alias w:val="Frågeställare"/>
          <w:tag w:val="delete"/>
          <w:id w:val="-1635256365"/>
          <w:placeholder>
            <w:docPart w:val="AE1CB68BB3EE4EB79CEA9DB8DB4DF060"/>
          </w:placeholder>
          <w:dataBinding w:xpath="/ns0:DocumentInfo[1]/ns0:BaseInfo[1]/ns0:Extra3[1]" w:storeItemID="{2A17CEFF-49F9-4083-A57B-581FA0D263FA}" w:prefixMappings="xmlns:ns0='http://lp/documentinfo/RK' "/>
          <w:text/>
        </w:sdtPr>
        <w:sdtContent>
          <w:r>
            <w:t>Mattias Eriksson Falk</w:t>
          </w:r>
        </w:sdtContent>
      </w:sdt>
      <w:r>
        <w:t xml:space="preserve"> har frågat mig hur regeringen ser på förtroendevaldas möjligheter till dygns- och veckovila mellan politiska uppdrag och arbete, och om regeringen ser ett behov av att uppdatera kommunallagen så att även veckovila framgår i regleringen.</w:t>
      </w:r>
    </w:p>
    <w:p w:rsidR="00267264" w:rsidP="002749F7">
      <w:pPr>
        <w:pStyle w:val="BodyText"/>
      </w:pPr>
      <w:r w:rsidRPr="000C1FAD">
        <w:t>Parterna på det kommunala avtalsområdet har kommit överens om nya bestämmelser avseende dygnsvila i gällande kollektivavtal. De nya bestämmelserna trädde i kraft den 1</w:t>
      </w:r>
      <w:r>
        <w:t> </w:t>
      </w:r>
      <w:r w:rsidRPr="000C1FAD">
        <w:t>oktober 2023. Kollektivavtalen omfattar verksamheter som drivs i offentlig eller privat regi inom det kommunala och regionala avtalsområdet. Den svenska regeringen granskar inte kollektivavtal som har träffats och regeringen prövar inte heller om dessa är förenliga med svensk och EU-rättslig lagstiftning eller inte. Frågor om kollektivavtalen hänvisas till parterna att besvara.</w:t>
      </w:r>
    </w:p>
    <w:p w:rsidR="007B301C" w:rsidP="00063B2A">
      <w:pPr>
        <w:pStyle w:val="BodyText"/>
      </w:pPr>
      <w:r>
        <w:t>F</w:t>
      </w:r>
      <w:r>
        <w:t>örtroendevalda</w:t>
      </w:r>
      <w:r w:rsidR="006E34A7">
        <w:t xml:space="preserve"> har</w:t>
      </w:r>
      <w:r w:rsidR="00D4325B">
        <w:t xml:space="preserve"> enligt kommunallagen</w:t>
      </w:r>
      <w:r w:rsidR="00CD1422">
        <w:t xml:space="preserve"> </w:t>
      </w:r>
      <w:r w:rsidR="002D71A6">
        <w:t xml:space="preserve">(2017:725) </w:t>
      </w:r>
      <w:r>
        <w:t>rätt till den ledighet från sina anställningar som behövs för att de ska kunna fullgöra sina uppdrag</w:t>
      </w:r>
      <w:r w:rsidR="006E34A7">
        <w:t xml:space="preserve">. </w:t>
      </w:r>
      <w:r w:rsidRPr="006E34A7" w:rsidR="006E34A7">
        <w:t xml:space="preserve">Ledigheten ska omfatta </w:t>
      </w:r>
      <w:r w:rsidR="006E34A7">
        <w:t>bl.a.</w:t>
      </w:r>
      <w:r w:rsidR="006E34A7">
        <w:t xml:space="preserve"> </w:t>
      </w:r>
      <w:r w:rsidRPr="006E34A7" w:rsidR="006E34A7">
        <w:t xml:space="preserve">tid för </w:t>
      </w:r>
      <w:r w:rsidR="006E34A7">
        <w:t>möten i kommunala organ och behövlig dygnsvila omedelbart före eller efter mötena.</w:t>
      </w:r>
      <w:r>
        <w:t xml:space="preserve"> </w:t>
      </w:r>
      <w:r w:rsidR="00B33070">
        <w:t xml:space="preserve">Det </w:t>
      </w:r>
      <w:r w:rsidRPr="00B33070" w:rsidR="00B33070">
        <w:t>innebär exempelvis att en person som arbetar nattskift bör ha rätt till ledighet för natt före heldagssammanträde</w:t>
      </w:r>
      <w:r w:rsidR="00B33070">
        <w:t>.</w:t>
      </w:r>
      <w:r>
        <w:t xml:space="preserve"> </w:t>
      </w:r>
      <w:r w:rsidR="006E34A7">
        <w:t>F</w:t>
      </w:r>
      <w:r>
        <w:t>örtroendevalda har</w:t>
      </w:r>
      <w:r w:rsidR="006E34A7">
        <w:t xml:space="preserve"> </w:t>
      </w:r>
      <w:r>
        <w:t xml:space="preserve">rätt till skälig ersättning för de arbetsinkomster och ekonomiska förmåner som de förlorar när de fullgör sina uppdrag. </w:t>
      </w:r>
      <w:r w:rsidR="00063B2A">
        <w:t xml:space="preserve">Om den förtroendevalde har rätt till ledighet innebär det att han eller hon </w:t>
      </w:r>
      <w:r>
        <w:t xml:space="preserve">även </w:t>
      </w:r>
      <w:r w:rsidR="00063B2A">
        <w:t xml:space="preserve">har rätt till ersättning för det inkomstbortfall som uppstår på grund av ledigheten. </w:t>
      </w:r>
      <w:r>
        <w:t>Kommunerna och regionerna ska besluta om riktlinjer för sådan ersättning.</w:t>
      </w:r>
    </w:p>
    <w:p w:rsidR="00267264" w:rsidP="00063B2A">
      <w:pPr>
        <w:pStyle w:val="BodyText"/>
      </w:pPr>
      <w:r>
        <w:t xml:space="preserve">Det finns således redan en lagstadgad rätt till ledighet och ersättning </w:t>
      </w:r>
      <w:r w:rsidRPr="00561F26">
        <w:t xml:space="preserve">för att </w:t>
      </w:r>
      <w:r>
        <w:t xml:space="preserve">förtroendevalda </w:t>
      </w:r>
      <w:r w:rsidRPr="00561F26">
        <w:t>ska kunna fullgöra sina uppdrag</w:t>
      </w:r>
      <w:r>
        <w:t>.</w:t>
      </w:r>
      <w:r w:rsidRPr="00561F26">
        <w:t xml:space="preserve"> </w:t>
      </w:r>
      <w:r>
        <w:t>Regeringen ser för tillfället inget behov av att se över regelverket.</w:t>
      </w:r>
    </w:p>
    <w:p w:rsidR="00FD1BED" w:rsidP="006A12F1">
      <w:pPr>
        <w:pStyle w:val="BodyText"/>
      </w:pPr>
    </w:p>
    <w:p w:rsidR="007B301C" w:rsidP="006A12F1">
      <w:pPr>
        <w:pStyle w:val="BodyText"/>
      </w:pPr>
      <w:r>
        <w:t xml:space="preserve">Stockholm den </w:t>
      </w:r>
      <w:sdt>
        <w:sdtPr>
          <w:id w:val="-1225218591"/>
          <w:placeholder>
            <w:docPart w:val="E4CFE069985D444CB40ECC77C0E95CF9"/>
          </w:placeholder>
          <w:dataBinding w:xpath="/ns0:DocumentInfo[1]/ns0:BaseInfo[1]/ns0:HeaderDate[1]" w:storeItemID="{2A17CEFF-49F9-4083-A57B-581FA0D263FA}" w:prefixMappings="xmlns:ns0='http://lp/documentinfo/RK' "/>
          <w:date w:fullDate="2023-10-11T00:00:00Z">
            <w:dateFormat w:val="d MMMM yyyy"/>
            <w:lid w:val="sv-SE"/>
            <w:storeMappedDataAs w:val="dateTime"/>
            <w:calendar w:val="gregorian"/>
          </w:date>
        </w:sdtPr>
        <w:sdtContent>
          <w:r w:rsidR="00FD1BED">
            <w:t>11 </w:t>
          </w:r>
          <w:r>
            <w:t>oktober 2023</w:t>
          </w:r>
        </w:sdtContent>
      </w:sdt>
    </w:p>
    <w:p w:rsidR="0078062D" w:rsidP="006A12F1">
      <w:pPr>
        <w:pStyle w:val="BodyText"/>
      </w:pPr>
    </w:p>
    <w:sdt>
      <w:sdtPr>
        <w:alias w:val="Klicka på listpilen"/>
        <w:tag w:val="run-loadAllMinistersFromDep_delete"/>
        <w:id w:val="-122627287"/>
        <w:placeholder>
          <w:docPart w:val="9A3CFD6F9EE04CEA9491A8400F9B97AA"/>
        </w:placeholder>
        <w:dataBinding w:xpath="/ns0:DocumentInfo[1]/ns0:BaseInfo[1]/ns0:TopSender[1]" w:storeItemID="{2A17CEFF-49F9-4083-A57B-581FA0D263FA}"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78062D" w:rsidP="006A12F1">
          <w:pPr>
            <w:pStyle w:val="BodyText"/>
          </w:pPr>
          <w:r>
            <w:rPr>
              <w:rStyle w:val="DefaultParagraphFont"/>
            </w:rPr>
            <w:t>Erik Slottner</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B301C" w:rsidRPr="007D73AB">
          <w:pPr>
            <w:pStyle w:val="Header"/>
          </w:pPr>
        </w:p>
      </w:tc>
      <w:tc>
        <w:tcPr>
          <w:tcW w:w="3170" w:type="dxa"/>
          <w:vAlign w:val="bottom"/>
        </w:tcPr>
        <w:p w:rsidR="007B301C" w:rsidRPr="007D73AB" w:rsidP="00340DE0">
          <w:pPr>
            <w:pStyle w:val="Header"/>
          </w:pPr>
        </w:p>
      </w:tc>
      <w:tc>
        <w:tcPr>
          <w:tcW w:w="1134" w:type="dxa"/>
        </w:tcPr>
        <w:p w:rsidR="007B301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B301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B301C" w:rsidRPr="00710A6C" w:rsidP="00EE3C0F">
          <w:pPr>
            <w:pStyle w:val="Header"/>
            <w:rPr>
              <w:b/>
            </w:rPr>
          </w:pPr>
        </w:p>
        <w:p w:rsidR="007B301C" w:rsidP="00EE3C0F">
          <w:pPr>
            <w:pStyle w:val="Header"/>
          </w:pPr>
        </w:p>
        <w:p w:rsidR="007B301C" w:rsidP="00EE3C0F">
          <w:pPr>
            <w:pStyle w:val="Header"/>
          </w:pPr>
        </w:p>
        <w:p w:rsidR="007B301C" w:rsidP="00EE3C0F">
          <w:pPr>
            <w:pStyle w:val="Header"/>
          </w:pPr>
        </w:p>
        <w:sdt>
          <w:sdtPr>
            <w:alias w:val="Dnr"/>
            <w:tag w:val="ccRKShow_Dnr"/>
            <w:id w:val="-829283628"/>
            <w:placeholder>
              <w:docPart w:val="261D1B0C38234644A003B4407E853405"/>
            </w:placeholder>
            <w:dataBinding w:xpath="/ns0:DocumentInfo[1]/ns0:BaseInfo[1]/ns0:Dnr[1]" w:storeItemID="{2A17CEFF-49F9-4083-A57B-581FA0D263FA}" w:prefixMappings="xmlns:ns0='http://lp/documentinfo/RK' "/>
            <w:text/>
          </w:sdtPr>
          <w:sdtContent>
            <w:p w:rsidR="007B301C" w:rsidP="00EE3C0F">
              <w:pPr>
                <w:pStyle w:val="Header"/>
              </w:pPr>
              <w:r>
                <w:t>Fi2023/</w:t>
              </w:r>
              <w:r w:rsidR="00BF5E34">
                <w:t>02621</w:t>
              </w:r>
            </w:p>
          </w:sdtContent>
        </w:sdt>
        <w:sdt>
          <w:sdtPr>
            <w:alias w:val="DocNumber"/>
            <w:tag w:val="DocNumber"/>
            <w:id w:val="1726028884"/>
            <w:placeholder>
              <w:docPart w:val="02B5520D62524B0796A7E51BEDB93347"/>
            </w:placeholder>
            <w:showingPlcHdr/>
            <w:dataBinding w:xpath="/ns0:DocumentInfo[1]/ns0:BaseInfo[1]/ns0:DocNumber[1]" w:storeItemID="{2A17CEFF-49F9-4083-A57B-581FA0D263FA}" w:prefixMappings="xmlns:ns0='http://lp/documentinfo/RK' "/>
            <w:text/>
          </w:sdtPr>
          <w:sdtContent>
            <w:p w:rsidR="007B301C" w:rsidP="00EE3C0F">
              <w:pPr>
                <w:pStyle w:val="Header"/>
              </w:pPr>
              <w:r>
                <w:rPr>
                  <w:rStyle w:val="PlaceholderText"/>
                </w:rPr>
                <w:t xml:space="preserve"> </w:t>
              </w:r>
            </w:p>
          </w:sdtContent>
        </w:sdt>
        <w:p w:rsidR="007B301C" w:rsidP="00EE3C0F">
          <w:pPr>
            <w:pStyle w:val="Header"/>
          </w:pPr>
        </w:p>
      </w:tc>
      <w:tc>
        <w:tcPr>
          <w:tcW w:w="1134" w:type="dxa"/>
        </w:tcPr>
        <w:p w:rsidR="007B301C" w:rsidP="0094502D">
          <w:pPr>
            <w:pStyle w:val="Header"/>
          </w:pPr>
        </w:p>
        <w:p w:rsidR="007B301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BB85582DC2E48F4B33A8EA9C42027EA"/>
          </w:placeholder>
          <w:richText/>
        </w:sdtPr>
        <w:sdtEndPr>
          <w:rPr>
            <w:b w:val="0"/>
          </w:rPr>
        </w:sdtEndPr>
        <w:sdtContent>
          <w:tc>
            <w:tcPr>
              <w:tcW w:w="5534" w:type="dxa"/>
              <w:tcMar>
                <w:right w:w="1134" w:type="dxa"/>
              </w:tcMar>
            </w:tcPr>
            <w:p w:rsidR="007B301C" w:rsidRPr="007B301C" w:rsidP="00340DE0">
              <w:pPr>
                <w:pStyle w:val="Header"/>
                <w:rPr>
                  <w:b/>
                </w:rPr>
              </w:pPr>
              <w:r w:rsidRPr="007B301C">
                <w:rPr>
                  <w:b/>
                </w:rPr>
                <w:t>Finansdepartementet</w:t>
              </w:r>
            </w:p>
            <w:p w:rsidR="007B301C" w:rsidRPr="00340DE0" w:rsidP="00A611A4">
              <w:pPr>
                <w:pStyle w:val="Header"/>
              </w:pPr>
              <w:r w:rsidRPr="007B301C">
                <w:t>Civilministern</w:t>
              </w:r>
            </w:p>
          </w:tc>
        </w:sdtContent>
      </w:sdt>
      <w:sdt>
        <w:sdtPr>
          <w:alias w:val="Recipient"/>
          <w:tag w:val="ccRKShow_Recipient"/>
          <w:id w:val="-28344517"/>
          <w:placeholder>
            <w:docPart w:val="BCB178629BA34A508BFF6420A48CA121"/>
          </w:placeholder>
          <w:dataBinding w:xpath="/ns0:DocumentInfo[1]/ns0:BaseInfo[1]/ns0:Recipient[1]" w:storeItemID="{2A17CEFF-49F9-4083-A57B-581FA0D263FA}" w:prefixMappings="xmlns:ns0='http://lp/documentinfo/RK' "/>
          <w:text w:multiLine="1"/>
        </w:sdtPr>
        <w:sdtContent>
          <w:tc>
            <w:tcPr>
              <w:tcW w:w="3170" w:type="dxa"/>
            </w:tcPr>
            <w:p w:rsidR="007B301C" w:rsidP="00547B89">
              <w:pPr>
                <w:pStyle w:val="Header"/>
              </w:pPr>
              <w:r>
                <w:t>Till riksdagen</w:t>
              </w:r>
            </w:p>
          </w:tc>
        </w:sdtContent>
      </w:sdt>
      <w:tc>
        <w:tcPr>
          <w:tcW w:w="1134" w:type="dxa"/>
        </w:tcPr>
        <w:p w:rsidR="007B301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D1B0C38234644A003B4407E853405"/>
        <w:category>
          <w:name w:val="Allmänt"/>
          <w:gallery w:val="placeholder"/>
        </w:category>
        <w:types>
          <w:type w:val="bbPlcHdr"/>
        </w:types>
        <w:behaviors>
          <w:behavior w:val="content"/>
        </w:behaviors>
        <w:guid w:val="{6AFDC37C-1C13-441C-8C20-C6E91504F78E}"/>
      </w:docPartPr>
      <w:docPartBody>
        <w:p w:rsidR="00967438" w:rsidP="006F3E2D">
          <w:pPr>
            <w:pStyle w:val="261D1B0C38234644A003B4407E853405"/>
          </w:pPr>
          <w:r>
            <w:rPr>
              <w:rStyle w:val="PlaceholderText"/>
            </w:rPr>
            <w:t xml:space="preserve"> </w:t>
          </w:r>
        </w:p>
      </w:docPartBody>
    </w:docPart>
    <w:docPart>
      <w:docPartPr>
        <w:name w:val="02B5520D62524B0796A7E51BEDB93347"/>
        <w:category>
          <w:name w:val="Allmänt"/>
          <w:gallery w:val="placeholder"/>
        </w:category>
        <w:types>
          <w:type w:val="bbPlcHdr"/>
        </w:types>
        <w:behaviors>
          <w:behavior w:val="content"/>
        </w:behaviors>
        <w:guid w:val="{CD462DD1-C272-4FF8-8D8C-88352F79054F}"/>
      </w:docPartPr>
      <w:docPartBody>
        <w:p w:rsidR="00967438" w:rsidP="006F3E2D">
          <w:pPr>
            <w:pStyle w:val="02B5520D62524B0796A7E51BEDB933471"/>
          </w:pPr>
          <w:r>
            <w:rPr>
              <w:rStyle w:val="PlaceholderText"/>
            </w:rPr>
            <w:t xml:space="preserve"> </w:t>
          </w:r>
        </w:p>
      </w:docPartBody>
    </w:docPart>
    <w:docPart>
      <w:docPartPr>
        <w:name w:val="DBB85582DC2E48F4B33A8EA9C42027EA"/>
        <w:category>
          <w:name w:val="Allmänt"/>
          <w:gallery w:val="placeholder"/>
        </w:category>
        <w:types>
          <w:type w:val="bbPlcHdr"/>
        </w:types>
        <w:behaviors>
          <w:behavior w:val="content"/>
        </w:behaviors>
        <w:guid w:val="{1A5690A5-9A4B-4469-B89E-92A5A7D2689A}"/>
      </w:docPartPr>
      <w:docPartBody>
        <w:p w:rsidR="00967438" w:rsidP="006F3E2D">
          <w:pPr>
            <w:pStyle w:val="DBB85582DC2E48F4B33A8EA9C42027EA1"/>
          </w:pPr>
          <w:r>
            <w:rPr>
              <w:rStyle w:val="PlaceholderText"/>
            </w:rPr>
            <w:t xml:space="preserve"> </w:t>
          </w:r>
        </w:p>
      </w:docPartBody>
    </w:docPart>
    <w:docPart>
      <w:docPartPr>
        <w:name w:val="BCB178629BA34A508BFF6420A48CA121"/>
        <w:category>
          <w:name w:val="Allmänt"/>
          <w:gallery w:val="placeholder"/>
        </w:category>
        <w:types>
          <w:type w:val="bbPlcHdr"/>
        </w:types>
        <w:behaviors>
          <w:behavior w:val="content"/>
        </w:behaviors>
        <w:guid w:val="{6F47DD09-CB6A-4218-B163-43AC86192752}"/>
      </w:docPartPr>
      <w:docPartBody>
        <w:p w:rsidR="00967438" w:rsidP="006F3E2D">
          <w:pPr>
            <w:pStyle w:val="BCB178629BA34A508BFF6420A48CA121"/>
          </w:pPr>
          <w:r>
            <w:rPr>
              <w:rStyle w:val="PlaceholderText"/>
            </w:rPr>
            <w:t xml:space="preserve"> </w:t>
          </w:r>
        </w:p>
      </w:docPartBody>
    </w:docPart>
    <w:docPart>
      <w:docPartPr>
        <w:name w:val="FDB281C9F1FC4B61A2B20F43B2801E13"/>
        <w:category>
          <w:name w:val="Allmänt"/>
          <w:gallery w:val="placeholder"/>
        </w:category>
        <w:types>
          <w:type w:val="bbPlcHdr"/>
        </w:types>
        <w:behaviors>
          <w:behavior w:val="content"/>
        </w:behaviors>
        <w:guid w:val="{8173469A-B26F-49C6-B018-4D178B041F50}"/>
      </w:docPartPr>
      <w:docPartBody>
        <w:p w:rsidR="00967438" w:rsidP="006F3E2D">
          <w:pPr>
            <w:pStyle w:val="FDB281C9F1FC4B61A2B20F43B2801E1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89E8A37A808401EA3BFA1DCAAA41F21"/>
        <w:category>
          <w:name w:val="Allmänt"/>
          <w:gallery w:val="placeholder"/>
        </w:category>
        <w:types>
          <w:type w:val="bbPlcHdr"/>
        </w:types>
        <w:behaviors>
          <w:behavior w:val="content"/>
        </w:behaviors>
        <w:guid w:val="{858A5CD2-666A-485E-9928-7C2551E3AA3E}"/>
      </w:docPartPr>
      <w:docPartBody>
        <w:p w:rsidR="00967438" w:rsidP="006F3E2D">
          <w:pPr>
            <w:pStyle w:val="489E8A37A808401EA3BFA1DCAAA41F21"/>
          </w:pPr>
          <w:r>
            <w:t xml:space="preserve"> </w:t>
          </w:r>
          <w:r>
            <w:rPr>
              <w:rStyle w:val="PlaceholderText"/>
            </w:rPr>
            <w:t>Välj ett parti.</w:t>
          </w:r>
        </w:p>
      </w:docPartBody>
    </w:docPart>
    <w:docPart>
      <w:docPartPr>
        <w:name w:val="AE1CB68BB3EE4EB79CEA9DB8DB4DF060"/>
        <w:category>
          <w:name w:val="Allmänt"/>
          <w:gallery w:val="placeholder"/>
        </w:category>
        <w:types>
          <w:type w:val="bbPlcHdr"/>
        </w:types>
        <w:behaviors>
          <w:behavior w:val="content"/>
        </w:behaviors>
        <w:guid w:val="{C20B9A98-2792-4FDF-8FEF-8DEB74E4E324}"/>
      </w:docPartPr>
      <w:docPartBody>
        <w:p w:rsidR="00967438" w:rsidP="006F3E2D">
          <w:pPr>
            <w:pStyle w:val="AE1CB68BB3EE4EB79CEA9DB8DB4DF06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4CFE069985D444CB40ECC77C0E95CF9"/>
        <w:category>
          <w:name w:val="Allmänt"/>
          <w:gallery w:val="placeholder"/>
        </w:category>
        <w:types>
          <w:type w:val="bbPlcHdr"/>
        </w:types>
        <w:behaviors>
          <w:behavior w:val="content"/>
        </w:behaviors>
        <w:guid w:val="{8329A213-0FBF-4BD2-B7F1-FA51F5726D31}"/>
      </w:docPartPr>
      <w:docPartBody>
        <w:p w:rsidR="00967438" w:rsidP="006F3E2D">
          <w:pPr>
            <w:pStyle w:val="E4CFE069985D444CB40ECC77C0E95CF9"/>
          </w:pPr>
          <w:r>
            <w:rPr>
              <w:rStyle w:val="PlaceholderText"/>
            </w:rPr>
            <w:t>Klicka här för att ange datum.</w:t>
          </w:r>
        </w:p>
      </w:docPartBody>
    </w:docPart>
    <w:docPart>
      <w:docPartPr>
        <w:name w:val="9A3CFD6F9EE04CEA9491A8400F9B97AA"/>
        <w:category>
          <w:name w:val="Allmänt"/>
          <w:gallery w:val="placeholder"/>
        </w:category>
        <w:types>
          <w:type w:val="bbPlcHdr"/>
        </w:types>
        <w:behaviors>
          <w:behavior w:val="content"/>
        </w:behaviors>
        <w:guid w:val="{ACE78DB5-CA22-42DE-BCF2-BFD57E9B4EED}"/>
      </w:docPartPr>
      <w:docPartBody>
        <w:p w:rsidR="00E202BC" w:rsidP="00967438">
          <w:pPr>
            <w:pStyle w:val="9A3CFD6F9EE04CEA9491A8400F9B97A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438"/>
    <w:rPr>
      <w:noProof w:val="0"/>
      <w:color w:val="808080"/>
    </w:rPr>
  </w:style>
  <w:style w:type="paragraph" w:customStyle="1" w:styleId="9A3CFD6F9EE04CEA9491A8400F9B97AA">
    <w:name w:val="9A3CFD6F9EE04CEA9491A8400F9B97AA"/>
    <w:rsid w:val="00967438"/>
  </w:style>
  <w:style w:type="paragraph" w:customStyle="1" w:styleId="261D1B0C38234644A003B4407E853405">
    <w:name w:val="261D1B0C38234644A003B4407E853405"/>
    <w:rsid w:val="006F3E2D"/>
  </w:style>
  <w:style w:type="paragraph" w:customStyle="1" w:styleId="BCB178629BA34A508BFF6420A48CA121">
    <w:name w:val="BCB178629BA34A508BFF6420A48CA121"/>
    <w:rsid w:val="006F3E2D"/>
  </w:style>
  <w:style w:type="paragraph" w:customStyle="1" w:styleId="02B5520D62524B0796A7E51BEDB933471">
    <w:name w:val="02B5520D62524B0796A7E51BEDB933471"/>
    <w:rsid w:val="006F3E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B85582DC2E48F4B33A8EA9C42027EA1">
    <w:name w:val="DBB85582DC2E48F4B33A8EA9C42027EA1"/>
    <w:rsid w:val="006F3E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B281C9F1FC4B61A2B20F43B2801E13">
    <w:name w:val="FDB281C9F1FC4B61A2B20F43B2801E13"/>
    <w:rsid w:val="006F3E2D"/>
  </w:style>
  <w:style w:type="paragraph" w:customStyle="1" w:styleId="489E8A37A808401EA3BFA1DCAAA41F21">
    <w:name w:val="489E8A37A808401EA3BFA1DCAAA41F21"/>
    <w:rsid w:val="006F3E2D"/>
  </w:style>
  <w:style w:type="paragraph" w:customStyle="1" w:styleId="AE1CB68BB3EE4EB79CEA9DB8DB4DF060">
    <w:name w:val="AE1CB68BB3EE4EB79CEA9DB8DB4DF060"/>
    <w:rsid w:val="006F3E2D"/>
  </w:style>
  <w:style w:type="paragraph" w:customStyle="1" w:styleId="E4CFE069985D444CB40ECC77C0E95CF9">
    <w:name w:val="E4CFE069985D444CB40ECC77C0E95CF9"/>
    <w:rsid w:val="006F3E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2023-10-11T00:00:00</HeaderDate>
    <Office/>
    <Dnr>Fi2023/02621</Dnr>
    <ParagrafNr/>
    <DocumentTitle/>
    <VisitingAddress/>
    <Extra1/>
    <Extra2/>
    <Extra3>Mattias Eriksson Falk</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a2dd6491-ca01-4b5b-9f85-a2b63776c418</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42CD3-B0BD-4C6C-B1F7-F757C022856B}"/>
</file>

<file path=customXml/itemProps2.xml><?xml version="1.0" encoding="utf-8"?>
<ds:datastoreItem xmlns:ds="http://schemas.openxmlformats.org/officeDocument/2006/customXml" ds:itemID="{2A17CEFF-49F9-4083-A57B-581FA0D263FA}">
  <ds:schemaRefs>
    <ds:schemaRef ds:uri="http://lp/documentinfo/RK"/>
  </ds:schemaRefs>
</ds:datastoreItem>
</file>

<file path=customXml/itemProps3.xml><?xml version="1.0" encoding="utf-8"?>
<ds:datastoreItem xmlns:ds="http://schemas.openxmlformats.org/officeDocument/2006/customXml" ds:itemID="{9A1A66C6-BECC-4B0F-9D87-E63E18B7EDA7}">
  <ds:schemaRefs>
    <ds:schemaRef ds:uri="cc625d36-bb37-4650-91b9-0c96159295ba"/>
    <ds:schemaRef ds:uri="http://purl.org/dc/terms/"/>
    <ds:schemaRef ds:uri="eec14d05-b663-4c4f-ba9e-f91ce218b26b"/>
    <ds:schemaRef ds:uri="http://schemas.microsoft.com/office/2006/documentManagement/types"/>
    <ds:schemaRef ds:uri="http://purl.org/dc/dcmitype/"/>
    <ds:schemaRef ds:uri="http://www.w3.org/XML/1998/namespace"/>
    <ds:schemaRef ds:uri="http://purl.org/dc/elements/1.1/"/>
    <ds:schemaRef ds:uri="9c9941df-7074-4a92-bf99-225d24d78d61"/>
    <ds:schemaRef ds:uri="4e9c2f0c-7bf8-49af-8356-cbf363fc78a7"/>
    <ds:schemaRef ds:uri="http://schemas.microsoft.com/office/2006/metadata/properties"/>
    <ds:schemaRef ds:uri="http://schemas.microsoft.com/office/infopath/2007/PartnerControls"/>
    <ds:schemaRef ds:uri="http://schemas.openxmlformats.org/package/2006/metadata/core-properties"/>
    <ds:schemaRef ds:uri="18f3d968-6251-40b0-9f11-012b293496c2"/>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CEE30141-C622-4193-93C3-75398D8A5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74.docx</dc:title>
  <cp:revision>2</cp:revision>
  <dcterms:created xsi:type="dcterms:W3CDTF">2023-10-10T14:14:00Z</dcterms:created>
  <dcterms:modified xsi:type="dcterms:W3CDTF">2023-10-10T14:14:00Z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9d364a49-b570-4f69-bb8f-862143352f86</vt:lpwstr>
  </property>
</Properties>
</file>