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ECA4D" w14:textId="77777777" w:rsidR="005E13A2" w:rsidRDefault="005E13A2" w:rsidP="00DA0661">
      <w:pPr>
        <w:pStyle w:val="Rubrik"/>
      </w:pPr>
      <w:bookmarkStart w:id="0" w:name="Start"/>
      <w:bookmarkEnd w:id="0"/>
      <w:r>
        <w:t xml:space="preserve">Svar på fråga </w:t>
      </w:r>
      <w:r w:rsidRPr="005E13A2">
        <w:t xml:space="preserve">2019/20:1152 </w:t>
      </w:r>
      <w:r>
        <w:t>av Jonas Andersson (</w:t>
      </w:r>
      <w:sdt>
        <w:sdtPr>
          <w:alias w:val="Parti"/>
          <w:tag w:val="Parti_delete"/>
          <w:id w:val="1620417071"/>
          <w:placeholder>
            <w:docPart w:val="654464A0D7E04DD1BA8CBDF67223B705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>
        <w:br/>
      </w:r>
      <w:r w:rsidRPr="005E13A2">
        <w:t>Spelmissbruk till följd av coronaviruset</w:t>
      </w:r>
    </w:p>
    <w:p w14:paraId="6FE3D120" w14:textId="77777777" w:rsidR="005E13A2" w:rsidRDefault="00A4598D" w:rsidP="005E13A2">
      <w:pPr>
        <w:pStyle w:val="Brdtext"/>
      </w:pPr>
      <w:sdt>
        <w:sdtPr>
          <w:alias w:val="Frågeställare"/>
          <w:tag w:val="delete"/>
          <w:id w:val="-1635256365"/>
          <w:placeholder>
            <w:docPart w:val="FEC1A8F3EB434BAA9CCA841830FFFAEB"/>
          </w:placeholder>
          <w:dataBinding w:prefixMappings="xmlns:ns0='http://lp/documentinfo/RK' " w:xpath="/ns0:DocumentInfo[1]/ns0:BaseInfo[1]/ns0:Extra3[1]" w:storeItemID="{D906F5EE-F64F-4B6F-8568-C5428356B27F}"/>
          <w:text/>
        </w:sdtPr>
        <w:sdtEndPr/>
        <w:sdtContent>
          <w:r w:rsidR="005E13A2">
            <w:t>Jonas Andersson</w:t>
          </w:r>
        </w:sdtContent>
      </w:sdt>
      <w:r w:rsidR="005E13A2">
        <w:t xml:space="preserve"> har frågat mig vad jag avser att vidta för åtgärder för att motverka ett ökat spelmissbruk till följd av konsekvenserna av coronavirusets spridning i Sverige?</w:t>
      </w:r>
    </w:p>
    <w:p w14:paraId="11DA9AB6" w14:textId="2933935A" w:rsidR="0010616B" w:rsidRDefault="0010616B" w:rsidP="0010616B">
      <w:pPr>
        <w:tabs>
          <w:tab w:val="left" w:pos="1701"/>
          <w:tab w:val="left" w:pos="3600"/>
          <w:tab w:val="left" w:pos="5387"/>
        </w:tabs>
      </w:pPr>
      <w:r>
        <w:t xml:space="preserve">Jag delar Jonas Anderssons oro för att spelmissbruket kan komma att öka till följd av den ekonomisk oro och isolering som många drabbas av till följd av Corona. </w:t>
      </w:r>
      <w:r w:rsidR="00320D2C">
        <w:t xml:space="preserve">Regeringen följer noga </w:t>
      </w:r>
      <w:r w:rsidR="001E462D">
        <w:t>vad som sker i övriga Europa</w:t>
      </w:r>
      <w:r w:rsidR="00E34F1D">
        <w:t xml:space="preserve"> och har nära kontakt med ansvariga i de övriga nordiska länderna</w:t>
      </w:r>
      <w:r w:rsidR="001E462D">
        <w:t xml:space="preserve">. </w:t>
      </w:r>
    </w:p>
    <w:p w14:paraId="34A0C727" w14:textId="515415F4" w:rsidR="0010616B" w:rsidRDefault="00A470C3" w:rsidP="00DF11F4">
      <w:pPr>
        <w:tabs>
          <w:tab w:val="left" w:pos="1701"/>
          <w:tab w:val="left" w:pos="3600"/>
          <w:tab w:val="left" w:pos="5387"/>
        </w:tabs>
      </w:pPr>
      <w:r w:rsidRPr="00A470C3">
        <w:rPr>
          <w:rFonts w:cs="Arial"/>
        </w:rPr>
        <w:t xml:space="preserve">Det finns indikationer </w:t>
      </w:r>
      <w:r>
        <w:rPr>
          <w:rFonts w:cs="Arial"/>
        </w:rPr>
        <w:t>på att spelandet på kommersiell</w:t>
      </w:r>
      <w:r w:rsidR="00295B38">
        <w:rPr>
          <w:rFonts w:cs="Arial"/>
        </w:rPr>
        <w:t>t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onlinesp</w:t>
      </w:r>
      <w:r w:rsidR="00413750">
        <w:rPr>
          <w:rFonts w:cs="Arial"/>
        </w:rPr>
        <w:t>el</w:t>
      </w:r>
      <w:proofErr w:type="spellEnd"/>
      <w:r w:rsidR="00295B38">
        <w:rPr>
          <w:rFonts w:cs="Arial"/>
        </w:rPr>
        <w:t xml:space="preserve">, </w:t>
      </w:r>
      <w:r w:rsidR="00DF11F4">
        <w:rPr>
          <w:rFonts w:cs="Arial"/>
        </w:rPr>
        <w:t>såsom</w:t>
      </w:r>
      <w:r w:rsidR="00295B38">
        <w:rPr>
          <w:rFonts w:cs="Arial"/>
        </w:rPr>
        <w:t xml:space="preserve"> </w:t>
      </w:r>
      <w:proofErr w:type="spellStart"/>
      <w:r w:rsidR="00295B38">
        <w:rPr>
          <w:rFonts w:cs="Arial"/>
        </w:rPr>
        <w:t>onlinekasino</w:t>
      </w:r>
      <w:proofErr w:type="spellEnd"/>
      <w:r w:rsidR="00295B38">
        <w:rPr>
          <w:rFonts w:cs="Arial"/>
        </w:rPr>
        <w:t>,</w:t>
      </w:r>
      <w:r>
        <w:rPr>
          <w:rFonts w:cs="Arial"/>
        </w:rPr>
        <w:t xml:space="preserve"> </w:t>
      </w:r>
      <w:r w:rsidR="00295B38">
        <w:rPr>
          <w:rFonts w:cs="Arial"/>
        </w:rPr>
        <w:t>har ökat i Sverige de senaste veckorna. Statistiken bygger på uppgifter från Spelinspektionen om</w:t>
      </w:r>
      <w:r w:rsidR="00413750">
        <w:rPr>
          <w:rFonts w:cs="Arial"/>
        </w:rPr>
        <w:t xml:space="preserve"> a</w:t>
      </w:r>
      <w:r w:rsidRPr="00A470C3">
        <w:rPr>
          <w:rFonts w:cs="Arial"/>
        </w:rPr>
        <w:t>ntalet registreringar och inloggningar hos de licenshavare som enbart tillhandahåller kommersiellt onlinespel</w:t>
      </w:r>
      <w:r w:rsidR="00295B38">
        <w:rPr>
          <w:rFonts w:cs="Arial"/>
        </w:rPr>
        <w:t>. Om det är så att spelandet på riskfyllda spelformer som</w:t>
      </w:r>
      <w:r w:rsidR="00DF11F4">
        <w:rPr>
          <w:rFonts w:cs="Arial"/>
        </w:rPr>
        <w:t xml:space="preserve"> </w:t>
      </w:r>
      <w:proofErr w:type="spellStart"/>
      <w:r w:rsidR="00295B38">
        <w:rPr>
          <w:rFonts w:cs="Arial"/>
        </w:rPr>
        <w:t>onlinekasino</w:t>
      </w:r>
      <w:proofErr w:type="spellEnd"/>
      <w:r w:rsidR="00295B38">
        <w:rPr>
          <w:rFonts w:cs="Arial"/>
        </w:rPr>
        <w:t xml:space="preserve"> ökar, är det oroväckande. </w:t>
      </w:r>
      <w:r w:rsidR="00E34F1D">
        <w:t>Jag har</w:t>
      </w:r>
      <w:r w:rsidR="00295B38">
        <w:t xml:space="preserve"> bl.a.</w:t>
      </w:r>
      <w:r w:rsidR="00E34F1D">
        <w:t xml:space="preserve"> </w:t>
      </w:r>
      <w:r w:rsidR="00320D2C">
        <w:t>bjudit in</w:t>
      </w:r>
      <w:r w:rsidR="00E34F1D">
        <w:t xml:space="preserve"> branschföreträdare till ett möte</w:t>
      </w:r>
      <w:r w:rsidR="00295B38">
        <w:t xml:space="preserve"> inom kort</w:t>
      </w:r>
      <w:r w:rsidR="00E34F1D">
        <w:t xml:space="preserve"> för att </w:t>
      </w:r>
      <w:r w:rsidR="00295B38">
        <w:t>skaffa mig en bättre</w:t>
      </w:r>
      <w:r w:rsidR="00E34F1D">
        <w:t xml:space="preserve"> bild av läget på den svenska spelmarknaden och </w:t>
      </w:r>
      <w:r w:rsidR="00295B38">
        <w:t xml:space="preserve">för att diskutera </w:t>
      </w:r>
      <w:r w:rsidR="00E34F1D">
        <w:t xml:space="preserve">hur konsumentskyddet på spelmarknaden kan säkerställas under rådande situation. Jag har stort fokus på frågan och är </w:t>
      </w:r>
      <w:r w:rsidR="00295B38">
        <w:t xml:space="preserve">vid behov </w:t>
      </w:r>
      <w:r w:rsidR="00E34F1D">
        <w:t>beredd att agera</w:t>
      </w:r>
      <w:r w:rsidR="00295B38">
        <w:t xml:space="preserve"> snabbt</w:t>
      </w:r>
      <w:r w:rsidR="00E34F1D">
        <w:t xml:space="preserve"> för att svenska spelkonsumenter ska skyddas.</w:t>
      </w:r>
    </w:p>
    <w:p w14:paraId="4EB88840" w14:textId="26280734" w:rsidR="005E13A2" w:rsidRDefault="005E13A2" w:rsidP="004E7A8F">
      <w:pPr>
        <w:pStyle w:val="Brdtextutanavstnd"/>
      </w:pPr>
      <w:r>
        <w:t xml:space="preserve">Stockholm den </w:t>
      </w:r>
      <w:sdt>
        <w:sdtPr>
          <w:id w:val="-1225218591"/>
          <w:placeholder>
            <w:docPart w:val="EAA0E2F11DF34350B8D304C0128D5ECC"/>
          </w:placeholder>
          <w:dataBinding w:prefixMappings="xmlns:ns0='http://lp/documentinfo/RK' " w:xpath="/ns0:DocumentInfo[1]/ns0:BaseInfo[1]/ns0:HeaderDate[1]" w:storeItemID="{D906F5EE-F64F-4B6F-8568-C5428356B27F}"/>
          <w:date w:fullDate="2020-04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F11F4">
            <w:t>14 april 2020</w:t>
          </w:r>
        </w:sdtContent>
      </w:sdt>
    </w:p>
    <w:p w14:paraId="184FD9C4" w14:textId="77777777" w:rsidR="005E13A2" w:rsidRDefault="005E13A2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4743F6D1B55B48879CFB743F200733E1"/>
        </w:placeholder>
        <w:dataBinding w:prefixMappings="xmlns:ns0='http://lp/documentinfo/RK' " w:xpath="/ns0:DocumentInfo[1]/ns0:BaseInfo[1]/ns0:TopSender[1]" w:storeItemID="{D906F5EE-F64F-4B6F-8568-C5428356B27F}"/>
        <w:comboBox w:lastValue="Ardalan Shekarabi">
          <w:listItem w:displayText="Magdalena Andersson" w:value="Finansministern"/>
          <w:listItem w:displayText="Per Bolund" w:value="Finansmarknads- och bostadsministern, biträdande finansministern "/>
          <w:listItem w:displayText="Lena Micko" w:value="Civilministern"/>
        </w:comboBox>
      </w:sdtPr>
      <w:sdtEndPr/>
      <w:sdtContent>
        <w:p w14:paraId="4A61F7DD" w14:textId="77777777" w:rsidR="005E13A2" w:rsidRDefault="0016125E" w:rsidP="00422A41">
          <w:pPr>
            <w:pStyle w:val="Brdtext"/>
          </w:pPr>
          <w:r>
            <w:t>Ardalan Shekarabi</w:t>
          </w:r>
        </w:p>
      </w:sdtContent>
    </w:sdt>
    <w:p w14:paraId="2B6EB3F3" w14:textId="77777777" w:rsidR="005E13A2" w:rsidRPr="00DB48AB" w:rsidRDefault="005E13A2" w:rsidP="00DB48AB">
      <w:pPr>
        <w:pStyle w:val="Brdtext"/>
      </w:pPr>
    </w:p>
    <w:sectPr w:rsidR="005E13A2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EFE08" w14:textId="77777777" w:rsidR="00E922CB" w:rsidRDefault="00E922CB" w:rsidP="00A87A54">
      <w:pPr>
        <w:spacing w:after="0" w:line="240" w:lineRule="auto"/>
      </w:pPr>
      <w:r>
        <w:separator/>
      </w:r>
    </w:p>
  </w:endnote>
  <w:endnote w:type="continuationSeparator" w:id="0">
    <w:p w14:paraId="4780BE9F" w14:textId="77777777" w:rsidR="00E922CB" w:rsidRDefault="00E922C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2529D" w14:textId="77777777" w:rsidR="008C674E" w:rsidRDefault="008C67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F9A434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E82EBB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282D5C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C137BD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04FF1A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A912E7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303F9C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165B0A7" w14:textId="77777777" w:rsidTr="00C26068">
      <w:trPr>
        <w:trHeight w:val="227"/>
      </w:trPr>
      <w:tc>
        <w:tcPr>
          <w:tcW w:w="4074" w:type="dxa"/>
        </w:tcPr>
        <w:p w14:paraId="6EAF69E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A7EE6B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536DD0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2FD20" w14:textId="77777777" w:rsidR="00E922CB" w:rsidRDefault="00E922CB" w:rsidP="00A87A54">
      <w:pPr>
        <w:spacing w:after="0" w:line="240" w:lineRule="auto"/>
      </w:pPr>
      <w:r>
        <w:separator/>
      </w:r>
    </w:p>
  </w:footnote>
  <w:footnote w:type="continuationSeparator" w:id="0">
    <w:p w14:paraId="0F960C7C" w14:textId="77777777" w:rsidR="00E922CB" w:rsidRDefault="00E922C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F83DB" w14:textId="77777777" w:rsidR="008C674E" w:rsidRDefault="008C674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82D9D" w14:textId="77777777" w:rsidR="008C674E" w:rsidRDefault="008C674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E13A2" w14:paraId="4EDCFB5A" w14:textId="77777777" w:rsidTr="00C93EBA">
      <w:trPr>
        <w:trHeight w:val="227"/>
      </w:trPr>
      <w:tc>
        <w:tcPr>
          <w:tcW w:w="5534" w:type="dxa"/>
        </w:tcPr>
        <w:p w14:paraId="0DCD28B3" w14:textId="5788086A" w:rsidR="005E13A2" w:rsidRPr="007D73AB" w:rsidRDefault="001427AF">
          <w:pPr>
            <w:pStyle w:val="Sidhuvud"/>
          </w:pPr>
          <w:r>
            <w:t>.</w:t>
          </w:r>
        </w:p>
      </w:tc>
      <w:tc>
        <w:tcPr>
          <w:tcW w:w="3170" w:type="dxa"/>
          <w:vAlign w:val="bottom"/>
        </w:tcPr>
        <w:p w14:paraId="129F2138" w14:textId="77777777" w:rsidR="005E13A2" w:rsidRPr="007D73AB" w:rsidRDefault="005E13A2" w:rsidP="00340DE0">
          <w:pPr>
            <w:pStyle w:val="Sidhuvud"/>
          </w:pPr>
        </w:p>
      </w:tc>
      <w:tc>
        <w:tcPr>
          <w:tcW w:w="1134" w:type="dxa"/>
        </w:tcPr>
        <w:p w14:paraId="7DCA243C" w14:textId="77777777" w:rsidR="005E13A2" w:rsidRDefault="005E13A2" w:rsidP="005A703A">
          <w:pPr>
            <w:pStyle w:val="Sidhuvud"/>
          </w:pPr>
        </w:p>
      </w:tc>
    </w:tr>
    <w:tr w:rsidR="005E13A2" w14:paraId="5F1E64F9" w14:textId="77777777" w:rsidTr="00C93EBA">
      <w:trPr>
        <w:trHeight w:val="1928"/>
      </w:trPr>
      <w:tc>
        <w:tcPr>
          <w:tcW w:w="5534" w:type="dxa"/>
        </w:tcPr>
        <w:p w14:paraId="0EA38AC8" w14:textId="77777777" w:rsidR="005E13A2" w:rsidRPr="00340DE0" w:rsidRDefault="005E13A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2114A87" wp14:editId="1C65062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30FE164" w14:textId="77777777" w:rsidR="005E13A2" w:rsidRPr="00710A6C" w:rsidRDefault="005E13A2" w:rsidP="00EE3C0F">
          <w:pPr>
            <w:pStyle w:val="Sidhuvud"/>
            <w:rPr>
              <w:b/>
            </w:rPr>
          </w:pPr>
        </w:p>
        <w:p w14:paraId="03467ECA" w14:textId="77777777" w:rsidR="005E13A2" w:rsidRDefault="005E13A2" w:rsidP="00EE3C0F">
          <w:pPr>
            <w:pStyle w:val="Sidhuvud"/>
          </w:pPr>
        </w:p>
        <w:p w14:paraId="427ACD78" w14:textId="77777777" w:rsidR="005E13A2" w:rsidRDefault="005E13A2" w:rsidP="00EE3C0F">
          <w:pPr>
            <w:pStyle w:val="Sidhuvud"/>
          </w:pPr>
        </w:p>
        <w:p w14:paraId="7C295660" w14:textId="77777777" w:rsidR="005E13A2" w:rsidRDefault="005E13A2" w:rsidP="00EE3C0F">
          <w:pPr>
            <w:pStyle w:val="Sidhuvud"/>
          </w:pPr>
        </w:p>
        <w:sdt>
          <w:sdtPr>
            <w:rPr>
              <w:rFonts w:ascii="Calibri" w:eastAsia="Times New Roman" w:hAnsi="Calibri" w:cs="Calibri"/>
              <w:sz w:val="22"/>
              <w:szCs w:val="21"/>
              <w:lang w:eastAsia="sv-SE"/>
            </w:rPr>
            <w:alias w:val="Dnr"/>
            <w:tag w:val="ccRKShow_Dnr"/>
            <w:id w:val="-829283628"/>
            <w:placeholder>
              <w:docPart w:val="A0755A95441F4055B2A299875BAC2778"/>
            </w:placeholder>
            <w:dataBinding w:prefixMappings="xmlns:ns0='http://lp/documentinfo/RK' " w:xpath="/ns0:DocumentInfo[1]/ns0:BaseInfo[1]/ns0:Dnr[1]" w:storeItemID="{D906F5EE-F64F-4B6F-8568-C5428356B27F}"/>
            <w:text/>
          </w:sdtPr>
          <w:sdtEndPr/>
          <w:sdtContent>
            <w:p w14:paraId="58E3934A" w14:textId="3D735BFC" w:rsidR="005E13A2" w:rsidRDefault="003700A3" w:rsidP="00EE3C0F">
              <w:pPr>
                <w:pStyle w:val="Sidhuvud"/>
              </w:pPr>
              <w:r w:rsidRPr="003700A3">
                <w:rPr>
                  <w:rFonts w:ascii="Calibri" w:eastAsia="Times New Roman" w:hAnsi="Calibri" w:cs="Calibri"/>
                  <w:sz w:val="22"/>
                  <w:szCs w:val="21"/>
                  <w:lang w:eastAsia="sv-SE"/>
                </w:rPr>
                <w:t>Fi2020/01641/OU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0188976A97E49D09F1551236C607DF5"/>
            </w:placeholder>
            <w:showingPlcHdr/>
            <w:dataBinding w:prefixMappings="xmlns:ns0='http://lp/documentinfo/RK' " w:xpath="/ns0:DocumentInfo[1]/ns0:BaseInfo[1]/ns0:DocNumber[1]" w:storeItemID="{D906F5EE-F64F-4B6F-8568-C5428356B27F}"/>
            <w:text/>
          </w:sdtPr>
          <w:sdtEndPr/>
          <w:sdtContent>
            <w:p w14:paraId="2D9665CF" w14:textId="77777777" w:rsidR="005E13A2" w:rsidRDefault="005E13A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DCC8D90" w14:textId="77777777" w:rsidR="005E13A2" w:rsidRDefault="005E13A2" w:rsidP="00EE3C0F">
          <w:pPr>
            <w:pStyle w:val="Sidhuvud"/>
          </w:pPr>
        </w:p>
      </w:tc>
      <w:tc>
        <w:tcPr>
          <w:tcW w:w="1134" w:type="dxa"/>
        </w:tcPr>
        <w:p w14:paraId="2B5FC593" w14:textId="77777777" w:rsidR="005E13A2" w:rsidRDefault="005E13A2" w:rsidP="0094502D">
          <w:pPr>
            <w:pStyle w:val="Sidhuvud"/>
          </w:pPr>
        </w:p>
        <w:p w14:paraId="142B6069" w14:textId="77777777" w:rsidR="005E13A2" w:rsidRPr="0094502D" w:rsidRDefault="005E13A2" w:rsidP="00EC71A6">
          <w:pPr>
            <w:pStyle w:val="Sidhuvud"/>
          </w:pPr>
        </w:p>
      </w:tc>
    </w:tr>
    <w:tr w:rsidR="005E13A2" w14:paraId="61FBD3CD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1DEB7243B1024C5CB888A51A00E47918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C149394" w14:textId="1DA020AF" w:rsidR="003700A3" w:rsidRDefault="003700A3" w:rsidP="00340DE0">
              <w:pPr>
                <w:pStyle w:val="Sidhuvud"/>
              </w:pPr>
              <w:r>
                <w:t>Finansdepartementet</w:t>
              </w:r>
            </w:p>
            <w:p w14:paraId="45CEEB8A" w14:textId="6BB0BE04" w:rsidR="005E13A2" w:rsidRPr="00340DE0" w:rsidRDefault="005E13A2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EA90FB51B1449C1AD4B1AD7D43FA2DE"/>
          </w:placeholder>
          <w:dataBinding w:prefixMappings="xmlns:ns0='http://lp/documentinfo/RK' " w:xpath="/ns0:DocumentInfo[1]/ns0:BaseInfo[1]/ns0:Recipient[1]" w:storeItemID="{D906F5EE-F64F-4B6F-8568-C5428356B27F}"/>
          <w:text w:multiLine="1"/>
        </w:sdtPr>
        <w:sdtEndPr/>
        <w:sdtContent>
          <w:tc>
            <w:tcPr>
              <w:tcW w:w="3170" w:type="dxa"/>
            </w:tcPr>
            <w:p w14:paraId="2E2EEACB" w14:textId="77777777" w:rsidR="005E13A2" w:rsidRDefault="005E13A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8F24988" w14:textId="77777777" w:rsidR="005E13A2" w:rsidRDefault="005E13A2" w:rsidP="003E6020">
          <w:pPr>
            <w:pStyle w:val="Sidhuvud"/>
          </w:pPr>
        </w:p>
      </w:tc>
      <w:bookmarkStart w:id="1" w:name="_GoBack"/>
      <w:bookmarkEnd w:id="1"/>
    </w:tr>
  </w:tbl>
  <w:p w14:paraId="14F940C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A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16B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7AF"/>
    <w:rsid w:val="001428E2"/>
    <w:rsid w:val="0016125E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462D"/>
    <w:rsid w:val="001E5DF7"/>
    <w:rsid w:val="001E6477"/>
    <w:rsid w:val="001E72EE"/>
    <w:rsid w:val="001F0629"/>
    <w:rsid w:val="001F0736"/>
    <w:rsid w:val="001F2E34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5B38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0D2C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0A3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327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50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175F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1AC4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13A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95DEC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C674E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301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598D"/>
    <w:rsid w:val="00A46B85"/>
    <w:rsid w:val="00A470C3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7DA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577E2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125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373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11F4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4F1D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22CB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150B00"/>
  <w15:docId w15:val="{C3B5A919-272B-483A-BF36-92EABC5A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755A95441F4055B2A299875BAC27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F4B5DE-3F82-4605-A5E8-D0D0A739D537}"/>
      </w:docPartPr>
      <w:docPartBody>
        <w:p w:rsidR="00AA7C00" w:rsidRDefault="00111A64" w:rsidP="00111A64">
          <w:pPr>
            <w:pStyle w:val="A0755A95441F4055B2A299875BAC277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0188976A97E49D09F1551236C607D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F89118-B460-4347-9DB6-7436A3D59EF6}"/>
      </w:docPartPr>
      <w:docPartBody>
        <w:p w:rsidR="00AA7C00" w:rsidRDefault="00111A64" w:rsidP="00111A64">
          <w:pPr>
            <w:pStyle w:val="30188976A97E49D09F1551236C607DF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DEB7243B1024C5CB888A51A00E479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165293-C844-4C8D-A3B7-E102D72C5D41}"/>
      </w:docPartPr>
      <w:docPartBody>
        <w:p w:rsidR="00AA7C00" w:rsidRDefault="00111A64" w:rsidP="00111A64">
          <w:pPr>
            <w:pStyle w:val="1DEB7243B1024C5CB888A51A00E4791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A90FB51B1449C1AD4B1AD7D43FA2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5A01F0-0235-48F4-80C6-B65131907FA8}"/>
      </w:docPartPr>
      <w:docPartBody>
        <w:p w:rsidR="00AA7C00" w:rsidRDefault="00111A64" w:rsidP="00111A64">
          <w:pPr>
            <w:pStyle w:val="BEA90FB51B1449C1AD4B1AD7D43FA2D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4464A0D7E04DD1BA8CBDF67223B7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19CE71-4107-42C4-8BE9-1D1BEC5A334C}"/>
      </w:docPartPr>
      <w:docPartBody>
        <w:p w:rsidR="00AA7C00" w:rsidRDefault="00111A64" w:rsidP="00111A64">
          <w:pPr>
            <w:pStyle w:val="654464A0D7E04DD1BA8CBDF67223B705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FEC1A8F3EB434BAA9CCA841830FFFA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EE4D00-509C-4256-B7AA-FA2DE325EB99}"/>
      </w:docPartPr>
      <w:docPartBody>
        <w:p w:rsidR="00AA7C00" w:rsidRDefault="00111A64" w:rsidP="00111A64">
          <w:pPr>
            <w:pStyle w:val="FEC1A8F3EB434BAA9CCA841830FFFAE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AA0E2F11DF34350B8D304C0128D5E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3CDC91-6D98-4CAC-8D6F-AEB97507BA20}"/>
      </w:docPartPr>
      <w:docPartBody>
        <w:p w:rsidR="00AA7C00" w:rsidRDefault="00111A64" w:rsidP="00111A64">
          <w:pPr>
            <w:pStyle w:val="EAA0E2F11DF34350B8D304C0128D5ECC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743F6D1B55B48879CFB743F200733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A2BE30-6767-4EF4-9B0F-3032C06FC48C}"/>
      </w:docPartPr>
      <w:docPartBody>
        <w:p w:rsidR="00AA7C00" w:rsidRDefault="00111A64" w:rsidP="00111A64">
          <w:pPr>
            <w:pStyle w:val="4743F6D1B55B48879CFB743F200733E1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64"/>
    <w:rsid w:val="000D246A"/>
    <w:rsid w:val="00111A64"/>
    <w:rsid w:val="001D5E8A"/>
    <w:rsid w:val="008F3F0E"/>
    <w:rsid w:val="00AA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BE79237119243AD98D3B3D96CA5BDA2">
    <w:name w:val="8BE79237119243AD98D3B3D96CA5BDA2"/>
    <w:rsid w:val="00111A64"/>
  </w:style>
  <w:style w:type="character" w:styleId="Platshllartext">
    <w:name w:val="Placeholder Text"/>
    <w:basedOn w:val="Standardstycketeckensnitt"/>
    <w:uiPriority w:val="99"/>
    <w:semiHidden/>
    <w:rsid w:val="00AA7C00"/>
    <w:rPr>
      <w:noProof w:val="0"/>
      <w:color w:val="808080"/>
    </w:rPr>
  </w:style>
  <w:style w:type="paragraph" w:customStyle="1" w:styleId="BF673DF238064DAF96BBDC63A988DD25">
    <w:name w:val="BF673DF238064DAF96BBDC63A988DD25"/>
    <w:rsid w:val="00111A64"/>
  </w:style>
  <w:style w:type="paragraph" w:customStyle="1" w:styleId="95E374BC70FD497897FA7AB2014F1F8A">
    <w:name w:val="95E374BC70FD497897FA7AB2014F1F8A"/>
    <w:rsid w:val="00111A64"/>
  </w:style>
  <w:style w:type="paragraph" w:customStyle="1" w:styleId="3A4B9E79C32742C887935BE62ED45077">
    <w:name w:val="3A4B9E79C32742C887935BE62ED45077"/>
    <w:rsid w:val="00111A64"/>
  </w:style>
  <w:style w:type="paragraph" w:customStyle="1" w:styleId="A0755A95441F4055B2A299875BAC2778">
    <w:name w:val="A0755A95441F4055B2A299875BAC2778"/>
    <w:rsid w:val="00111A64"/>
  </w:style>
  <w:style w:type="paragraph" w:customStyle="1" w:styleId="30188976A97E49D09F1551236C607DF5">
    <w:name w:val="30188976A97E49D09F1551236C607DF5"/>
    <w:rsid w:val="00111A64"/>
  </w:style>
  <w:style w:type="paragraph" w:customStyle="1" w:styleId="8423F22C7D2249DEB3D49B249E45B4F2">
    <w:name w:val="8423F22C7D2249DEB3D49B249E45B4F2"/>
    <w:rsid w:val="00111A64"/>
  </w:style>
  <w:style w:type="paragraph" w:customStyle="1" w:styleId="547F350B504547218D78957518403CAC">
    <w:name w:val="547F350B504547218D78957518403CAC"/>
    <w:rsid w:val="00111A64"/>
  </w:style>
  <w:style w:type="paragraph" w:customStyle="1" w:styleId="CFAD9DD3CEF64DE48160A83D6DEC3AD6">
    <w:name w:val="CFAD9DD3CEF64DE48160A83D6DEC3AD6"/>
    <w:rsid w:val="00111A64"/>
  </w:style>
  <w:style w:type="paragraph" w:customStyle="1" w:styleId="1DEB7243B1024C5CB888A51A00E47918">
    <w:name w:val="1DEB7243B1024C5CB888A51A00E47918"/>
    <w:rsid w:val="00111A64"/>
  </w:style>
  <w:style w:type="paragraph" w:customStyle="1" w:styleId="BEA90FB51B1449C1AD4B1AD7D43FA2DE">
    <w:name w:val="BEA90FB51B1449C1AD4B1AD7D43FA2DE"/>
    <w:rsid w:val="00111A64"/>
  </w:style>
  <w:style w:type="paragraph" w:customStyle="1" w:styleId="A47D136629E84744A2F3E38125352742">
    <w:name w:val="A47D136629E84744A2F3E38125352742"/>
    <w:rsid w:val="00111A64"/>
  </w:style>
  <w:style w:type="paragraph" w:customStyle="1" w:styleId="654464A0D7E04DD1BA8CBDF67223B705">
    <w:name w:val="654464A0D7E04DD1BA8CBDF67223B705"/>
    <w:rsid w:val="00111A64"/>
  </w:style>
  <w:style w:type="paragraph" w:customStyle="1" w:styleId="8C2F66B18B0E4A96A56F0A9ACB107562">
    <w:name w:val="8C2F66B18B0E4A96A56F0A9ACB107562"/>
    <w:rsid w:val="00111A64"/>
  </w:style>
  <w:style w:type="paragraph" w:customStyle="1" w:styleId="20671332F12E492C866E5A004BC8FAC2">
    <w:name w:val="20671332F12E492C866E5A004BC8FAC2"/>
    <w:rsid w:val="00111A64"/>
  </w:style>
  <w:style w:type="paragraph" w:customStyle="1" w:styleId="FEC1A8F3EB434BAA9CCA841830FFFAEB">
    <w:name w:val="FEC1A8F3EB434BAA9CCA841830FFFAEB"/>
    <w:rsid w:val="00111A64"/>
  </w:style>
  <w:style w:type="paragraph" w:customStyle="1" w:styleId="EAA0E2F11DF34350B8D304C0128D5ECC">
    <w:name w:val="EAA0E2F11DF34350B8D304C0128D5ECC"/>
    <w:rsid w:val="00111A64"/>
  </w:style>
  <w:style w:type="paragraph" w:customStyle="1" w:styleId="4743F6D1B55B48879CFB743F200733E1">
    <w:name w:val="4743F6D1B55B48879CFB743F200733E1"/>
    <w:rsid w:val="00111A64"/>
  </w:style>
  <w:style w:type="paragraph" w:customStyle="1" w:styleId="53FAB32A347047DC83D0C4C3ABF88A42">
    <w:name w:val="53FAB32A347047DC83D0C4C3ABF88A42"/>
    <w:rsid w:val="00AA7C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638d3c52-e4c3-4e8c-ba85-722ba274db8f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eec14d05-b663-4c4f-ba9e-f91ce218b26b">JMV6WU277ZYR-1073141826-2788</_dlc_DocId>
    <_dlc_DocIdUrl xmlns="eec14d05-b663-4c4f-ba9e-f91ce218b26b">
      <Url>https://dhs.sp.regeringskansliet.se/yta/fi-ofa/ou/_layouts/15/DocIdRedir.aspx?ID=JMV6WU277ZYR-1073141826-2788</Url>
      <Description>JMV6WU277ZYR-1073141826-2788</Description>
    </_dlc_DocIdUrl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Ardalan Shekarabi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2020-04-14T00:00:00</HeaderDate>
    <Office/>
    <Dnr>Fi2020/01641/OU</Dnr>
    <ParagrafNr/>
    <DocumentTitle/>
    <VisitingAddress/>
    <Extra1/>
    <Extra2/>
    <Extra3>Jonas Andersson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Ardalan Shekarabi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2020-04-14T00:00:00</HeaderDate>
    <Office/>
    <Dnr>Fi2020/01641/OU</Dnr>
    <ParagrafNr/>
    <DocumentTitle/>
    <VisitingAddress/>
    <Extra1/>
    <Extra2/>
    <Extra3>Jonas Andersson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0C8F0-E541-45E7-8D48-23DA48622DAE}"/>
</file>

<file path=customXml/itemProps2.xml><?xml version="1.0" encoding="utf-8"?>
<ds:datastoreItem xmlns:ds="http://schemas.openxmlformats.org/officeDocument/2006/customXml" ds:itemID="{8CC479D1-02C0-4D42-A4CA-963627FDEF52}"/>
</file>

<file path=customXml/itemProps3.xml><?xml version="1.0" encoding="utf-8"?>
<ds:datastoreItem xmlns:ds="http://schemas.openxmlformats.org/officeDocument/2006/customXml" ds:itemID="{CC2CB6E7-2988-4EC9-8671-7BA14F9C51B6}"/>
</file>

<file path=customXml/itemProps4.xml><?xml version="1.0" encoding="utf-8"?>
<ds:datastoreItem xmlns:ds="http://schemas.openxmlformats.org/officeDocument/2006/customXml" ds:itemID="{8CC479D1-02C0-4D42-A4CA-963627FDEF52}">
  <ds:schemaRefs>
    <ds:schemaRef ds:uri="http://schemas.microsoft.com/office/2006/metadata/properties"/>
    <ds:schemaRef ds:uri="http://purl.org/dc/elements/1.1/"/>
    <ds:schemaRef ds:uri="eec14d05-b663-4c4f-ba9e-f91ce218b26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c9941df-7074-4a92-bf99-225d24d78d61"/>
    <ds:schemaRef ds:uri="4e9c2f0c-7bf8-49af-8356-cbf363fc78a7"/>
    <ds:schemaRef ds:uri="cc625d36-bb37-4650-91b9-0c96159295b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412077D-8893-43B2-A55C-3A383AD7DA15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D906F5EE-F64F-4B6F-8568-C5428356B27F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D906F5EE-F64F-4B6F-8568-C5428356B27F}"/>
</file>

<file path=customXml/itemProps8.xml><?xml version="1.0" encoding="utf-8"?>
<ds:datastoreItem xmlns:ds="http://schemas.openxmlformats.org/officeDocument/2006/customXml" ds:itemID="{0C9D6C38-BEF9-411D-ACED-BC1C5E673E5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214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1152 från Jonas Andersson.docx</dc:title>
  <dc:subject/>
  <dc:creator>Jenny Jensen</dc:creator>
  <cp:keywords/>
  <dc:description/>
  <cp:lastModifiedBy>Danijela Arsic</cp:lastModifiedBy>
  <cp:revision>2</cp:revision>
  <dcterms:created xsi:type="dcterms:W3CDTF">2020-04-14T09:24:00Z</dcterms:created>
  <dcterms:modified xsi:type="dcterms:W3CDTF">2020-04-14T09:24:00Z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51a036de-cb3d-4f36-9f49-2d7e1ade5f26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