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6253B9" w14:textId="77777777" w:rsidR="00041B2A" w:rsidRDefault="00041B2A" w:rsidP="00DA0661">
      <w:pPr>
        <w:pStyle w:val="Rubrik"/>
      </w:pPr>
      <w:bookmarkStart w:id="0" w:name="Start"/>
      <w:bookmarkEnd w:id="0"/>
      <w:r>
        <w:t>Svar på fråga 20</w:t>
      </w:r>
      <w:r w:rsidR="001F3A47">
        <w:t>20</w:t>
      </w:r>
      <w:r>
        <w:t>/</w:t>
      </w:r>
      <w:r w:rsidR="001F3A47">
        <w:t>21</w:t>
      </w:r>
      <w:r>
        <w:t>:</w:t>
      </w:r>
      <w:r w:rsidR="001F3A47">
        <w:t>21</w:t>
      </w:r>
      <w:r>
        <w:t xml:space="preserve"> av </w:t>
      </w:r>
      <w:sdt>
        <w:sdtPr>
          <w:alias w:val="Frågeställare"/>
          <w:tag w:val="delete"/>
          <w:id w:val="-211816850"/>
          <w:placeholder>
            <w:docPart w:val="890E661CC8C647BDB541F5902040A706"/>
          </w:placeholder>
          <w:dataBinding w:prefixMappings="xmlns:ns0='http://lp/documentinfo/RK' " w:xpath="/ns0:DocumentInfo[1]/ns0:BaseInfo[1]/ns0:Extra3[1]" w:storeItemID="{F04E332C-5913-477D-BC56-2C4130A5C4D3}"/>
          <w:text/>
        </w:sdtPr>
        <w:sdtEndPr/>
        <w:sdtContent>
          <w:r>
            <w:t>Boriana Åberg</w:t>
          </w:r>
        </w:sdtContent>
      </w:sdt>
      <w:r>
        <w:t xml:space="preserve"> (</w:t>
      </w:r>
      <w:sdt>
        <w:sdtPr>
          <w:alias w:val="Parti"/>
          <w:tag w:val="Parti_delete"/>
          <w:id w:val="1620417071"/>
          <w:placeholder>
            <w:docPart w:val="336A788E9AC741BA9A98A5ECFDC3A173"/>
          </w:placeholder>
          <w:comboBox>
            <w:listItem w:value="Välj ett objekt."/>
            <w:listItem w:displayText="C" w:value="C"/>
            <w:listItem w:displayText="KD" w:value="KD"/>
            <w:listItem w:displayText="L" w:value="L"/>
            <w:listItem w:displayText="M" w:value="M"/>
            <w:listItem w:displayText="MP" w:value="MP"/>
            <w:listItem w:displayText="S" w:value="S"/>
            <w:listItem w:displayText="SD" w:value="SD"/>
            <w:listItem w:displayText="V" w:value="V"/>
          </w:comboBox>
        </w:sdtPr>
        <w:sdtEndPr/>
        <w:sdtContent>
          <w:r>
            <w:t>M</w:t>
          </w:r>
        </w:sdtContent>
      </w:sdt>
      <w:r>
        <w:t>)</w:t>
      </w:r>
      <w:r>
        <w:br/>
        <w:t>Folkräkning</w:t>
      </w:r>
    </w:p>
    <w:p w14:paraId="6932A956" w14:textId="77777777" w:rsidR="008C512F" w:rsidRDefault="008C512F" w:rsidP="008C512F">
      <w:pPr>
        <w:pStyle w:val="Brdtext"/>
      </w:pPr>
      <w:r>
        <w:t xml:space="preserve">Boriana Åberg har frågat finansminister Magdalena Andersson om hon har för avsikt att initiera en nationell folkräkning. Ansvarsfördelningen inom regeringen är sådan att det är jag som svarar på frågan. </w:t>
      </w:r>
    </w:p>
    <w:p w14:paraId="57972CDF" w14:textId="48A5E7D9" w:rsidR="008C512F" w:rsidRDefault="00600D6C" w:rsidP="008C512F">
      <w:pPr>
        <w:pStyle w:val="Brdtext"/>
      </w:pPr>
      <w:r>
        <w:t>Uppgifterna i f</w:t>
      </w:r>
      <w:r w:rsidR="008C512F">
        <w:t>olkbokföringen och befolkningsstatistiken ska vara korrekt</w:t>
      </w:r>
      <w:r>
        <w:t>a</w:t>
      </w:r>
      <w:r w:rsidR="008C512F">
        <w:t xml:space="preserve"> </w:t>
      </w:r>
      <w:bookmarkStart w:id="1" w:name="_GoBack"/>
      <w:bookmarkEnd w:id="1"/>
      <w:r w:rsidR="008C512F">
        <w:t xml:space="preserve">och överensstämma med verkligheten. Jag delar frågeställarens inställning om vikten </w:t>
      </w:r>
      <w:r w:rsidR="00BB3C55">
        <w:t xml:space="preserve">av </w:t>
      </w:r>
      <w:r w:rsidR="008C512F">
        <w:t xml:space="preserve">ordning och reda i våra system. </w:t>
      </w:r>
    </w:p>
    <w:p w14:paraId="5DA13EAD" w14:textId="52887BB1" w:rsidR="008C512F" w:rsidRDefault="008C512F" w:rsidP="008C512F">
      <w:pPr>
        <w:pStyle w:val="Brdtext"/>
      </w:pPr>
      <w:r>
        <w:t xml:space="preserve">Som regeringen tidigare </w:t>
      </w:r>
      <w:r w:rsidR="00600D6C">
        <w:t xml:space="preserve">har </w:t>
      </w:r>
      <w:r>
        <w:t xml:space="preserve">beskrivit görs en mängd åtgärder som tillsammans, del för del, ska ge ett uthålligare och mer kontinuerligt system för kunskap om vilka som </w:t>
      </w:r>
      <w:r w:rsidR="00C67FDD">
        <w:t>är bosatta</w:t>
      </w:r>
      <w:r>
        <w:t xml:space="preserve"> i landet. </w:t>
      </w:r>
    </w:p>
    <w:p w14:paraId="0DEE609F" w14:textId="0AA85401" w:rsidR="008C512F" w:rsidRDefault="008C512F" w:rsidP="008C512F">
      <w:pPr>
        <w:pStyle w:val="Brdtext"/>
      </w:pPr>
      <w:r>
        <w:t xml:space="preserve">De åtgärder som regeringen </w:t>
      </w:r>
      <w:r w:rsidR="00E862A8">
        <w:t xml:space="preserve">har </w:t>
      </w:r>
      <w:r>
        <w:t>genomfört och fortsatt utför kommer</w:t>
      </w:r>
      <w:r w:rsidR="00E862A8">
        <w:t xml:space="preserve"> att</w:t>
      </w:r>
      <w:r>
        <w:t xml:space="preserve"> ge viktig kunskap och erfarenhet </w:t>
      </w:r>
      <w:r w:rsidR="00E862A8">
        <w:t xml:space="preserve">till </w:t>
      </w:r>
      <w:r>
        <w:t xml:space="preserve">involverade myndigheter för att utvärdera förutsättningarna för att utforma en effektiv storskalig folkräkning. </w:t>
      </w:r>
    </w:p>
    <w:p w14:paraId="0CFD6B36" w14:textId="29A8B6D8" w:rsidR="008C512F" w:rsidRDefault="008C512F" w:rsidP="008C512F">
      <w:pPr>
        <w:pStyle w:val="Brdtext"/>
      </w:pPr>
      <w:r>
        <w:t>Nästa år kommer S</w:t>
      </w:r>
      <w:r w:rsidR="00E862A8">
        <w:t>tatistiska centralbyrån</w:t>
      </w:r>
      <w:r>
        <w:t xml:space="preserve"> att påbörja den folkräkning som görs inom ramen för den hushålls- och boendestatistik som tas fram i den EU</w:t>
      </w:r>
      <w:r w:rsidR="00E862A8">
        <w:t>-</w:t>
      </w:r>
      <w:r>
        <w:t xml:space="preserve">reglerade Census 2021. Detta arbete vilar på den registerinformation som vi nu systematiskt arbetar med att förbättra. </w:t>
      </w:r>
    </w:p>
    <w:p w14:paraId="2A1990FA" w14:textId="77777777" w:rsidR="00041B2A" w:rsidRDefault="00041B2A" w:rsidP="006A12F1">
      <w:pPr>
        <w:pStyle w:val="Brdtext"/>
      </w:pPr>
      <w:r>
        <w:t xml:space="preserve">Stockholm den </w:t>
      </w:r>
      <w:sdt>
        <w:sdtPr>
          <w:id w:val="2032990546"/>
          <w:placeholder>
            <w:docPart w:val="581F1A87D66148C8A4C375B2135480DD"/>
          </w:placeholder>
          <w:dataBinding w:prefixMappings="xmlns:ns0='http://lp/documentinfo/RK' " w:xpath="/ns0:DocumentInfo[1]/ns0:BaseInfo[1]/ns0:HeaderDate[1]" w:storeItemID="{F04E332C-5913-477D-BC56-2C4130A5C4D3}"/>
          <w:date w:fullDate="2020-09-16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>
            <w:t>16 september 2020</w:t>
          </w:r>
        </w:sdtContent>
      </w:sdt>
    </w:p>
    <w:p w14:paraId="31DB82B0" w14:textId="77777777" w:rsidR="00041B2A" w:rsidRDefault="00041B2A" w:rsidP="00471B06">
      <w:pPr>
        <w:pStyle w:val="Brdtextutanavstnd"/>
      </w:pPr>
    </w:p>
    <w:p w14:paraId="4D3178CC" w14:textId="77777777" w:rsidR="00041B2A" w:rsidRDefault="00041B2A" w:rsidP="00471B06">
      <w:pPr>
        <w:pStyle w:val="Brdtextutanavstnd"/>
      </w:pPr>
    </w:p>
    <w:p w14:paraId="7DF4024C" w14:textId="77777777" w:rsidR="00041B2A" w:rsidRDefault="00041B2A" w:rsidP="00471B06">
      <w:pPr>
        <w:pStyle w:val="Brdtextutanavstnd"/>
      </w:pPr>
    </w:p>
    <w:sdt>
      <w:sdtPr>
        <w:alias w:val="Klicka på listpilen"/>
        <w:tag w:val="run-loadAllMinistersFromDep"/>
        <w:id w:val="908118230"/>
        <w:placeholder>
          <w:docPart w:val="F2ACDBB565E34C60974713E236562450"/>
        </w:placeholder>
        <w:dataBinding w:prefixMappings="xmlns:ns0='http://lp/documentinfo/RK' " w:xpath="/ns0:DocumentInfo[1]/ns0:BaseInfo[1]/ns0:TopSender[1]" w:storeItemID="{F04E332C-5913-477D-BC56-2C4130A5C4D3}"/>
        <w:comboBox w:lastValue="Civilministern">
          <w:listItem w:displayText="Magdalena Andersson" w:value="Finansministern"/>
          <w:listItem w:displayText="Per Bolund" w:value="Finansmarknads- och bostadsministern, biträdande finansministern "/>
          <w:listItem w:displayText="Lena Micko" w:value="Civilministern"/>
        </w:comboBox>
      </w:sdtPr>
      <w:sdtEndPr/>
      <w:sdtContent>
        <w:p w14:paraId="150915CC" w14:textId="77777777" w:rsidR="00041B2A" w:rsidRDefault="00041B2A" w:rsidP="00422A41">
          <w:pPr>
            <w:pStyle w:val="Brdtext"/>
          </w:pPr>
          <w:r>
            <w:t>Lena Micko</w:t>
          </w:r>
        </w:p>
      </w:sdtContent>
    </w:sdt>
    <w:p w14:paraId="1895F413" w14:textId="77777777" w:rsidR="00041B2A" w:rsidRPr="00DB48AB" w:rsidRDefault="00041B2A" w:rsidP="00041B2A">
      <w:pPr>
        <w:pStyle w:val="Brdtext"/>
        <w:ind w:firstLine="1304"/>
      </w:pPr>
    </w:p>
    <w:sectPr w:rsidR="00041B2A" w:rsidRPr="00DB48AB" w:rsidSect="00571A0B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567C3C" w14:textId="77777777" w:rsidR="005E2347" w:rsidRDefault="005E2347" w:rsidP="00A87A54">
      <w:pPr>
        <w:spacing w:after="0" w:line="240" w:lineRule="auto"/>
      </w:pPr>
      <w:r>
        <w:separator/>
      </w:r>
    </w:p>
  </w:endnote>
  <w:endnote w:type="continuationSeparator" w:id="0">
    <w:p w14:paraId="7DC18439" w14:textId="77777777" w:rsidR="005E2347" w:rsidRDefault="005E2347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74B81330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0932962E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258EDD16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54C50648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74C4622A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04F029A3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2DE352E7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05982F89" w14:textId="77777777" w:rsidTr="00C26068">
      <w:trPr>
        <w:trHeight w:val="227"/>
      </w:trPr>
      <w:tc>
        <w:tcPr>
          <w:tcW w:w="4074" w:type="dxa"/>
        </w:tcPr>
        <w:p w14:paraId="0C7A01CC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3FA3AFB3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3A645584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AAB27E" w14:textId="77777777" w:rsidR="005E2347" w:rsidRDefault="005E2347" w:rsidP="00A87A54">
      <w:pPr>
        <w:spacing w:after="0" w:line="240" w:lineRule="auto"/>
      </w:pPr>
      <w:r>
        <w:separator/>
      </w:r>
    </w:p>
  </w:footnote>
  <w:footnote w:type="continuationSeparator" w:id="0">
    <w:p w14:paraId="3505CA6D" w14:textId="77777777" w:rsidR="005E2347" w:rsidRDefault="005E2347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041B2A" w14:paraId="5A2B2136" w14:textId="77777777" w:rsidTr="00C93EBA">
      <w:trPr>
        <w:trHeight w:val="227"/>
      </w:trPr>
      <w:tc>
        <w:tcPr>
          <w:tcW w:w="5534" w:type="dxa"/>
        </w:tcPr>
        <w:p w14:paraId="1751EBAB" w14:textId="77777777" w:rsidR="00041B2A" w:rsidRPr="007D73AB" w:rsidRDefault="00041B2A">
          <w:pPr>
            <w:pStyle w:val="Sidhuvud"/>
          </w:pPr>
        </w:p>
      </w:tc>
      <w:tc>
        <w:tcPr>
          <w:tcW w:w="3170" w:type="dxa"/>
          <w:vAlign w:val="bottom"/>
        </w:tcPr>
        <w:p w14:paraId="3CCABB5D" w14:textId="77777777" w:rsidR="00041B2A" w:rsidRPr="007D73AB" w:rsidRDefault="00041B2A" w:rsidP="00340DE0">
          <w:pPr>
            <w:pStyle w:val="Sidhuvud"/>
          </w:pPr>
        </w:p>
      </w:tc>
      <w:tc>
        <w:tcPr>
          <w:tcW w:w="1134" w:type="dxa"/>
        </w:tcPr>
        <w:p w14:paraId="4882BA1F" w14:textId="77777777" w:rsidR="00041B2A" w:rsidRDefault="00041B2A" w:rsidP="005A703A">
          <w:pPr>
            <w:pStyle w:val="Sidhuvud"/>
          </w:pPr>
        </w:p>
      </w:tc>
    </w:tr>
    <w:tr w:rsidR="00041B2A" w14:paraId="4A5CF586" w14:textId="77777777" w:rsidTr="00C93EBA">
      <w:trPr>
        <w:trHeight w:val="1928"/>
      </w:trPr>
      <w:tc>
        <w:tcPr>
          <w:tcW w:w="5534" w:type="dxa"/>
        </w:tcPr>
        <w:p w14:paraId="43A5E850" w14:textId="77777777" w:rsidR="00041B2A" w:rsidRPr="00340DE0" w:rsidRDefault="00041B2A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059CDB35" wp14:editId="6D922A49">
                <wp:extent cx="1743633" cy="505162"/>
                <wp:effectExtent l="0" t="0" r="0" b="9525"/>
                <wp:docPr id="1" name="Bildobjekt 1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4ECE1AC8" w14:textId="77777777" w:rsidR="00041B2A" w:rsidRPr="00710A6C" w:rsidRDefault="00041B2A" w:rsidP="00EE3C0F">
          <w:pPr>
            <w:pStyle w:val="Sidhuvud"/>
            <w:rPr>
              <w:b/>
            </w:rPr>
          </w:pPr>
        </w:p>
        <w:p w14:paraId="53E63CB4" w14:textId="77777777" w:rsidR="00041B2A" w:rsidRDefault="00041B2A" w:rsidP="00EE3C0F">
          <w:pPr>
            <w:pStyle w:val="Sidhuvud"/>
          </w:pPr>
        </w:p>
        <w:p w14:paraId="42B39B42" w14:textId="77777777" w:rsidR="00041B2A" w:rsidRDefault="00041B2A" w:rsidP="00EE3C0F">
          <w:pPr>
            <w:pStyle w:val="Sidhuvud"/>
          </w:pPr>
        </w:p>
        <w:p w14:paraId="7F5812F5" w14:textId="77777777" w:rsidR="00041B2A" w:rsidRDefault="00041B2A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C7057A0E93A648619FBD9D5F54C5A195"/>
            </w:placeholder>
            <w:dataBinding w:prefixMappings="xmlns:ns0='http://lp/documentinfo/RK' " w:xpath="/ns0:DocumentInfo[1]/ns0:BaseInfo[1]/ns0:Dnr[1]" w:storeItemID="{F04E332C-5913-477D-BC56-2C4130A5C4D3}"/>
            <w:text/>
          </w:sdtPr>
          <w:sdtEndPr/>
          <w:sdtContent>
            <w:p w14:paraId="70DC34FE" w14:textId="61175470" w:rsidR="00041B2A" w:rsidRDefault="00CC63E2" w:rsidP="00EE3C0F">
              <w:pPr>
                <w:pStyle w:val="Sidhuvud"/>
              </w:pPr>
              <w:r w:rsidRPr="00CC63E2">
                <w:t>Fi2020/03649/ESA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B833FB98627A47F794D275C017FA641D"/>
            </w:placeholder>
            <w:showingPlcHdr/>
            <w:dataBinding w:prefixMappings="xmlns:ns0='http://lp/documentinfo/RK' " w:xpath="/ns0:DocumentInfo[1]/ns0:BaseInfo[1]/ns0:DocNumber[1]" w:storeItemID="{F04E332C-5913-477D-BC56-2C4130A5C4D3}"/>
            <w:text/>
          </w:sdtPr>
          <w:sdtEndPr/>
          <w:sdtContent>
            <w:p w14:paraId="4AE9D501" w14:textId="77777777" w:rsidR="00041B2A" w:rsidRDefault="00041B2A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079D7463" w14:textId="77777777" w:rsidR="00041B2A" w:rsidRDefault="00041B2A" w:rsidP="00EE3C0F">
          <w:pPr>
            <w:pStyle w:val="Sidhuvud"/>
          </w:pPr>
        </w:p>
      </w:tc>
      <w:tc>
        <w:tcPr>
          <w:tcW w:w="1134" w:type="dxa"/>
        </w:tcPr>
        <w:p w14:paraId="3E86B875" w14:textId="77777777" w:rsidR="00041B2A" w:rsidRDefault="00041B2A" w:rsidP="0094502D">
          <w:pPr>
            <w:pStyle w:val="Sidhuvud"/>
          </w:pPr>
        </w:p>
        <w:p w14:paraId="515F26B6" w14:textId="77777777" w:rsidR="00041B2A" w:rsidRPr="0094502D" w:rsidRDefault="00041B2A" w:rsidP="00EC71A6">
          <w:pPr>
            <w:pStyle w:val="Sidhuvud"/>
          </w:pPr>
        </w:p>
      </w:tc>
    </w:tr>
    <w:tr w:rsidR="00041B2A" w14:paraId="528F6627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AD39ACC00F7C469AA2C6CB38F20A34E6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6B43F49D" w14:textId="77777777" w:rsidR="00041B2A" w:rsidRPr="00041B2A" w:rsidRDefault="00041B2A" w:rsidP="00340DE0">
              <w:pPr>
                <w:pStyle w:val="Sidhuvud"/>
                <w:rPr>
                  <w:b/>
                </w:rPr>
              </w:pPr>
              <w:r w:rsidRPr="00041B2A">
                <w:rPr>
                  <w:b/>
                </w:rPr>
                <w:t>Finansdepartementet</w:t>
              </w:r>
            </w:p>
            <w:p w14:paraId="44B904DF" w14:textId="77777777" w:rsidR="00CC63E2" w:rsidRDefault="00041B2A" w:rsidP="00340DE0">
              <w:pPr>
                <w:pStyle w:val="Sidhuvud"/>
              </w:pPr>
              <w:r w:rsidRPr="00041B2A">
                <w:t>Civilministern</w:t>
              </w:r>
            </w:p>
            <w:p w14:paraId="5FF66FC4" w14:textId="77777777" w:rsidR="00CC63E2" w:rsidRDefault="00CC63E2" w:rsidP="00340DE0">
              <w:pPr>
                <w:pStyle w:val="Sidhuvud"/>
              </w:pPr>
            </w:p>
            <w:p w14:paraId="290C0A32" w14:textId="564B19A9" w:rsidR="00041B2A" w:rsidRPr="00340DE0" w:rsidRDefault="00041B2A" w:rsidP="00CC63E2">
              <w:pPr>
                <w:pStyle w:val="Sidhuvud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9E4BA4C8016A4A74BF01E336FD0022E2"/>
          </w:placeholder>
          <w:dataBinding w:prefixMappings="xmlns:ns0='http://lp/documentinfo/RK' " w:xpath="/ns0:DocumentInfo[1]/ns0:BaseInfo[1]/ns0:Recipient[1]" w:storeItemID="{F04E332C-5913-477D-BC56-2C4130A5C4D3}"/>
          <w:text w:multiLine="1"/>
        </w:sdtPr>
        <w:sdtEndPr/>
        <w:sdtContent>
          <w:tc>
            <w:tcPr>
              <w:tcW w:w="3170" w:type="dxa"/>
            </w:tcPr>
            <w:p w14:paraId="4DEFEE04" w14:textId="77777777" w:rsidR="00041B2A" w:rsidRDefault="00041B2A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088ADEBB" w14:textId="77777777" w:rsidR="00041B2A" w:rsidRDefault="00041B2A" w:rsidP="003E6020">
          <w:pPr>
            <w:pStyle w:val="Sidhuvud"/>
          </w:pPr>
        </w:p>
      </w:tc>
    </w:tr>
  </w:tbl>
  <w:p w14:paraId="624EC52D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B2A"/>
    <w:rsid w:val="00000290"/>
    <w:rsid w:val="00001068"/>
    <w:rsid w:val="0000412C"/>
    <w:rsid w:val="00004D5C"/>
    <w:rsid w:val="00005F68"/>
    <w:rsid w:val="00006CA7"/>
    <w:rsid w:val="000128EB"/>
    <w:rsid w:val="00012B00"/>
    <w:rsid w:val="00014EF6"/>
    <w:rsid w:val="00016730"/>
    <w:rsid w:val="00017197"/>
    <w:rsid w:val="0001725B"/>
    <w:rsid w:val="000203B0"/>
    <w:rsid w:val="000205ED"/>
    <w:rsid w:val="000241FA"/>
    <w:rsid w:val="00025992"/>
    <w:rsid w:val="00026711"/>
    <w:rsid w:val="0002708E"/>
    <w:rsid w:val="0002763D"/>
    <w:rsid w:val="0003679E"/>
    <w:rsid w:val="00041B2A"/>
    <w:rsid w:val="00041EDC"/>
    <w:rsid w:val="00042CE5"/>
    <w:rsid w:val="0004352E"/>
    <w:rsid w:val="00051341"/>
    <w:rsid w:val="00053CAA"/>
    <w:rsid w:val="00055875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15CF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D370F"/>
    <w:rsid w:val="000D5449"/>
    <w:rsid w:val="000D7110"/>
    <w:rsid w:val="000E12D9"/>
    <w:rsid w:val="000E431B"/>
    <w:rsid w:val="000E59A9"/>
    <w:rsid w:val="000E638A"/>
    <w:rsid w:val="000E6472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35D9"/>
    <w:rsid w:val="0012582E"/>
    <w:rsid w:val="00125B5E"/>
    <w:rsid w:val="00126E6B"/>
    <w:rsid w:val="00130EC3"/>
    <w:rsid w:val="001318F5"/>
    <w:rsid w:val="001331B1"/>
    <w:rsid w:val="00134837"/>
    <w:rsid w:val="00135111"/>
    <w:rsid w:val="001428E2"/>
    <w:rsid w:val="0016294F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57B5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B4824"/>
    <w:rsid w:val="001C1C7D"/>
    <w:rsid w:val="001C4566"/>
    <w:rsid w:val="001C4980"/>
    <w:rsid w:val="001C5DC9"/>
    <w:rsid w:val="001C6B85"/>
    <w:rsid w:val="001C71A9"/>
    <w:rsid w:val="001D12FC"/>
    <w:rsid w:val="001D512F"/>
    <w:rsid w:val="001D761A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3A47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3204"/>
    <w:rsid w:val="00213258"/>
    <w:rsid w:val="002161F5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42AD1"/>
    <w:rsid w:val="0024412C"/>
    <w:rsid w:val="0024537C"/>
    <w:rsid w:val="00260D2D"/>
    <w:rsid w:val="00261975"/>
    <w:rsid w:val="00264503"/>
    <w:rsid w:val="00271D00"/>
    <w:rsid w:val="00274AA3"/>
    <w:rsid w:val="00275872"/>
    <w:rsid w:val="00281106"/>
    <w:rsid w:val="00282263"/>
    <w:rsid w:val="00282417"/>
    <w:rsid w:val="00282D27"/>
    <w:rsid w:val="00287F0D"/>
    <w:rsid w:val="00292420"/>
    <w:rsid w:val="00296B7A"/>
    <w:rsid w:val="002974DC"/>
    <w:rsid w:val="002A0CB3"/>
    <w:rsid w:val="002A39EF"/>
    <w:rsid w:val="002A6820"/>
    <w:rsid w:val="002B00E5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2F6E55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342B4"/>
    <w:rsid w:val="00336CD1"/>
    <w:rsid w:val="00340DE0"/>
    <w:rsid w:val="00341F47"/>
    <w:rsid w:val="0034210D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0397"/>
    <w:rsid w:val="00365461"/>
    <w:rsid w:val="00370311"/>
    <w:rsid w:val="00380663"/>
    <w:rsid w:val="003853E3"/>
    <w:rsid w:val="0038587E"/>
    <w:rsid w:val="00392ED4"/>
    <w:rsid w:val="00393680"/>
    <w:rsid w:val="00394D4C"/>
    <w:rsid w:val="00395D9F"/>
    <w:rsid w:val="00397242"/>
    <w:rsid w:val="003A1315"/>
    <w:rsid w:val="003A2E73"/>
    <w:rsid w:val="003A3071"/>
    <w:rsid w:val="003A3A54"/>
    <w:rsid w:val="003A5969"/>
    <w:rsid w:val="003A5C58"/>
    <w:rsid w:val="003B0C81"/>
    <w:rsid w:val="003B201F"/>
    <w:rsid w:val="003C36FA"/>
    <w:rsid w:val="003C7BE0"/>
    <w:rsid w:val="003D0DD3"/>
    <w:rsid w:val="003D17EF"/>
    <w:rsid w:val="003D3535"/>
    <w:rsid w:val="003D4246"/>
    <w:rsid w:val="003D4CA1"/>
    <w:rsid w:val="003D4D9F"/>
    <w:rsid w:val="003D6C46"/>
    <w:rsid w:val="003D7B03"/>
    <w:rsid w:val="003E30BD"/>
    <w:rsid w:val="003E38CE"/>
    <w:rsid w:val="003E5A50"/>
    <w:rsid w:val="003E6020"/>
    <w:rsid w:val="003E7CA0"/>
    <w:rsid w:val="003F1F1F"/>
    <w:rsid w:val="003F299F"/>
    <w:rsid w:val="003F2F1D"/>
    <w:rsid w:val="003F59B4"/>
    <w:rsid w:val="003F6B92"/>
    <w:rsid w:val="004008FB"/>
    <w:rsid w:val="0040090E"/>
    <w:rsid w:val="00403D11"/>
    <w:rsid w:val="00404DB4"/>
    <w:rsid w:val="004060B1"/>
    <w:rsid w:val="0041093C"/>
    <w:rsid w:val="0041223B"/>
    <w:rsid w:val="004137EE"/>
    <w:rsid w:val="00413A4E"/>
    <w:rsid w:val="00415163"/>
    <w:rsid w:val="0041527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1EF"/>
    <w:rsid w:val="00445604"/>
    <w:rsid w:val="00446BAE"/>
    <w:rsid w:val="004508BA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75B99"/>
    <w:rsid w:val="00480A8A"/>
    <w:rsid w:val="00480EC3"/>
    <w:rsid w:val="0048317E"/>
    <w:rsid w:val="00485601"/>
    <w:rsid w:val="004865B8"/>
    <w:rsid w:val="00486758"/>
    <w:rsid w:val="00486C0D"/>
    <w:rsid w:val="004911D9"/>
    <w:rsid w:val="00491796"/>
    <w:rsid w:val="00493416"/>
    <w:rsid w:val="0049768A"/>
    <w:rsid w:val="004A33C6"/>
    <w:rsid w:val="004A66B1"/>
    <w:rsid w:val="004A7DC4"/>
    <w:rsid w:val="004B1E7B"/>
    <w:rsid w:val="004B3029"/>
    <w:rsid w:val="004B352B"/>
    <w:rsid w:val="004B35E7"/>
    <w:rsid w:val="004B4B73"/>
    <w:rsid w:val="004B63BF"/>
    <w:rsid w:val="004B66DA"/>
    <w:rsid w:val="004B696B"/>
    <w:rsid w:val="004B7DFF"/>
    <w:rsid w:val="004C3A3F"/>
    <w:rsid w:val="004C52AA"/>
    <w:rsid w:val="004C5686"/>
    <w:rsid w:val="004C5956"/>
    <w:rsid w:val="004C70EE"/>
    <w:rsid w:val="004D766C"/>
    <w:rsid w:val="004E0FA8"/>
    <w:rsid w:val="004E1DE3"/>
    <w:rsid w:val="004E251B"/>
    <w:rsid w:val="004E25A6"/>
    <w:rsid w:val="004E25CD"/>
    <w:rsid w:val="004E2A4B"/>
    <w:rsid w:val="004E4419"/>
    <w:rsid w:val="004E6D22"/>
    <w:rsid w:val="004F0448"/>
    <w:rsid w:val="004F1EA0"/>
    <w:rsid w:val="004F4021"/>
    <w:rsid w:val="004F5640"/>
    <w:rsid w:val="004F6525"/>
    <w:rsid w:val="004F6FE2"/>
    <w:rsid w:val="004F79F2"/>
    <w:rsid w:val="005011D9"/>
    <w:rsid w:val="0050238B"/>
    <w:rsid w:val="00505905"/>
    <w:rsid w:val="00510122"/>
    <w:rsid w:val="00511A1B"/>
    <w:rsid w:val="00511A68"/>
    <w:rsid w:val="005121C0"/>
    <w:rsid w:val="00513E7D"/>
    <w:rsid w:val="00514A67"/>
    <w:rsid w:val="00520A46"/>
    <w:rsid w:val="00521192"/>
    <w:rsid w:val="0052127C"/>
    <w:rsid w:val="00526AEB"/>
    <w:rsid w:val="005302E0"/>
    <w:rsid w:val="00544738"/>
    <w:rsid w:val="005456E4"/>
    <w:rsid w:val="00547B89"/>
    <w:rsid w:val="00551027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5282"/>
    <w:rsid w:val="00586266"/>
    <w:rsid w:val="0058703B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6F80"/>
    <w:rsid w:val="005D07C2"/>
    <w:rsid w:val="005E2347"/>
    <w:rsid w:val="005E2F29"/>
    <w:rsid w:val="005E400D"/>
    <w:rsid w:val="005E49D4"/>
    <w:rsid w:val="005E4E79"/>
    <w:rsid w:val="005E5CE7"/>
    <w:rsid w:val="005E790C"/>
    <w:rsid w:val="005F08C5"/>
    <w:rsid w:val="00600D6C"/>
    <w:rsid w:val="00604782"/>
    <w:rsid w:val="00605718"/>
    <w:rsid w:val="00605C66"/>
    <w:rsid w:val="00606310"/>
    <w:rsid w:val="00607814"/>
    <w:rsid w:val="00610D87"/>
    <w:rsid w:val="00610E88"/>
    <w:rsid w:val="00613827"/>
    <w:rsid w:val="006175D7"/>
    <w:rsid w:val="006208E5"/>
    <w:rsid w:val="00622BAB"/>
    <w:rsid w:val="006273E4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5C94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C4FF1"/>
    <w:rsid w:val="006D2998"/>
    <w:rsid w:val="006D3188"/>
    <w:rsid w:val="006D5159"/>
    <w:rsid w:val="006D6779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219C0"/>
    <w:rsid w:val="00731C75"/>
    <w:rsid w:val="00732599"/>
    <w:rsid w:val="00743E09"/>
    <w:rsid w:val="00744FCC"/>
    <w:rsid w:val="00747B9C"/>
    <w:rsid w:val="00750C93"/>
    <w:rsid w:val="00754E24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0DD0"/>
    <w:rsid w:val="007F61D0"/>
    <w:rsid w:val="0080228F"/>
    <w:rsid w:val="00804C1B"/>
    <w:rsid w:val="0080595A"/>
    <w:rsid w:val="0080608A"/>
    <w:rsid w:val="008150A6"/>
    <w:rsid w:val="00815A8F"/>
    <w:rsid w:val="00817098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45137"/>
    <w:rsid w:val="008504F6"/>
    <w:rsid w:val="0085240E"/>
    <w:rsid w:val="00852484"/>
    <w:rsid w:val="008573B9"/>
    <w:rsid w:val="0085782D"/>
    <w:rsid w:val="00863BB7"/>
    <w:rsid w:val="008730FD"/>
    <w:rsid w:val="00873DA1"/>
    <w:rsid w:val="00875DDD"/>
    <w:rsid w:val="00881BC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6135"/>
    <w:rsid w:val="008B7BEB"/>
    <w:rsid w:val="008C02B8"/>
    <w:rsid w:val="008C4538"/>
    <w:rsid w:val="008C512F"/>
    <w:rsid w:val="008C562B"/>
    <w:rsid w:val="008C6717"/>
    <w:rsid w:val="008D0305"/>
    <w:rsid w:val="008D0A21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0605F"/>
    <w:rsid w:val="0091053B"/>
    <w:rsid w:val="00912158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5062C"/>
    <w:rsid w:val="00956EA9"/>
    <w:rsid w:val="00966E40"/>
    <w:rsid w:val="00971BC4"/>
    <w:rsid w:val="00973084"/>
    <w:rsid w:val="00973CBD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759C"/>
    <w:rsid w:val="009B2F70"/>
    <w:rsid w:val="009B4594"/>
    <w:rsid w:val="009B4DEC"/>
    <w:rsid w:val="009B65C2"/>
    <w:rsid w:val="009C2459"/>
    <w:rsid w:val="009C255A"/>
    <w:rsid w:val="009C2B46"/>
    <w:rsid w:val="009C4448"/>
    <w:rsid w:val="009C610D"/>
    <w:rsid w:val="009D10E5"/>
    <w:rsid w:val="009D43F3"/>
    <w:rsid w:val="009D4E9F"/>
    <w:rsid w:val="009D5D40"/>
    <w:rsid w:val="009D6B1B"/>
    <w:rsid w:val="009E107B"/>
    <w:rsid w:val="009E18D6"/>
    <w:rsid w:val="009E4DCA"/>
    <w:rsid w:val="009E53C8"/>
    <w:rsid w:val="009E7B92"/>
    <w:rsid w:val="009F19C0"/>
    <w:rsid w:val="009F505F"/>
    <w:rsid w:val="00A00AE4"/>
    <w:rsid w:val="00A00D24"/>
    <w:rsid w:val="00A0129C"/>
    <w:rsid w:val="00A01F5C"/>
    <w:rsid w:val="00A12A69"/>
    <w:rsid w:val="00A2019A"/>
    <w:rsid w:val="00A23493"/>
    <w:rsid w:val="00A2416A"/>
    <w:rsid w:val="00A30E06"/>
    <w:rsid w:val="00A3270B"/>
    <w:rsid w:val="00A333A9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64F"/>
    <w:rsid w:val="00A71A9E"/>
    <w:rsid w:val="00A7382D"/>
    <w:rsid w:val="00A743AC"/>
    <w:rsid w:val="00A75AB7"/>
    <w:rsid w:val="00A8483F"/>
    <w:rsid w:val="00A870B0"/>
    <w:rsid w:val="00A8728A"/>
    <w:rsid w:val="00A87A54"/>
    <w:rsid w:val="00AA105C"/>
    <w:rsid w:val="00AA1809"/>
    <w:rsid w:val="00AA1FFE"/>
    <w:rsid w:val="00AA3F2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E77EB"/>
    <w:rsid w:val="00AE7BD8"/>
    <w:rsid w:val="00AE7D02"/>
    <w:rsid w:val="00AF0BB7"/>
    <w:rsid w:val="00AF0BDE"/>
    <w:rsid w:val="00AF0EDE"/>
    <w:rsid w:val="00AF4853"/>
    <w:rsid w:val="00AF53B9"/>
    <w:rsid w:val="00B00702"/>
    <w:rsid w:val="00B0110B"/>
    <w:rsid w:val="00B0234E"/>
    <w:rsid w:val="00B065F5"/>
    <w:rsid w:val="00B06751"/>
    <w:rsid w:val="00B07931"/>
    <w:rsid w:val="00B13241"/>
    <w:rsid w:val="00B13699"/>
    <w:rsid w:val="00B149E2"/>
    <w:rsid w:val="00B2131A"/>
    <w:rsid w:val="00B2169D"/>
    <w:rsid w:val="00B21CBB"/>
    <w:rsid w:val="00B2606D"/>
    <w:rsid w:val="00B263C0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8746A"/>
    <w:rsid w:val="00B9277F"/>
    <w:rsid w:val="00B927C9"/>
    <w:rsid w:val="00B96EFA"/>
    <w:rsid w:val="00B97CCF"/>
    <w:rsid w:val="00BA61AC"/>
    <w:rsid w:val="00BB17B0"/>
    <w:rsid w:val="00BB28BF"/>
    <w:rsid w:val="00BB2F42"/>
    <w:rsid w:val="00BB3C55"/>
    <w:rsid w:val="00BB4AC0"/>
    <w:rsid w:val="00BB5683"/>
    <w:rsid w:val="00BC112B"/>
    <w:rsid w:val="00BC17DF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5C91"/>
    <w:rsid w:val="00BF66D2"/>
    <w:rsid w:val="00C01585"/>
    <w:rsid w:val="00C0764A"/>
    <w:rsid w:val="00C1410E"/>
    <w:rsid w:val="00C141C6"/>
    <w:rsid w:val="00C15663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63EC4"/>
    <w:rsid w:val="00C64CD9"/>
    <w:rsid w:val="00C670F8"/>
    <w:rsid w:val="00C6780B"/>
    <w:rsid w:val="00C67FDD"/>
    <w:rsid w:val="00C73A90"/>
    <w:rsid w:val="00C76D49"/>
    <w:rsid w:val="00C80AD4"/>
    <w:rsid w:val="00C80B5E"/>
    <w:rsid w:val="00C82055"/>
    <w:rsid w:val="00C8630A"/>
    <w:rsid w:val="00C9061B"/>
    <w:rsid w:val="00C93EBA"/>
    <w:rsid w:val="00CA0BD8"/>
    <w:rsid w:val="00CA2FD7"/>
    <w:rsid w:val="00CA69E3"/>
    <w:rsid w:val="00CA6B28"/>
    <w:rsid w:val="00CA72BB"/>
    <w:rsid w:val="00CA7FF5"/>
    <w:rsid w:val="00CB07E5"/>
    <w:rsid w:val="00CB09E0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C63E2"/>
    <w:rsid w:val="00CD09EF"/>
    <w:rsid w:val="00CD1550"/>
    <w:rsid w:val="00CD17C1"/>
    <w:rsid w:val="00CD1C6C"/>
    <w:rsid w:val="00CD37F1"/>
    <w:rsid w:val="00CD6169"/>
    <w:rsid w:val="00CD6D76"/>
    <w:rsid w:val="00CE20BC"/>
    <w:rsid w:val="00CE26C6"/>
    <w:rsid w:val="00CF16D8"/>
    <w:rsid w:val="00CF1FD8"/>
    <w:rsid w:val="00CF20D0"/>
    <w:rsid w:val="00CF44A1"/>
    <w:rsid w:val="00CF45F2"/>
    <w:rsid w:val="00CF4FDC"/>
    <w:rsid w:val="00CF6E13"/>
    <w:rsid w:val="00CF7776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3F"/>
    <w:rsid w:val="00D279D8"/>
    <w:rsid w:val="00D27C8E"/>
    <w:rsid w:val="00D3026A"/>
    <w:rsid w:val="00D32D62"/>
    <w:rsid w:val="00D36E44"/>
    <w:rsid w:val="00D40205"/>
    <w:rsid w:val="00D40C72"/>
    <w:rsid w:val="00D4141B"/>
    <w:rsid w:val="00D4145D"/>
    <w:rsid w:val="00D4460B"/>
    <w:rsid w:val="00D458F0"/>
    <w:rsid w:val="00D50B3B"/>
    <w:rsid w:val="00D51C1C"/>
    <w:rsid w:val="00D51FC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E18F5"/>
    <w:rsid w:val="00DE73D2"/>
    <w:rsid w:val="00DF5BFB"/>
    <w:rsid w:val="00DF5CD6"/>
    <w:rsid w:val="00E022DA"/>
    <w:rsid w:val="00E03BCB"/>
    <w:rsid w:val="00E124DC"/>
    <w:rsid w:val="00E15A41"/>
    <w:rsid w:val="00E22D68"/>
    <w:rsid w:val="00E247D9"/>
    <w:rsid w:val="00E258D8"/>
    <w:rsid w:val="00E26DDF"/>
    <w:rsid w:val="00E270E5"/>
    <w:rsid w:val="00E30167"/>
    <w:rsid w:val="00E32C2B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862A8"/>
    <w:rsid w:val="00E90CAA"/>
    <w:rsid w:val="00E93339"/>
    <w:rsid w:val="00E96532"/>
    <w:rsid w:val="00E973A0"/>
    <w:rsid w:val="00EA1688"/>
    <w:rsid w:val="00EA1AFC"/>
    <w:rsid w:val="00EA2317"/>
    <w:rsid w:val="00EA3A7D"/>
    <w:rsid w:val="00EA4C83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5EB8"/>
    <w:rsid w:val="00EE66E5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4FA3"/>
    <w:rsid w:val="00F15DB1"/>
    <w:rsid w:val="00F24297"/>
    <w:rsid w:val="00F2564A"/>
    <w:rsid w:val="00F25761"/>
    <w:rsid w:val="00F259D7"/>
    <w:rsid w:val="00F32D05"/>
    <w:rsid w:val="00F35263"/>
    <w:rsid w:val="00F35AF1"/>
    <w:rsid w:val="00F35E34"/>
    <w:rsid w:val="00F403BF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015D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4D12"/>
    <w:rsid w:val="00FB5279"/>
    <w:rsid w:val="00FC069A"/>
    <w:rsid w:val="00FC08A9"/>
    <w:rsid w:val="00FC0BA0"/>
    <w:rsid w:val="00FC7600"/>
    <w:rsid w:val="00FD0B7B"/>
    <w:rsid w:val="00FD1A46"/>
    <w:rsid w:val="00FD4C08"/>
    <w:rsid w:val="00FE1DCC"/>
    <w:rsid w:val="00FE1DD4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3D8BAF9"/>
  <w15:docId w15:val="{4DE37C65-D3FA-4672-A73D-168D35A68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semiHidden/>
    <w:qFormat/>
    <w:rsid w:val="00EE66E5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7057A0E93A648619FBD9D5F54C5A19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795A565-9F01-41D2-913B-BB971A553BD9}"/>
      </w:docPartPr>
      <w:docPartBody>
        <w:p w:rsidR="004A0D47" w:rsidRDefault="002C2A0A" w:rsidP="002C2A0A">
          <w:pPr>
            <w:pStyle w:val="C7057A0E93A648619FBD9D5F54C5A195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B833FB98627A47F794D275C017FA641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06B6259-6F0A-4199-B23D-08AC6001CA63}"/>
      </w:docPartPr>
      <w:docPartBody>
        <w:p w:rsidR="004A0D47" w:rsidRDefault="002C2A0A" w:rsidP="002C2A0A">
          <w:pPr>
            <w:pStyle w:val="B833FB98627A47F794D275C017FA641D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AD39ACC00F7C469AA2C6CB38F20A34E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32BE8C2-ED26-4F5F-924A-1A538643162E}"/>
      </w:docPartPr>
      <w:docPartBody>
        <w:p w:rsidR="004A0D47" w:rsidRDefault="002C2A0A" w:rsidP="002C2A0A">
          <w:pPr>
            <w:pStyle w:val="AD39ACC00F7C469AA2C6CB38F20A34E6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9E4BA4C8016A4A74BF01E336FD0022E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96AC85C-F9BA-42AF-8ABE-FAB6BA65EED1}"/>
      </w:docPartPr>
      <w:docPartBody>
        <w:p w:rsidR="004A0D47" w:rsidRDefault="002C2A0A" w:rsidP="002C2A0A">
          <w:pPr>
            <w:pStyle w:val="9E4BA4C8016A4A74BF01E336FD0022E2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890E661CC8C647BDB541F5902040A70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D6E437A-7528-4A63-BDC1-81C59AFAB7E1}"/>
      </w:docPartPr>
      <w:docPartBody>
        <w:p w:rsidR="004A0D47" w:rsidRDefault="002C2A0A" w:rsidP="002C2A0A">
          <w:pPr>
            <w:pStyle w:val="890E661CC8C647BDB541F5902040A706"/>
          </w:pPr>
          <w:r>
            <w:rPr>
              <w:rStyle w:val="Platshllartext"/>
            </w:rPr>
            <w:t xml:space="preserve">Klicka </w:t>
          </w:r>
          <w:r w:rsidRPr="00AC4EF6">
            <w:rPr>
              <w:rStyle w:val="Platshllartext"/>
            </w:rPr>
            <w:t xml:space="preserve">här för att ange </w:t>
          </w:r>
          <w:r>
            <w:rPr>
              <w:rStyle w:val="Platshllartext"/>
            </w:rPr>
            <w:t>namnet på frågeställaren</w:t>
          </w:r>
          <w:r w:rsidRPr="00AC4EF6">
            <w:rPr>
              <w:rStyle w:val="Platshllartext"/>
            </w:rPr>
            <w:t>.</w:t>
          </w:r>
        </w:p>
      </w:docPartBody>
    </w:docPart>
    <w:docPart>
      <w:docPartPr>
        <w:name w:val="336A788E9AC741BA9A98A5ECFDC3A17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14303A8-9857-4286-80FC-37BB0358E6FD}"/>
      </w:docPartPr>
      <w:docPartBody>
        <w:p w:rsidR="004A0D47" w:rsidRDefault="002C2A0A" w:rsidP="002C2A0A">
          <w:pPr>
            <w:pStyle w:val="336A788E9AC741BA9A98A5ECFDC3A173"/>
          </w:pPr>
          <w:r>
            <w:t xml:space="preserve"> </w:t>
          </w:r>
          <w:r>
            <w:rPr>
              <w:rStyle w:val="Platshllartext"/>
            </w:rPr>
            <w:t>Välj ett parti.</w:t>
          </w:r>
        </w:p>
      </w:docPartBody>
    </w:docPart>
    <w:docPart>
      <w:docPartPr>
        <w:name w:val="581F1A87D66148C8A4C375B2135480D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71BE9FE-C393-44D7-9B0C-96C3852A7AA2}"/>
      </w:docPartPr>
      <w:docPartBody>
        <w:p w:rsidR="004A0D47" w:rsidRDefault="002C2A0A" w:rsidP="002C2A0A">
          <w:pPr>
            <w:pStyle w:val="581F1A87D66148C8A4C375B2135480DD"/>
          </w:pPr>
          <w:r>
            <w:rPr>
              <w:rStyle w:val="Platshllartext"/>
            </w:rPr>
            <w:t>Klicka här för att ange datum.</w:t>
          </w:r>
        </w:p>
      </w:docPartBody>
    </w:docPart>
    <w:docPart>
      <w:docPartPr>
        <w:name w:val="F2ACDBB565E34C60974713E23656245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C291B84-7758-4AE9-A0E0-FA019997C078}"/>
      </w:docPartPr>
      <w:docPartBody>
        <w:p w:rsidR="004A0D47" w:rsidRDefault="002C2A0A" w:rsidP="002C2A0A">
          <w:pPr>
            <w:pStyle w:val="F2ACDBB565E34C60974713E236562450"/>
          </w:pPr>
          <w:r>
            <w:rPr>
              <w:rStyle w:val="Platshllartext"/>
            </w:rPr>
            <w:t>Välj undertecknare</w:t>
          </w:r>
          <w:r w:rsidRPr="00AC4EF6">
            <w:rPr>
              <w:rStyle w:val="Platshlla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A0A"/>
    <w:rsid w:val="0009091B"/>
    <w:rsid w:val="002C2A0A"/>
    <w:rsid w:val="004A0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C9021D58546F451A8044272D4C748A81">
    <w:name w:val="C9021D58546F451A8044272D4C748A81"/>
    <w:rsid w:val="002C2A0A"/>
  </w:style>
  <w:style w:type="character" w:styleId="Platshllartext">
    <w:name w:val="Placeholder Text"/>
    <w:basedOn w:val="Standardstycketeckensnitt"/>
    <w:uiPriority w:val="99"/>
    <w:semiHidden/>
    <w:rsid w:val="002C2A0A"/>
    <w:rPr>
      <w:noProof w:val="0"/>
      <w:color w:val="808080"/>
    </w:rPr>
  </w:style>
  <w:style w:type="paragraph" w:customStyle="1" w:styleId="C62DC60C7E04437EA641A94A8BAA2FB0">
    <w:name w:val="C62DC60C7E04437EA641A94A8BAA2FB0"/>
    <w:rsid w:val="002C2A0A"/>
  </w:style>
  <w:style w:type="paragraph" w:customStyle="1" w:styleId="E508B93E2A7B473B90136DFC822B44AE">
    <w:name w:val="E508B93E2A7B473B90136DFC822B44AE"/>
    <w:rsid w:val="002C2A0A"/>
  </w:style>
  <w:style w:type="paragraph" w:customStyle="1" w:styleId="EBE1630E20CC4EBDAF45CB43993E4B37">
    <w:name w:val="EBE1630E20CC4EBDAF45CB43993E4B37"/>
    <w:rsid w:val="002C2A0A"/>
  </w:style>
  <w:style w:type="paragraph" w:customStyle="1" w:styleId="C7057A0E93A648619FBD9D5F54C5A195">
    <w:name w:val="C7057A0E93A648619FBD9D5F54C5A195"/>
    <w:rsid w:val="002C2A0A"/>
  </w:style>
  <w:style w:type="paragraph" w:customStyle="1" w:styleId="B833FB98627A47F794D275C017FA641D">
    <w:name w:val="B833FB98627A47F794D275C017FA641D"/>
    <w:rsid w:val="002C2A0A"/>
  </w:style>
  <w:style w:type="paragraph" w:customStyle="1" w:styleId="A13E30B6EFA044FF8EDFF35C88B0C581">
    <w:name w:val="A13E30B6EFA044FF8EDFF35C88B0C581"/>
    <w:rsid w:val="002C2A0A"/>
  </w:style>
  <w:style w:type="paragraph" w:customStyle="1" w:styleId="383CB5B1076945538E5E28453054432B">
    <w:name w:val="383CB5B1076945538E5E28453054432B"/>
    <w:rsid w:val="002C2A0A"/>
  </w:style>
  <w:style w:type="paragraph" w:customStyle="1" w:styleId="8C6345AAD64B471BA9CBE8D15C8FAFA1">
    <w:name w:val="8C6345AAD64B471BA9CBE8D15C8FAFA1"/>
    <w:rsid w:val="002C2A0A"/>
  </w:style>
  <w:style w:type="paragraph" w:customStyle="1" w:styleId="AD39ACC00F7C469AA2C6CB38F20A34E6">
    <w:name w:val="AD39ACC00F7C469AA2C6CB38F20A34E6"/>
    <w:rsid w:val="002C2A0A"/>
  </w:style>
  <w:style w:type="paragraph" w:customStyle="1" w:styleId="9E4BA4C8016A4A74BF01E336FD0022E2">
    <w:name w:val="9E4BA4C8016A4A74BF01E336FD0022E2"/>
    <w:rsid w:val="002C2A0A"/>
  </w:style>
  <w:style w:type="paragraph" w:customStyle="1" w:styleId="B833FB98627A47F794D275C017FA641D1">
    <w:name w:val="B833FB98627A47F794D275C017FA641D1"/>
    <w:rsid w:val="002C2A0A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AD39ACC00F7C469AA2C6CB38F20A34E61">
    <w:name w:val="AD39ACC00F7C469AA2C6CB38F20A34E61"/>
    <w:rsid w:val="002C2A0A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890E661CC8C647BDB541F5902040A706">
    <w:name w:val="890E661CC8C647BDB541F5902040A706"/>
    <w:rsid w:val="002C2A0A"/>
  </w:style>
  <w:style w:type="paragraph" w:customStyle="1" w:styleId="336A788E9AC741BA9A98A5ECFDC3A173">
    <w:name w:val="336A788E9AC741BA9A98A5ECFDC3A173"/>
    <w:rsid w:val="002C2A0A"/>
  </w:style>
  <w:style w:type="paragraph" w:customStyle="1" w:styleId="EF466A50B90948B79C2D8B674D7865CB">
    <w:name w:val="EF466A50B90948B79C2D8B674D7865CB"/>
    <w:rsid w:val="002C2A0A"/>
  </w:style>
  <w:style w:type="paragraph" w:customStyle="1" w:styleId="AD9C0638A10B46B2A584898C6D39398A">
    <w:name w:val="AD9C0638A10B46B2A584898C6D39398A"/>
    <w:rsid w:val="002C2A0A"/>
  </w:style>
  <w:style w:type="paragraph" w:customStyle="1" w:styleId="C201BD39650D46A0958D5FED9CD9FAA5">
    <w:name w:val="C201BD39650D46A0958D5FED9CD9FAA5"/>
    <w:rsid w:val="002C2A0A"/>
  </w:style>
  <w:style w:type="paragraph" w:customStyle="1" w:styleId="09436E19B3184CAE9F03C5166FB53B79">
    <w:name w:val="09436E19B3184CAE9F03C5166FB53B79"/>
    <w:rsid w:val="002C2A0A"/>
  </w:style>
  <w:style w:type="paragraph" w:customStyle="1" w:styleId="CC043902F77A401899F4FB5C172F443D">
    <w:name w:val="CC043902F77A401899F4FB5C172F443D"/>
    <w:rsid w:val="002C2A0A"/>
  </w:style>
  <w:style w:type="paragraph" w:customStyle="1" w:styleId="581F1A87D66148C8A4C375B2135480DD">
    <w:name w:val="581F1A87D66148C8A4C375B2135480DD"/>
    <w:rsid w:val="002C2A0A"/>
  </w:style>
  <w:style w:type="paragraph" w:customStyle="1" w:styleId="F2ACDBB565E34C60974713E236562450">
    <w:name w:val="F2ACDBB565E34C60974713E236562450"/>
    <w:rsid w:val="002C2A0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Departementsråd</SenderTitle>
      <SenderMail> </SenderMail>
      <SenderPhone> </SenderPhone>
    </Sender>
    <TopId>1</TopId>
    <TopSender>Civilministern</TopSender>
    <OrganisationInfo>
      <Organisatoriskenhet1>Finansdepartementet</Organisatoriskenhet1>
      <Organisatoriskenhet2> </Organisatoriskenhet2>
      <Organisatoriskenhet3> </Organisatoriskenhet3>
      <Organisatoriskenhet1Id>194</Organisatoriskenhet1Id>
      <Organisatoriskenhet2Id> </Organisatoriskenhet2Id>
      <Organisatoriskenhet3Id> </Organisatoriskenhet3Id>
    </OrganisationInfo>
    <HeaderDate>2020-09-16T00:00:00</HeaderDate>
    <Office/>
    <Dnr>Fi2020/03649/ESA</Dnr>
    <ParagrafNr/>
    <DocumentTitle/>
    <VisitingAddress/>
    <Extra1/>
    <Extra2/>
    <Extra3>Boriana Åberg</Extra3>
    <Number/>
    <Recipient>Till riksdagen</Recipient>
    <SenderText/>
    <DocNumber/>
    <Doclanguage>1053</Doclanguage>
    <Appendix/>
    <LogotypeName>RK_LOGO_SV_BW.emf</LogotypeName>
  </BaseInfo>
</DocumentInfo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c0b31cf5-8abe-45d1-9792-bd4b4cf67eeb</RD_Svarsid>
  </documentManagement>
</p:properties>
</file>

<file path=customXml/itemProps1.xml><?xml version="1.0" encoding="utf-8"?>
<ds:datastoreItem xmlns:ds="http://schemas.openxmlformats.org/officeDocument/2006/customXml" ds:itemID="{9781E730-7A37-46D7-8688-20A946485105}"/>
</file>

<file path=customXml/itemProps2.xml><?xml version="1.0" encoding="utf-8"?>
<ds:datastoreItem xmlns:ds="http://schemas.openxmlformats.org/officeDocument/2006/customXml" ds:itemID="{924547A1-0841-46E3-9424-54C764663797}"/>
</file>

<file path=customXml/itemProps3.xml><?xml version="1.0" encoding="utf-8"?>
<ds:datastoreItem xmlns:ds="http://schemas.openxmlformats.org/officeDocument/2006/customXml" ds:itemID="{E18C27A9-3FD2-4A1E-A8B2-500075EAB3C0}"/>
</file>

<file path=customXml/itemProps4.xml><?xml version="1.0" encoding="utf-8"?>
<ds:datastoreItem xmlns:ds="http://schemas.openxmlformats.org/officeDocument/2006/customXml" ds:itemID="{F04E332C-5913-477D-BC56-2C4130A5C4D3}"/>
</file>

<file path=customXml/itemProps5.xml><?xml version="1.0" encoding="utf-8"?>
<ds:datastoreItem xmlns:ds="http://schemas.openxmlformats.org/officeDocument/2006/customXml" ds:itemID="{DCA60CA3-742B-41EF-88F8-B89C57497E70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189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21 av Boriana Åberg (M) Folkräkning.docx</dc:title>
  <dc:subject/>
  <dc:creator>Jonas Iversen</dc:creator>
  <cp:keywords/>
  <dc:description/>
  <cp:lastModifiedBy>Lena Garpenlöv</cp:lastModifiedBy>
  <cp:revision>2</cp:revision>
  <dcterms:created xsi:type="dcterms:W3CDTF">2020-09-16T08:15:00Z</dcterms:created>
  <dcterms:modified xsi:type="dcterms:W3CDTF">2020-09-16T08:15:00Z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</Properties>
</file>