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D4C21" w14:textId="77777777" w:rsidR="009929DC" w:rsidRDefault="009929DC" w:rsidP="00E96532">
      <w:pPr>
        <w:pStyle w:val="Brdtext"/>
      </w:pPr>
      <w:bookmarkStart w:id="0" w:name="Start"/>
      <w:bookmarkStart w:id="1" w:name="_GoBack"/>
      <w:bookmarkEnd w:id="0"/>
      <w:bookmarkEnd w:id="1"/>
    </w:p>
    <w:p w14:paraId="5AAE68E0" w14:textId="77777777" w:rsidR="00B31BFB" w:rsidRDefault="005356B8" w:rsidP="005356B8">
      <w:pPr>
        <w:pStyle w:val="Rubrik"/>
      </w:pPr>
      <w:r>
        <w:t>Svar på fråga 2017/18:</w:t>
      </w:r>
      <w:r w:rsidR="007F19B3">
        <w:t>10</w:t>
      </w:r>
      <w:r w:rsidR="00775163">
        <w:t>23</w:t>
      </w:r>
      <w:r>
        <w:t xml:space="preserve"> av </w:t>
      </w:r>
      <w:r w:rsidR="00CC40CB">
        <w:t xml:space="preserve">Johan Forsell </w:t>
      </w:r>
      <w:r>
        <w:t>(</w:t>
      </w:r>
      <w:r w:rsidR="00CC40CB">
        <w:t>M</w:t>
      </w:r>
      <w:r>
        <w:t>)</w:t>
      </w:r>
    </w:p>
    <w:p w14:paraId="6FFA3FE0" w14:textId="77777777" w:rsidR="005356B8" w:rsidRDefault="00CC40CB" w:rsidP="005356B8">
      <w:pPr>
        <w:pStyle w:val="Rubrik"/>
      </w:pPr>
      <w:r>
        <w:t>Rätt till bostad vid beslut om utvisning</w:t>
      </w:r>
    </w:p>
    <w:p w14:paraId="6E7160CB" w14:textId="77777777" w:rsidR="00543845" w:rsidRPr="00DB7E63" w:rsidRDefault="00543845" w:rsidP="00543845">
      <w:pPr>
        <w:pStyle w:val="Brdtext"/>
      </w:pPr>
      <w:r w:rsidRPr="00DB7E63">
        <w:t xml:space="preserve">Johan Forsell har frågat Per Bolund i vilket syfte regeringen möjliggör boende för personer som fått avslag på sin asylansökan, trots att rätten till bistånd för denna grupp har upphört. Ansvaret i regeringen är så fördelat att jag svarar på frågan. </w:t>
      </w:r>
    </w:p>
    <w:p w14:paraId="0E9B45A8" w14:textId="77777777" w:rsidR="00543845" w:rsidRDefault="00543845" w:rsidP="00543845">
      <w:pPr>
        <w:pStyle w:val="Brdtext"/>
      </w:pPr>
      <w:r>
        <w:t xml:space="preserve">Regeringen satsar 120 miljoner i tre år för att stötta ideella organisationer i deras arbete mot hemlöshet bland unga vuxna. Medlen kan användas för till exempel boende eller andra insatser för att personer ska kunna komma tillbaka i samhället. </w:t>
      </w:r>
    </w:p>
    <w:p w14:paraId="75CC05E2" w14:textId="77777777" w:rsidR="00543845" w:rsidRDefault="00543845" w:rsidP="00543845">
      <w:pPr>
        <w:pStyle w:val="Brdtext"/>
      </w:pPr>
      <w:r w:rsidRPr="00DB7E63">
        <w:t>Regeringen beslutade den 8 mars om bidrag till Svenska Röda Korset, Stockholms stadsmission, Rädda barnen, Svenska kyrkan, Göteborgs stadsmission och Skånes stadsmission. Kammarkollegiet fördelar medlen.</w:t>
      </w:r>
      <w:r>
        <w:t xml:space="preserve"> </w:t>
      </w:r>
    </w:p>
    <w:p w14:paraId="2F0AB6B9" w14:textId="77777777" w:rsidR="00543845" w:rsidRDefault="00543845" w:rsidP="00543845">
      <w:pPr>
        <w:pStyle w:val="Brdtext"/>
      </w:pPr>
      <w:r>
        <w:t>Stockholm den 21 mars 2018</w:t>
      </w:r>
    </w:p>
    <w:p w14:paraId="4910A85B" w14:textId="77777777" w:rsidR="00543845" w:rsidRDefault="00543845" w:rsidP="00543845">
      <w:pPr>
        <w:pStyle w:val="Brdtext"/>
      </w:pPr>
    </w:p>
    <w:p w14:paraId="1F177A09" w14:textId="77777777" w:rsidR="00543845" w:rsidRPr="005356B8" w:rsidRDefault="00543845" w:rsidP="00543845">
      <w:pPr>
        <w:pStyle w:val="Brdtext"/>
      </w:pPr>
      <w:r>
        <w:t>Alice Bah Kuhnke</w:t>
      </w:r>
    </w:p>
    <w:sectPr w:rsidR="00543845" w:rsidRPr="005356B8" w:rsidSect="009929DC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DE1DB" w14:textId="77777777" w:rsidR="00A30B64" w:rsidRDefault="00A30B64" w:rsidP="00A87A54">
      <w:pPr>
        <w:spacing w:after="0" w:line="240" w:lineRule="auto"/>
      </w:pPr>
      <w:r>
        <w:separator/>
      </w:r>
    </w:p>
  </w:endnote>
  <w:endnote w:type="continuationSeparator" w:id="0">
    <w:p w14:paraId="099E5FA2" w14:textId="77777777" w:rsidR="00A30B64" w:rsidRDefault="00A30B6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4CF16B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C21B95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C40C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C40C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423008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7A65BF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DD70C4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5EB424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5923AE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D7F1FCD" w14:textId="77777777" w:rsidTr="00C26068">
      <w:trPr>
        <w:trHeight w:val="227"/>
      </w:trPr>
      <w:tc>
        <w:tcPr>
          <w:tcW w:w="4074" w:type="dxa"/>
        </w:tcPr>
        <w:p w14:paraId="1D5B8A9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BE1B8E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0F3E9E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1AC51" w14:textId="77777777" w:rsidR="00A30B64" w:rsidRDefault="00A30B64" w:rsidP="00A87A54">
      <w:pPr>
        <w:spacing w:after="0" w:line="240" w:lineRule="auto"/>
      </w:pPr>
      <w:r>
        <w:separator/>
      </w:r>
    </w:p>
  </w:footnote>
  <w:footnote w:type="continuationSeparator" w:id="0">
    <w:p w14:paraId="561C985C" w14:textId="77777777" w:rsidR="00A30B64" w:rsidRDefault="00A30B6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929DC" w14:paraId="286F25AF" w14:textId="77777777" w:rsidTr="00C93EBA">
      <w:trPr>
        <w:trHeight w:val="227"/>
      </w:trPr>
      <w:tc>
        <w:tcPr>
          <w:tcW w:w="5534" w:type="dxa"/>
        </w:tcPr>
        <w:p w14:paraId="154F4077" w14:textId="77777777" w:rsidR="009929DC" w:rsidRPr="007D73AB" w:rsidRDefault="009929DC">
          <w:pPr>
            <w:pStyle w:val="Sidhuvud"/>
          </w:pPr>
        </w:p>
      </w:tc>
      <w:tc>
        <w:tcPr>
          <w:tcW w:w="3170" w:type="dxa"/>
          <w:vAlign w:val="bottom"/>
        </w:tcPr>
        <w:p w14:paraId="1C68D7FE" w14:textId="77777777" w:rsidR="009929DC" w:rsidRPr="007D73AB" w:rsidRDefault="009929DC" w:rsidP="00340DE0">
          <w:pPr>
            <w:pStyle w:val="Sidhuvud"/>
          </w:pPr>
        </w:p>
      </w:tc>
      <w:tc>
        <w:tcPr>
          <w:tcW w:w="1134" w:type="dxa"/>
        </w:tcPr>
        <w:p w14:paraId="7D32FF0A" w14:textId="77777777" w:rsidR="009929DC" w:rsidRDefault="009929DC" w:rsidP="005A703A">
          <w:pPr>
            <w:pStyle w:val="Sidhuvud"/>
          </w:pPr>
        </w:p>
      </w:tc>
    </w:tr>
    <w:tr w:rsidR="009929DC" w14:paraId="11D64959" w14:textId="77777777" w:rsidTr="00C93EBA">
      <w:trPr>
        <w:trHeight w:val="1928"/>
      </w:trPr>
      <w:tc>
        <w:tcPr>
          <w:tcW w:w="5534" w:type="dxa"/>
        </w:tcPr>
        <w:p w14:paraId="4B057893" w14:textId="77777777" w:rsidR="009929DC" w:rsidRPr="00340DE0" w:rsidRDefault="009929D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E35A46E" wp14:editId="6AF2097E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BEF7C9D" w14:textId="77777777" w:rsidR="009929DC" w:rsidRPr="00710A6C" w:rsidRDefault="009929DC" w:rsidP="00EE3C0F">
          <w:pPr>
            <w:pStyle w:val="Sidhuvud"/>
            <w:rPr>
              <w:b/>
            </w:rPr>
          </w:pPr>
        </w:p>
        <w:p w14:paraId="1D8C6B61" w14:textId="77777777" w:rsidR="009929DC" w:rsidRDefault="009929DC" w:rsidP="00EE3C0F">
          <w:pPr>
            <w:pStyle w:val="Sidhuvud"/>
          </w:pPr>
        </w:p>
        <w:p w14:paraId="2F0021A2" w14:textId="77777777" w:rsidR="009929DC" w:rsidRDefault="009929DC" w:rsidP="00EE3C0F">
          <w:pPr>
            <w:pStyle w:val="Sidhuvud"/>
          </w:pPr>
        </w:p>
        <w:p w14:paraId="331722F0" w14:textId="77777777" w:rsidR="009929DC" w:rsidRDefault="009929D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E5C1A2BA40E407796CA888DE2ADA52F"/>
            </w:placeholder>
            <w:dataBinding w:prefixMappings="xmlns:ns0='http://lp/documentinfo/RK' " w:xpath="/ns0:DocumentInfo[1]/ns0:BaseInfo[1]/ns0:Dnr[1]" w:storeItemID="{60A1227D-979A-470C-B013-150DBEE9C344}"/>
            <w:text/>
          </w:sdtPr>
          <w:sdtEndPr/>
          <w:sdtContent>
            <w:p w14:paraId="19A417EC" w14:textId="77777777" w:rsidR="009929DC" w:rsidRDefault="009929DC" w:rsidP="00EE3C0F">
              <w:pPr>
                <w:pStyle w:val="Sidhuvud"/>
              </w:pPr>
              <w:r>
                <w:t>Ku201</w:t>
              </w:r>
              <w:r w:rsidR="00775163">
                <w:t>8</w:t>
              </w:r>
              <w:r>
                <w:t>/</w:t>
              </w:r>
              <w:r w:rsidR="00775163">
                <w:t>00648/D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F0E25802EF041C4A6BF0C522E100692"/>
            </w:placeholder>
            <w:showingPlcHdr/>
            <w:dataBinding w:prefixMappings="xmlns:ns0='http://lp/documentinfo/RK' " w:xpath="/ns0:DocumentInfo[1]/ns0:BaseInfo[1]/ns0:DocNumber[1]" w:storeItemID="{60A1227D-979A-470C-B013-150DBEE9C344}"/>
            <w:text/>
          </w:sdtPr>
          <w:sdtEndPr/>
          <w:sdtContent>
            <w:p w14:paraId="47367E31" w14:textId="77777777" w:rsidR="009929DC" w:rsidRDefault="009929D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0940641" w14:textId="77777777" w:rsidR="009929DC" w:rsidRDefault="009929DC" w:rsidP="00EE3C0F">
          <w:pPr>
            <w:pStyle w:val="Sidhuvud"/>
          </w:pPr>
        </w:p>
      </w:tc>
      <w:tc>
        <w:tcPr>
          <w:tcW w:w="1134" w:type="dxa"/>
        </w:tcPr>
        <w:p w14:paraId="19C0A709" w14:textId="77777777" w:rsidR="009929DC" w:rsidRDefault="009929DC" w:rsidP="0094502D">
          <w:pPr>
            <w:pStyle w:val="Sidhuvud"/>
          </w:pPr>
        </w:p>
        <w:p w14:paraId="0ED4B952" w14:textId="77777777" w:rsidR="009929DC" w:rsidRPr="0094502D" w:rsidRDefault="009929DC" w:rsidP="00EC71A6">
          <w:pPr>
            <w:pStyle w:val="Sidhuvud"/>
          </w:pPr>
        </w:p>
      </w:tc>
    </w:tr>
    <w:tr w:rsidR="009929DC" w14:paraId="36D2ED2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809B6A1E8DB4A3DBB5C182EE6279F5E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64C8848A" w14:textId="77777777" w:rsidR="000770D8" w:rsidRPr="000770D8" w:rsidRDefault="000770D8" w:rsidP="00340DE0">
              <w:pPr>
                <w:pStyle w:val="Sidhuvud"/>
                <w:rPr>
                  <w:b/>
                </w:rPr>
              </w:pPr>
              <w:r w:rsidRPr="000770D8">
                <w:rPr>
                  <w:b/>
                </w:rPr>
                <w:t>Kulturdepartementet</w:t>
              </w:r>
            </w:p>
            <w:p w14:paraId="7B919E96" w14:textId="77777777" w:rsidR="009929DC" w:rsidRPr="002662B0" w:rsidRDefault="000770D8" w:rsidP="00340DE0">
              <w:pPr>
                <w:pStyle w:val="Sidhuvud"/>
              </w:pPr>
              <w:r w:rsidRPr="000770D8">
                <w:t>Kultur- och demokratiministern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3C65432BB7B440EB3459F3BF735B18D"/>
          </w:placeholder>
          <w:dataBinding w:prefixMappings="xmlns:ns0='http://lp/documentinfo/RK' " w:xpath="/ns0:DocumentInfo[1]/ns0:BaseInfo[1]/ns0:Recipient[1]" w:storeItemID="{60A1227D-979A-470C-B013-150DBEE9C344}"/>
          <w:text w:multiLine="1"/>
        </w:sdtPr>
        <w:sdtEndPr/>
        <w:sdtContent>
          <w:tc>
            <w:tcPr>
              <w:tcW w:w="3170" w:type="dxa"/>
            </w:tcPr>
            <w:p w14:paraId="1C7DD562" w14:textId="77777777" w:rsidR="009929DC" w:rsidRDefault="000770D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26FD1DE" w14:textId="77777777" w:rsidR="009929DC" w:rsidRDefault="009929DC" w:rsidP="003E6020">
          <w:pPr>
            <w:pStyle w:val="Sidhuvud"/>
          </w:pPr>
        </w:p>
      </w:tc>
    </w:tr>
  </w:tbl>
  <w:p w14:paraId="54E0607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/>
  <w:documentProtection w:edit="trackedChanges" w:enforcement="1" w:cryptProviderType="rsaAES" w:cryptAlgorithmClass="hash" w:cryptAlgorithmType="typeAny" w:cryptAlgorithmSid="14" w:cryptSpinCount="100000" w:hash="CIJenYVZONC9GhaROSvy6Jgr3TolkDu4UkG2cQae2Y3vX6sRbPoJ+s5GiAm/QANlVHR9uoCQWiN8l+B+ewgReA==" w:salt="EZR+8X84K1C2JdeKkL1FyQ==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DC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3B07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770D8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4587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B580C"/>
    <w:rsid w:val="001C2A55"/>
    <w:rsid w:val="001C4980"/>
    <w:rsid w:val="001C5DC9"/>
    <w:rsid w:val="001C71A9"/>
    <w:rsid w:val="001E1A13"/>
    <w:rsid w:val="001E20CC"/>
    <w:rsid w:val="001E3D83"/>
    <w:rsid w:val="001E72EE"/>
    <w:rsid w:val="001E7CB3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B4B"/>
    <w:rsid w:val="002315F5"/>
    <w:rsid w:val="00233D52"/>
    <w:rsid w:val="00237147"/>
    <w:rsid w:val="00260D2D"/>
    <w:rsid w:val="00264503"/>
    <w:rsid w:val="002662B0"/>
    <w:rsid w:val="00271D00"/>
    <w:rsid w:val="00275872"/>
    <w:rsid w:val="00281106"/>
    <w:rsid w:val="00282417"/>
    <w:rsid w:val="00282D27"/>
    <w:rsid w:val="0028435B"/>
    <w:rsid w:val="002858D9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1A06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E6176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356B8"/>
    <w:rsid w:val="00543845"/>
    <w:rsid w:val="00544738"/>
    <w:rsid w:val="005456E4"/>
    <w:rsid w:val="00547B89"/>
    <w:rsid w:val="00556D5F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B6471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4E55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828"/>
    <w:rsid w:val="00674C2F"/>
    <w:rsid w:val="00674C8B"/>
    <w:rsid w:val="006774BF"/>
    <w:rsid w:val="0069523C"/>
    <w:rsid w:val="006962CA"/>
    <w:rsid w:val="006A09DA"/>
    <w:rsid w:val="006A1835"/>
    <w:rsid w:val="006A1BEC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653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5163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7179"/>
    <w:rsid w:val="007C44FF"/>
    <w:rsid w:val="007C7BDB"/>
    <w:rsid w:val="007D73AB"/>
    <w:rsid w:val="007E2712"/>
    <w:rsid w:val="007E4A9C"/>
    <w:rsid w:val="007E5516"/>
    <w:rsid w:val="007E7EE2"/>
    <w:rsid w:val="007F06CA"/>
    <w:rsid w:val="007F19B3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5F83"/>
    <w:rsid w:val="008860CC"/>
    <w:rsid w:val="00890876"/>
    <w:rsid w:val="00891929"/>
    <w:rsid w:val="00893029"/>
    <w:rsid w:val="008937BC"/>
    <w:rsid w:val="0089514A"/>
    <w:rsid w:val="00897A15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29DC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D7B20"/>
    <w:rsid w:val="009E107B"/>
    <w:rsid w:val="009E18D6"/>
    <w:rsid w:val="00A00808"/>
    <w:rsid w:val="00A00AE4"/>
    <w:rsid w:val="00A00D24"/>
    <w:rsid w:val="00A01F5C"/>
    <w:rsid w:val="00A2019A"/>
    <w:rsid w:val="00A2416A"/>
    <w:rsid w:val="00A30B64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37E"/>
    <w:rsid w:val="00AC15C5"/>
    <w:rsid w:val="00AD0E75"/>
    <w:rsid w:val="00AE7BD8"/>
    <w:rsid w:val="00AE7D02"/>
    <w:rsid w:val="00AF0BB7"/>
    <w:rsid w:val="00AF0BDE"/>
    <w:rsid w:val="00AF0EDE"/>
    <w:rsid w:val="00AF4853"/>
    <w:rsid w:val="00AF544C"/>
    <w:rsid w:val="00B0234E"/>
    <w:rsid w:val="00B045BB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0FA3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A5DC2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0CB"/>
    <w:rsid w:val="00CC41BA"/>
    <w:rsid w:val="00CD085F"/>
    <w:rsid w:val="00CD17C1"/>
    <w:rsid w:val="00CD1C6C"/>
    <w:rsid w:val="00CD37F1"/>
    <w:rsid w:val="00CD6169"/>
    <w:rsid w:val="00CD6D76"/>
    <w:rsid w:val="00CE20BC"/>
    <w:rsid w:val="00CF1FD8"/>
    <w:rsid w:val="00CF2A2A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45D7F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B7E63"/>
    <w:rsid w:val="00DC10F6"/>
    <w:rsid w:val="00DC3E45"/>
    <w:rsid w:val="00DC4598"/>
    <w:rsid w:val="00DD0722"/>
    <w:rsid w:val="00DD212F"/>
    <w:rsid w:val="00DF5BFB"/>
    <w:rsid w:val="00DF5CD6"/>
    <w:rsid w:val="00E022DA"/>
    <w:rsid w:val="00E03534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0B67"/>
    <w:rsid w:val="00E74A30"/>
    <w:rsid w:val="00E77B7E"/>
    <w:rsid w:val="00E82DF1"/>
    <w:rsid w:val="00E96532"/>
    <w:rsid w:val="00E973A0"/>
    <w:rsid w:val="00EA0021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05B32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640BB7"/>
  <w15:docId w15:val="{170212E8-E48C-45FD-8B27-9965B1BD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5C1A2BA40E407796CA888DE2ADA5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3C917B-8C80-4B4A-A653-2FFFEDF6D5E1}"/>
      </w:docPartPr>
      <w:docPartBody>
        <w:p w:rsidR="00DB4BA9" w:rsidRDefault="00564070" w:rsidP="00564070">
          <w:pPr>
            <w:pStyle w:val="BE5C1A2BA40E407796CA888DE2ADA52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0E25802EF041C4A6BF0C522E1006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7B4283-86DF-4345-8674-3DCA0C727150}"/>
      </w:docPartPr>
      <w:docPartBody>
        <w:p w:rsidR="00DB4BA9" w:rsidRDefault="00564070" w:rsidP="00564070">
          <w:pPr>
            <w:pStyle w:val="3F0E25802EF041C4A6BF0C522E10069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09B6A1E8DB4A3DBB5C182EE6279F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1656CC-7484-4972-9A01-56BDC14F1ED3}"/>
      </w:docPartPr>
      <w:docPartBody>
        <w:p w:rsidR="00DB4BA9" w:rsidRDefault="00564070" w:rsidP="00564070">
          <w:pPr>
            <w:pStyle w:val="C809B6A1E8DB4A3DBB5C182EE6279F5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C65432BB7B440EB3459F3BF735B1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292802-6013-440C-BAF5-478FA8136941}"/>
      </w:docPartPr>
      <w:docPartBody>
        <w:p w:rsidR="00DB4BA9" w:rsidRDefault="00564070" w:rsidP="00564070">
          <w:pPr>
            <w:pStyle w:val="B3C65432BB7B440EB3459F3BF735B18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70"/>
    <w:rsid w:val="00564070"/>
    <w:rsid w:val="00C91CCB"/>
    <w:rsid w:val="00DB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6578B65578C45839146D532CB570CBB">
    <w:name w:val="96578B65578C45839146D532CB570CBB"/>
    <w:rsid w:val="00564070"/>
  </w:style>
  <w:style w:type="character" w:styleId="Platshllartext">
    <w:name w:val="Placeholder Text"/>
    <w:basedOn w:val="Standardstycketeckensnitt"/>
    <w:uiPriority w:val="99"/>
    <w:semiHidden/>
    <w:rsid w:val="00564070"/>
    <w:rPr>
      <w:noProof w:val="0"/>
      <w:color w:val="808080"/>
    </w:rPr>
  </w:style>
  <w:style w:type="paragraph" w:customStyle="1" w:styleId="E3A32BD0E16F4928AC2661FC19789459">
    <w:name w:val="E3A32BD0E16F4928AC2661FC19789459"/>
    <w:rsid w:val="00564070"/>
  </w:style>
  <w:style w:type="paragraph" w:customStyle="1" w:styleId="9DF419342FCB4811AC5EB844301FA002">
    <w:name w:val="9DF419342FCB4811AC5EB844301FA002"/>
    <w:rsid w:val="00564070"/>
  </w:style>
  <w:style w:type="paragraph" w:customStyle="1" w:styleId="8C08BD63923644338EA2EC8AAAD7FF9A">
    <w:name w:val="8C08BD63923644338EA2EC8AAAD7FF9A"/>
    <w:rsid w:val="00564070"/>
  </w:style>
  <w:style w:type="paragraph" w:customStyle="1" w:styleId="BE5C1A2BA40E407796CA888DE2ADA52F">
    <w:name w:val="BE5C1A2BA40E407796CA888DE2ADA52F"/>
    <w:rsid w:val="00564070"/>
  </w:style>
  <w:style w:type="paragraph" w:customStyle="1" w:styleId="3F0E25802EF041C4A6BF0C522E100692">
    <w:name w:val="3F0E25802EF041C4A6BF0C522E100692"/>
    <w:rsid w:val="00564070"/>
  </w:style>
  <w:style w:type="paragraph" w:customStyle="1" w:styleId="2160B2980F504FD68F6A9E4F5EFDFED0">
    <w:name w:val="2160B2980F504FD68F6A9E4F5EFDFED0"/>
    <w:rsid w:val="00564070"/>
  </w:style>
  <w:style w:type="paragraph" w:customStyle="1" w:styleId="8CD8227D842748868A1BAC16F9B1A15F">
    <w:name w:val="8CD8227D842748868A1BAC16F9B1A15F"/>
    <w:rsid w:val="00564070"/>
  </w:style>
  <w:style w:type="paragraph" w:customStyle="1" w:styleId="59AA026BF84A483B9480602E5457132B">
    <w:name w:val="59AA026BF84A483B9480602E5457132B"/>
    <w:rsid w:val="00564070"/>
  </w:style>
  <w:style w:type="paragraph" w:customStyle="1" w:styleId="C809B6A1E8DB4A3DBB5C182EE6279F5E">
    <w:name w:val="C809B6A1E8DB4A3DBB5C182EE6279F5E"/>
    <w:rsid w:val="00564070"/>
  </w:style>
  <w:style w:type="paragraph" w:customStyle="1" w:styleId="B3C65432BB7B440EB3459F3BF735B18D">
    <w:name w:val="B3C65432BB7B440EB3459F3BF735B18D"/>
    <w:rsid w:val="005640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Kultur- och demokratiministern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2017-12-27</HeaderDate>
    <Office/>
    <Dnr>Ku2018/00648/D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RK_LOGO_SV_BW.png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bd3f045d-66d1-43bc-9785-84077124b63e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Kultur- och demokratiministern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2017-12-27</HeaderDate>
    <Office/>
    <Dnr>Ku2018/00648/D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retess xmlns="dc0cb0d3-b4db-401c-9419-d870d21d16fe">false</Sekretess>
    <k46d94c0acf84ab9a79866a9d8b1905f xmlns="dc0cb0d3-b4db-401c-9419-d870d21d16fe">
      <Terms xmlns="http://schemas.microsoft.com/office/infopath/2007/PartnerControls"/>
    </k46d94c0acf84ab9a79866a9d8b1905f>
    <c9cd366cc722410295b9eacffbd73909 xmlns="dc0cb0d3-b4db-401c-9419-d870d21d16fe">
      <Terms xmlns="http://schemas.microsoft.com/office/infopath/2007/PartnerControls"/>
    </c9cd366cc722410295b9eacffbd73909>
    <_dlc_DocId xmlns="dc0cb0d3-b4db-401c-9419-d870d21d16fe">HXH2FDT6ES47-385-129</_dlc_DocId>
    <Diarienummer xmlns="dc0cb0d3-b4db-401c-9419-d870d21d16fe" xsi:nil="true"/>
    <TaxCatchAll xmlns="dc0cb0d3-b4db-401c-9419-d870d21d16fe"/>
    <_dlc_DocIdUrl xmlns="dc0cb0d3-b4db-401c-9419-d870d21d16fe">
      <Url>http://rkdhs-ku/interpellfragor/_layouts/DocIdRedir.aspx?ID=HXH2FDT6ES47-385-129</Url>
      <Description>HXH2FDT6ES47-385-129</Description>
    </_dlc_DocIdUrl>
    <Nyckelord xmlns="dc0cb0d3-b4db-401c-9419-d870d21d16fe" xsi:nil="true"/>
    <Dnr xmlns="41326d28-6861-4dfd-8134-2bfb2800a664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A1227D-979A-470C-B013-150DBEE9C344}"/>
</file>

<file path=customXml/itemProps2.xml><?xml version="1.0" encoding="utf-8"?>
<ds:datastoreItem xmlns:ds="http://schemas.openxmlformats.org/officeDocument/2006/customXml" ds:itemID="{9F79D1D3-E40F-4C76-BD32-9417964E52EA}"/>
</file>

<file path=customXml/itemProps3.xml><?xml version="1.0" encoding="utf-8"?>
<ds:datastoreItem xmlns:ds="http://schemas.openxmlformats.org/officeDocument/2006/customXml" ds:itemID="{043439F1-E73A-4491-8AB1-40108399430D}"/>
</file>

<file path=customXml/itemProps4.xml><?xml version="1.0" encoding="utf-8"?>
<ds:datastoreItem xmlns:ds="http://schemas.openxmlformats.org/officeDocument/2006/customXml" ds:itemID="{60A1227D-979A-470C-B013-150DBEE9C344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9F79D1D3-E40F-4C76-BD32-9417964E52EA}">
  <ds:schemaRefs>
    <ds:schemaRef ds:uri="dc0cb0d3-b4db-401c-9419-d870d21d16f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1326d28-6861-4dfd-8134-2bfb2800a664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91D5496D-982F-45C4-94FA-E01CCE0820E8}"/>
</file>

<file path=customXml/itemProps7.xml><?xml version="1.0" encoding="utf-8"?>
<ds:datastoreItem xmlns:ds="http://schemas.openxmlformats.org/officeDocument/2006/customXml" ds:itemID="{00C8028D-A8F2-44F2-B9E0-0A06D6D0215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Bolinder</dc:creator>
  <cp:keywords/>
  <dc:description/>
  <cp:lastModifiedBy>Peter Cervin</cp:lastModifiedBy>
  <cp:revision>2</cp:revision>
  <cp:lastPrinted>2018-01-02T10:36:00Z</cp:lastPrinted>
  <dcterms:created xsi:type="dcterms:W3CDTF">2018-03-21T10:54:00Z</dcterms:created>
  <dcterms:modified xsi:type="dcterms:W3CDTF">2018-03-21T10:54:00Z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72e03dc5-38c3-4315-9d00-02b431bdaf4e</vt:lpwstr>
  </property>
</Properties>
</file>