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230E2" w:rsidP="0090343A">
      <w:pPr>
        <w:pStyle w:val="Title"/>
      </w:pPr>
      <w:r>
        <w:t xml:space="preserve">Meddelande om uteblivet svar på fråga 2021/22:1911 </w:t>
      </w:r>
      <w:r>
        <w:br/>
        <w:t>av Markus Wiechel (SD) Tillträde till ukrainska krigsfångar</w:t>
      </w:r>
    </w:p>
    <w:p w:rsidR="000230E2" w:rsidP="000230E2">
      <w:pPr>
        <w:pStyle w:val="BodyText"/>
        <w:rPr>
          <w:rFonts w:cs="Arial"/>
        </w:rPr>
      </w:pPr>
      <w:r>
        <w:rPr>
          <w:rFonts w:cs="Arial"/>
        </w:rPr>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0230E2" w:rsidP="000230E2">
      <w:pPr>
        <w:pStyle w:val="BodyText"/>
      </w:pPr>
      <w:r>
        <w:t xml:space="preserve">Stockholm den </w:t>
      </w:r>
      <w:sdt>
        <w:sdtPr>
          <w:id w:val="-729995539"/>
          <w:placeholder>
            <w:docPart w:val="62E558FC4FAE4524848E490E04A75C74"/>
          </w:placeholder>
          <w:date w:fullDate="2022-09-19T00:00:00Z">
            <w:dateFormat w:val="d MMMM yyyy"/>
            <w:lid w:val="sv-SE"/>
            <w:storeMappedDataAs w:val="dateTime"/>
            <w:calendar w:val="gregorian"/>
          </w:date>
        </w:sdtPr>
        <w:sdtContent>
          <w:r w:rsidR="00711FE3">
            <w:t>19 september 2022</w:t>
          </w:r>
        </w:sdtContent>
      </w:sdt>
      <w:r>
        <w:t xml:space="preserve"> </w:t>
      </w:r>
    </w:p>
    <w:p w:rsidR="000230E2" w:rsidP="000230E2">
      <w:pPr>
        <w:pStyle w:val="BodyText"/>
      </w:pPr>
      <w:r>
        <w:t>Enligt uppdrag</w:t>
      </w:r>
    </w:p>
    <w:p w:rsidR="000230E2" w:rsidP="000230E2">
      <w:pPr>
        <w:pStyle w:val="Brdtextutanavstnd"/>
      </w:pPr>
    </w:p>
    <w:p w:rsidR="000230E2" w:rsidP="000230E2">
      <w:pPr>
        <w:pStyle w:val="Brdtextutanavstnd"/>
      </w:pPr>
    </w:p>
    <w:p w:rsidR="000230E2" w:rsidP="000230E2">
      <w:pPr>
        <w:pStyle w:val="Brdtextutanavstnd"/>
      </w:pPr>
      <w:r>
        <w:t>Anna Hammargren</w:t>
      </w:r>
    </w:p>
    <w:p w:rsidR="000230E2" w:rsidP="000230E2">
      <w:r>
        <w:t>Expeditionschef</w:t>
      </w:r>
    </w:p>
    <w:p w:rsidR="000230E2" w:rsidP="000230E2">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230E2" w:rsidRPr="007D73AB">
          <w:pPr>
            <w:pStyle w:val="Header"/>
          </w:pPr>
        </w:p>
      </w:tc>
      <w:tc>
        <w:tcPr>
          <w:tcW w:w="3170" w:type="dxa"/>
          <w:vAlign w:val="bottom"/>
        </w:tcPr>
        <w:p w:rsidR="000230E2" w:rsidRPr="007D73AB" w:rsidP="00340DE0">
          <w:pPr>
            <w:pStyle w:val="Header"/>
          </w:pPr>
        </w:p>
      </w:tc>
      <w:tc>
        <w:tcPr>
          <w:tcW w:w="1134" w:type="dxa"/>
        </w:tcPr>
        <w:p w:rsidR="000230E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230E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230E2" w:rsidRPr="00710A6C" w:rsidP="00EE3C0F">
          <w:pPr>
            <w:pStyle w:val="Header"/>
            <w:rPr>
              <w:b/>
            </w:rPr>
          </w:pPr>
        </w:p>
        <w:p w:rsidR="000230E2" w:rsidP="00EE3C0F">
          <w:pPr>
            <w:pStyle w:val="Header"/>
          </w:pPr>
        </w:p>
        <w:p w:rsidR="000230E2" w:rsidP="00EE3C0F">
          <w:pPr>
            <w:pStyle w:val="Header"/>
          </w:pPr>
        </w:p>
        <w:p w:rsidR="000230E2" w:rsidP="00EE3C0F">
          <w:pPr>
            <w:pStyle w:val="Header"/>
          </w:pPr>
        </w:p>
        <w:sdt>
          <w:sdtPr>
            <w:alias w:val="Dnr"/>
            <w:tag w:val="ccRKShow_Dnr"/>
            <w:id w:val="-829283628"/>
            <w:placeholder>
              <w:docPart w:val="2EAACDF329B849F19B4CCA703B7D2694"/>
            </w:placeholder>
            <w:dataBinding w:xpath="/ns0:DocumentInfo[1]/ns0:BaseInfo[1]/ns0:Dnr[1]" w:storeItemID="{D5C8E2AC-4762-407F-9A9D-9B978B5A0269}" w:prefixMappings="xmlns:ns0='http://lp/documentinfo/RK' "/>
            <w:text/>
          </w:sdtPr>
          <w:sdtContent>
            <w:p w:rsidR="000230E2" w:rsidP="00EE3C0F">
              <w:pPr>
                <w:pStyle w:val="Header"/>
              </w:pPr>
              <w:r>
                <w:t>UD2022/13039</w:t>
              </w:r>
            </w:p>
          </w:sdtContent>
        </w:sdt>
        <w:sdt>
          <w:sdtPr>
            <w:alias w:val="DocNumber"/>
            <w:tag w:val="DocNumber"/>
            <w:id w:val="1726028884"/>
            <w:placeholder>
              <w:docPart w:val="54B1406C34CA40C386B4AD66A6AE2F84"/>
            </w:placeholder>
            <w:showingPlcHdr/>
            <w:dataBinding w:xpath="/ns0:DocumentInfo[1]/ns0:BaseInfo[1]/ns0:DocNumber[1]" w:storeItemID="{D5C8E2AC-4762-407F-9A9D-9B978B5A0269}" w:prefixMappings="xmlns:ns0='http://lp/documentinfo/RK' "/>
            <w:text/>
          </w:sdtPr>
          <w:sdtContent>
            <w:p w:rsidR="000230E2" w:rsidP="00EE3C0F">
              <w:pPr>
                <w:pStyle w:val="Header"/>
              </w:pPr>
              <w:r>
                <w:rPr>
                  <w:rStyle w:val="PlaceholderText"/>
                </w:rPr>
                <w:t xml:space="preserve"> </w:t>
              </w:r>
            </w:p>
          </w:sdtContent>
        </w:sdt>
        <w:p w:rsidR="000230E2" w:rsidP="00EE3C0F">
          <w:pPr>
            <w:pStyle w:val="Header"/>
          </w:pPr>
        </w:p>
      </w:tc>
      <w:tc>
        <w:tcPr>
          <w:tcW w:w="1134" w:type="dxa"/>
        </w:tcPr>
        <w:p w:rsidR="000230E2" w:rsidP="0094502D">
          <w:pPr>
            <w:pStyle w:val="Header"/>
          </w:pPr>
        </w:p>
        <w:p w:rsidR="000230E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C51B1933AD144F5950ADBB3844D6716"/>
          </w:placeholder>
          <w:richText/>
        </w:sdtPr>
        <w:sdtEndPr>
          <w:rPr>
            <w:b w:val="0"/>
          </w:rPr>
        </w:sdtEndPr>
        <w:sdtContent>
          <w:tc>
            <w:tcPr>
              <w:tcW w:w="5534" w:type="dxa"/>
              <w:tcMar>
                <w:right w:w="1134" w:type="dxa"/>
              </w:tcMar>
            </w:tcPr>
            <w:p w:rsidR="000230E2" w:rsidRPr="000230E2" w:rsidP="00340DE0">
              <w:pPr>
                <w:pStyle w:val="Header"/>
                <w:rPr>
                  <w:b/>
                </w:rPr>
              </w:pPr>
              <w:r w:rsidRPr="000230E2">
                <w:rPr>
                  <w:b/>
                </w:rPr>
                <w:t>Utrikesdepartementet</w:t>
              </w:r>
            </w:p>
            <w:p w:rsidR="000230E2" w:rsidRPr="00340DE0" w:rsidP="00340DE0">
              <w:pPr>
                <w:pStyle w:val="Header"/>
              </w:pPr>
              <w:r w:rsidRPr="000230E2">
                <w:t>Utrikesministern</w:t>
              </w:r>
            </w:p>
          </w:tc>
        </w:sdtContent>
      </w:sdt>
      <w:sdt>
        <w:sdtPr>
          <w:alias w:val="Recipient"/>
          <w:tag w:val="ccRKShow_Recipient"/>
          <w:id w:val="-28344517"/>
          <w:placeholder>
            <w:docPart w:val="512D2523B5E749BEACBA22F1ECB50B0A"/>
          </w:placeholder>
          <w:dataBinding w:xpath="/ns0:DocumentInfo[1]/ns0:BaseInfo[1]/ns0:Recipient[1]" w:storeItemID="{D5C8E2AC-4762-407F-9A9D-9B978B5A0269}" w:prefixMappings="xmlns:ns0='http://lp/documentinfo/RK' "/>
          <w:text w:multiLine="1"/>
        </w:sdtPr>
        <w:sdtContent>
          <w:tc>
            <w:tcPr>
              <w:tcW w:w="3170" w:type="dxa"/>
            </w:tcPr>
            <w:p w:rsidR="000230E2" w:rsidP="00547B89">
              <w:pPr>
                <w:pStyle w:val="Header"/>
              </w:pPr>
              <w:r>
                <w:t>Till riksdagen</w:t>
              </w:r>
            </w:p>
          </w:tc>
        </w:sdtContent>
      </w:sdt>
      <w:tc>
        <w:tcPr>
          <w:tcW w:w="1134" w:type="dxa"/>
        </w:tcPr>
        <w:p w:rsidR="000230E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AACDF329B849F19B4CCA703B7D2694"/>
        <w:category>
          <w:name w:val="Allmänt"/>
          <w:gallery w:val="placeholder"/>
        </w:category>
        <w:types>
          <w:type w:val="bbPlcHdr"/>
        </w:types>
        <w:behaviors>
          <w:behavior w:val="content"/>
        </w:behaviors>
        <w:guid w:val="{FB993539-212F-49F6-9D05-02333541E402}"/>
      </w:docPartPr>
      <w:docPartBody>
        <w:p w:rsidR="008D3153" w:rsidP="00E40A63">
          <w:pPr>
            <w:pStyle w:val="2EAACDF329B849F19B4CCA703B7D2694"/>
          </w:pPr>
          <w:r>
            <w:rPr>
              <w:rStyle w:val="PlaceholderText"/>
            </w:rPr>
            <w:t xml:space="preserve"> </w:t>
          </w:r>
        </w:p>
      </w:docPartBody>
    </w:docPart>
    <w:docPart>
      <w:docPartPr>
        <w:name w:val="54B1406C34CA40C386B4AD66A6AE2F84"/>
        <w:category>
          <w:name w:val="Allmänt"/>
          <w:gallery w:val="placeholder"/>
        </w:category>
        <w:types>
          <w:type w:val="bbPlcHdr"/>
        </w:types>
        <w:behaviors>
          <w:behavior w:val="content"/>
        </w:behaviors>
        <w:guid w:val="{5EEB4178-44CB-42AA-9B8B-F004AAF8D2A2}"/>
      </w:docPartPr>
      <w:docPartBody>
        <w:p w:rsidR="008D3153" w:rsidP="00E40A63">
          <w:pPr>
            <w:pStyle w:val="54B1406C34CA40C386B4AD66A6AE2F841"/>
          </w:pPr>
          <w:r>
            <w:rPr>
              <w:rStyle w:val="PlaceholderText"/>
            </w:rPr>
            <w:t xml:space="preserve"> </w:t>
          </w:r>
        </w:p>
      </w:docPartBody>
    </w:docPart>
    <w:docPart>
      <w:docPartPr>
        <w:name w:val="4C51B1933AD144F5950ADBB3844D6716"/>
        <w:category>
          <w:name w:val="Allmänt"/>
          <w:gallery w:val="placeholder"/>
        </w:category>
        <w:types>
          <w:type w:val="bbPlcHdr"/>
        </w:types>
        <w:behaviors>
          <w:behavior w:val="content"/>
        </w:behaviors>
        <w:guid w:val="{2E58698F-663F-4ABC-BCD7-AF3AC4E60CB3}"/>
      </w:docPartPr>
      <w:docPartBody>
        <w:p w:rsidR="008D3153" w:rsidP="00E40A63">
          <w:pPr>
            <w:pStyle w:val="4C51B1933AD144F5950ADBB3844D67161"/>
          </w:pPr>
          <w:r>
            <w:rPr>
              <w:rStyle w:val="PlaceholderText"/>
            </w:rPr>
            <w:t xml:space="preserve"> </w:t>
          </w:r>
        </w:p>
      </w:docPartBody>
    </w:docPart>
    <w:docPart>
      <w:docPartPr>
        <w:name w:val="512D2523B5E749BEACBA22F1ECB50B0A"/>
        <w:category>
          <w:name w:val="Allmänt"/>
          <w:gallery w:val="placeholder"/>
        </w:category>
        <w:types>
          <w:type w:val="bbPlcHdr"/>
        </w:types>
        <w:behaviors>
          <w:behavior w:val="content"/>
        </w:behaviors>
        <w:guid w:val="{A005A5B5-EB28-4520-80D6-F2AF624A1447}"/>
      </w:docPartPr>
      <w:docPartBody>
        <w:p w:rsidR="008D3153" w:rsidP="00E40A63">
          <w:pPr>
            <w:pStyle w:val="512D2523B5E749BEACBA22F1ECB50B0A"/>
          </w:pPr>
          <w:r>
            <w:rPr>
              <w:rStyle w:val="PlaceholderText"/>
            </w:rPr>
            <w:t xml:space="preserve"> </w:t>
          </w:r>
        </w:p>
      </w:docPartBody>
    </w:docPart>
    <w:docPart>
      <w:docPartPr>
        <w:name w:val="62E558FC4FAE4524848E490E04A75C74"/>
        <w:category>
          <w:name w:val="Allmänt"/>
          <w:gallery w:val="placeholder"/>
        </w:category>
        <w:types>
          <w:type w:val="bbPlcHdr"/>
        </w:types>
        <w:behaviors>
          <w:behavior w:val="content"/>
        </w:behaviors>
        <w:guid w:val="{95B5FA29-FFBF-4C6B-B9A3-9FB044DE4B4E}"/>
      </w:docPartPr>
      <w:docPartBody>
        <w:p w:rsidR="008D3153" w:rsidP="00E40A63">
          <w:pPr>
            <w:pStyle w:val="62E558FC4FAE4524848E490E04A75C7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A63"/>
  </w:style>
  <w:style w:type="paragraph" w:customStyle="1" w:styleId="2EAACDF329B849F19B4CCA703B7D2694">
    <w:name w:val="2EAACDF329B849F19B4CCA703B7D2694"/>
    <w:rsid w:val="00E40A63"/>
  </w:style>
  <w:style w:type="paragraph" w:customStyle="1" w:styleId="512D2523B5E749BEACBA22F1ECB50B0A">
    <w:name w:val="512D2523B5E749BEACBA22F1ECB50B0A"/>
    <w:rsid w:val="00E40A63"/>
  </w:style>
  <w:style w:type="paragraph" w:customStyle="1" w:styleId="54B1406C34CA40C386B4AD66A6AE2F841">
    <w:name w:val="54B1406C34CA40C386B4AD66A6AE2F841"/>
    <w:rsid w:val="00E40A6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51B1933AD144F5950ADBB3844D67161">
    <w:name w:val="4C51B1933AD144F5950ADBB3844D67161"/>
    <w:rsid w:val="00E40A6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2E558FC4FAE4524848E490E04A75C74">
    <w:name w:val="62E558FC4FAE4524848E490E04A75C74"/>
    <w:rsid w:val="00E40A6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b61d7b56-c4b6-41d5-8d63-8e252bf78069</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2022-09-16</HeaderDate>
    <Office/>
    <Dnr>UD2022/13039</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B6403-E8B6-40B3-B24C-9BD996EFC721}"/>
</file>

<file path=customXml/itemProps2.xml><?xml version="1.0" encoding="utf-8"?>
<ds:datastoreItem xmlns:ds="http://schemas.openxmlformats.org/officeDocument/2006/customXml" ds:itemID="{95C9A985-FCE2-4709-BD2B-22653097D547}"/>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D5C8E2AC-4762-407F-9A9D-9B978B5A0269}"/>
</file>

<file path=customXml/itemProps5.xml><?xml version="1.0" encoding="utf-8"?>
<ds:datastoreItem xmlns:ds="http://schemas.openxmlformats.org/officeDocument/2006/customXml" ds:itemID="{70799693-7DE9-40EC-AA77-4FB9DC41BE4E}"/>
</file>

<file path=docProps/app.xml><?xml version="1.0" encoding="utf-8"?>
<Properties xmlns="http://schemas.openxmlformats.org/officeDocument/2006/extended-properties" xmlns:vt="http://schemas.openxmlformats.org/officeDocument/2006/docPropsVTypes">
  <Template>RK Basmall</Template>
  <TotalTime>0</TotalTime>
  <Pages>1</Pages>
  <Words>86</Words>
  <Characters>460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1911.docx</dc:title>
  <cp:revision>3</cp:revision>
  <dcterms:created xsi:type="dcterms:W3CDTF">2022-09-16T08:15:00Z</dcterms:created>
  <dcterms:modified xsi:type="dcterms:W3CDTF">2022-09-19T08:29:00Z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7b3f89b9-26bf-4f56-80d0-e84492375258</vt:lpwstr>
  </property>
</Properties>
</file>