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B8E3" w14:textId="42279309" w:rsidR="001A11D2" w:rsidRDefault="001A11D2" w:rsidP="00DA0661">
      <w:pPr>
        <w:pStyle w:val="Rubrik"/>
      </w:pPr>
      <w:bookmarkStart w:id="0" w:name="Start"/>
      <w:bookmarkEnd w:id="0"/>
      <w:r>
        <w:t xml:space="preserve">Svar på fråga 2020/21:2263 av </w:t>
      </w:r>
      <w:sdt>
        <w:sdtPr>
          <w:alias w:val="Frågeställare"/>
          <w:tag w:val="delete"/>
          <w:id w:val="-211816850"/>
          <w:placeholder>
            <w:docPart w:val="D6C15105ACF44FBC8503736D70F98298"/>
          </w:placeholder>
          <w:dataBinding w:prefixMappings="xmlns:ns0='http://lp/documentinfo/RK' " w:xpath="/ns0:DocumentInfo[1]/ns0:BaseInfo[1]/ns0:Extra3[1]" w:storeItemID="{25267D0F-338C-4011-8326-262A1C2D10A6}"/>
          <w:text/>
        </w:sdtPr>
        <w:sdtEndPr/>
        <w:sdtContent>
          <w:proofErr w:type="spellStart"/>
          <w:r w:rsidRPr="001A11D2">
            <w:t>Boriana</w:t>
          </w:r>
          <w:proofErr w:type="spellEnd"/>
          <w:r w:rsidRPr="001A11D2">
            <w:t xml:space="preserve"> Åberg</w:t>
          </w:r>
        </w:sdtContent>
      </w:sdt>
      <w:r>
        <w:t xml:space="preserve"> (</w:t>
      </w:r>
      <w:sdt>
        <w:sdtPr>
          <w:alias w:val="Parti"/>
          <w:tag w:val="Parti_delete"/>
          <w:id w:val="1620417071"/>
          <w:placeholder>
            <w:docPart w:val="84620AD942164192AB2E77053DB31BC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1A11D2">
        <w:t>Reglerna för omställningsstöd</w:t>
      </w:r>
    </w:p>
    <w:p w14:paraId="6B4C653C" w14:textId="2CF1C9A3" w:rsidR="001A11D2" w:rsidRDefault="00821B45" w:rsidP="001A11D2">
      <w:pPr>
        <w:pStyle w:val="Brdtext"/>
      </w:pPr>
      <w:sdt>
        <w:sdtPr>
          <w:alias w:val="Frågeställare"/>
          <w:tag w:val="delete"/>
          <w:id w:val="-1635256365"/>
          <w:placeholder>
            <w:docPart w:val="B681C34C7E66401CB39F513716CE8D0E"/>
          </w:placeholder>
          <w:dataBinding w:prefixMappings="xmlns:ns0='http://lp/documentinfo/RK' " w:xpath="/ns0:DocumentInfo[1]/ns0:BaseInfo[1]/ns0:Extra3[1]" w:storeItemID="{25267D0F-338C-4011-8326-262A1C2D10A6}"/>
          <w:text/>
        </w:sdtPr>
        <w:sdtEndPr/>
        <w:sdtContent>
          <w:proofErr w:type="spellStart"/>
          <w:r w:rsidR="001A11D2">
            <w:t>Boriana</w:t>
          </w:r>
          <w:proofErr w:type="spellEnd"/>
          <w:r w:rsidR="001A11D2">
            <w:t xml:space="preserve"> Åberg</w:t>
          </w:r>
        </w:sdtContent>
      </w:sdt>
      <w:r w:rsidR="001A11D2">
        <w:t xml:space="preserve"> har frågat mig om jag avser att vidta några åtgärder för att kompensera företag som inte kunnat ta del av omställningsstödet på grund av de ändrade reglerna.</w:t>
      </w:r>
    </w:p>
    <w:p w14:paraId="450B0349" w14:textId="77777777" w:rsidR="001A11D2" w:rsidRDefault="001A11D2" w:rsidP="001A11D2">
      <w:pPr>
        <w:pStyle w:val="Brdtext"/>
      </w:pPr>
      <w:r>
        <w:t xml:space="preserve">Den 25 februari 2021 trädde förlängningen av omställningsstödet för perioden augusti </w:t>
      </w:r>
      <w:proofErr w:type="gramStart"/>
      <w:r>
        <w:t>2020–februari</w:t>
      </w:r>
      <w:proofErr w:type="gramEnd"/>
      <w:r>
        <w:t xml:space="preserve"> 2021 i kraft. Förlängningen är en viktig del av de historiskt stora åtgärder som regeringspartierna, Centerpartiet och Liberalerna presenterat i syfte att lindra pandemins effekter för jobb och företag. </w:t>
      </w:r>
    </w:p>
    <w:p w14:paraId="10FE7C6C" w14:textId="1B591055" w:rsidR="001A11D2" w:rsidRDefault="001A11D2" w:rsidP="001A11D2">
      <w:pPr>
        <w:pStyle w:val="Brdtext"/>
      </w:pPr>
      <w:r>
        <w:t xml:space="preserve">Som </w:t>
      </w:r>
      <w:proofErr w:type="spellStart"/>
      <w:r w:rsidR="00293907">
        <w:t>Boriana</w:t>
      </w:r>
      <w:proofErr w:type="spellEnd"/>
      <w:r w:rsidR="00293907">
        <w:t xml:space="preserve"> Åberg </w:t>
      </w:r>
      <w:r>
        <w:t xml:space="preserve">påpekat beräknas stödet något annorlunda jämfört med tidigare stödperioder i omställningsstödet. Den ändrade beräkningsmodellen beror på att stödet anpassats till EU-kommissionens tillfälliga ramverk för </w:t>
      </w:r>
      <w:proofErr w:type="spellStart"/>
      <w:r>
        <w:t>corona</w:t>
      </w:r>
      <w:proofErr w:type="spellEnd"/>
      <w:r>
        <w:t>-relaterade stöd. Förändringarna var nödvändiga för att stödet skulle få ett statsstödsgodkännande</w:t>
      </w:r>
      <w:r w:rsidR="009461F1">
        <w:t xml:space="preserve">, vilket krävs för att </w:t>
      </w:r>
      <w:r w:rsidR="00AA3BEA">
        <w:t>Sverige ska få ge stödet</w:t>
      </w:r>
      <w:r w:rsidR="009461F1">
        <w:t>.</w:t>
      </w:r>
      <w:r>
        <w:t xml:space="preserve"> </w:t>
      </w:r>
    </w:p>
    <w:p w14:paraId="0DF7EEB7" w14:textId="3401A4C7" w:rsidR="001A11D2" w:rsidRDefault="001A11D2" w:rsidP="001A11D2">
      <w:pPr>
        <w:pStyle w:val="Brdtext"/>
      </w:pPr>
      <w:r>
        <w:t>Jag kan konstatera att den nya beräkningsmodellen för vissa enskilda företag kan bli mer förmånlig än den gamla modellen. Till exempel kan ett litet företag med låga marginaler på försäljningen ändå få upp till 90 procent av sina fasta kostnader i stöd trots att omsättningstappet bara är på drygt 30 procent. För andra företag med stora marginaler på försäljningen kan det däremot bli tvärtom. Detta beror på att företag med höga marginaler på försäljningen kan ha möjlighet att finansiera sina fasta kostnader även vid stora omsättningstapp.</w:t>
      </w:r>
    </w:p>
    <w:p w14:paraId="7B8D8DC9" w14:textId="408E00F8" w:rsidR="001A11D2" w:rsidRDefault="00293907" w:rsidP="001A11D2">
      <w:pPr>
        <w:pStyle w:val="Brdtext"/>
      </w:pPr>
      <w:proofErr w:type="spellStart"/>
      <w:r>
        <w:lastRenderedPageBreak/>
        <w:t>Boriana</w:t>
      </w:r>
      <w:proofErr w:type="spellEnd"/>
      <w:r>
        <w:t xml:space="preserve"> Åberg </w:t>
      </w:r>
      <w:r w:rsidR="00037483">
        <w:t xml:space="preserve">har i </w:t>
      </w:r>
      <w:r>
        <w:t xml:space="preserve">sin </w:t>
      </w:r>
      <w:r w:rsidR="00037483">
        <w:t xml:space="preserve">fråga </w:t>
      </w:r>
      <w:r>
        <w:t xml:space="preserve">specifikt </w:t>
      </w:r>
      <w:r w:rsidR="00037483">
        <w:t xml:space="preserve">hänvisat till situationen för </w:t>
      </w:r>
      <w:r>
        <w:t xml:space="preserve">företag i branscher med </w:t>
      </w:r>
      <w:r w:rsidR="00037483">
        <w:t>säsongs</w:t>
      </w:r>
      <w:r>
        <w:t>variationer</w:t>
      </w:r>
      <w:r w:rsidR="00037483">
        <w:t xml:space="preserve">. </w:t>
      </w:r>
      <w:r w:rsidR="001A11D2">
        <w:t>Om den nya modellen blir bättre eller sämre för ett säsongsföretag beror till största del på hur stora marginaler företaget har på sin försäljning, inte när på året försäljningen infaller.</w:t>
      </w:r>
    </w:p>
    <w:p w14:paraId="52D1362D" w14:textId="008557C7" w:rsidR="001A11D2" w:rsidRDefault="001A11D2" w:rsidP="001A11D2">
      <w:pPr>
        <w:pStyle w:val="Brdtext"/>
      </w:pPr>
      <w:r>
        <w:t>Regeringen fortsätter arbetet med att löpande analysera behovet av åtgärder och följer utvecklingen noga.</w:t>
      </w:r>
    </w:p>
    <w:p w14:paraId="6CD4AF85" w14:textId="19177574" w:rsidR="001A11D2" w:rsidRDefault="001A11D2" w:rsidP="006A12F1">
      <w:pPr>
        <w:pStyle w:val="Brdtext"/>
      </w:pPr>
      <w:r>
        <w:t xml:space="preserve">Stockholm den </w:t>
      </w:r>
      <w:sdt>
        <w:sdtPr>
          <w:id w:val="-1225218591"/>
          <w:placeholder>
            <w:docPart w:val="1ED13B66B128472B9B435A531DA612C6"/>
          </w:placeholder>
          <w:dataBinding w:prefixMappings="xmlns:ns0='http://lp/documentinfo/RK' " w:xpath="/ns0:DocumentInfo[1]/ns0:BaseInfo[1]/ns0:HeaderDate[1]" w:storeItemID="{25267D0F-338C-4011-8326-262A1C2D10A6}"/>
          <w:date w:fullDate="2021-03-31T00:00:00Z">
            <w:dateFormat w:val="d MMMM yyyy"/>
            <w:lid w:val="sv-SE"/>
            <w:storeMappedDataAs w:val="dateTime"/>
            <w:calendar w:val="gregorian"/>
          </w:date>
        </w:sdtPr>
        <w:sdtEndPr/>
        <w:sdtContent>
          <w:r>
            <w:t>31 mars 2021</w:t>
          </w:r>
        </w:sdtContent>
      </w:sdt>
    </w:p>
    <w:p w14:paraId="365E83EB" w14:textId="77777777" w:rsidR="001A11D2" w:rsidRDefault="001A11D2" w:rsidP="004E7A8F">
      <w:pPr>
        <w:pStyle w:val="Brdtextutanavstnd"/>
      </w:pPr>
    </w:p>
    <w:p w14:paraId="62F798EC" w14:textId="77777777" w:rsidR="001A11D2" w:rsidRDefault="001A11D2" w:rsidP="004E7A8F">
      <w:pPr>
        <w:pStyle w:val="Brdtextutanavstnd"/>
      </w:pPr>
    </w:p>
    <w:p w14:paraId="4FB28BAC" w14:textId="77777777" w:rsidR="001A11D2" w:rsidRDefault="001A11D2" w:rsidP="004E7A8F">
      <w:pPr>
        <w:pStyle w:val="Brdtextutanavstnd"/>
      </w:pPr>
    </w:p>
    <w:sdt>
      <w:sdtPr>
        <w:alias w:val="Klicka på listpilen"/>
        <w:tag w:val="run-loadAllMinistersFromDep_delete"/>
        <w:id w:val="-122627287"/>
        <w:placeholder>
          <w:docPart w:val="2D2FEBE16DA2420FBEE4DCFB85391B02"/>
        </w:placeholder>
        <w:dataBinding w:prefixMappings="xmlns:ns0='http://lp/documentinfo/RK' " w:xpath="/ns0:DocumentInfo[1]/ns0:BaseInfo[1]/ns0:TopSender[1]" w:storeItemID="{25267D0F-338C-4011-8326-262A1C2D10A6}"/>
        <w:comboBox w:lastValue="Finansministern">
          <w:listItem w:displayText="Magdalena Andersson" w:value="Finansministern"/>
          <w:listItem w:displayText="Åsa Lindhagen" w:value="Finansmarknadsminister och biträdande finansminister"/>
          <w:listItem w:displayText="Lena Micko" w:value="Civilministern"/>
        </w:comboBox>
      </w:sdtPr>
      <w:sdtEndPr/>
      <w:sdtContent>
        <w:p w14:paraId="0FA51B95" w14:textId="06ACA360" w:rsidR="001A11D2" w:rsidRDefault="001A11D2" w:rsidP="00422A41">
          <w:pPr>
            <w:pStyle w:val="Brdtext"/>
          </w:pPr>
          <w:r>
            <w:t>Magdalena Andersson</w:t>
          </w:r>
        </w:p>
      </w:sdtContent>
    </w:sdt>
    <w:p w14:paraId="0A76C97D" w14:textId="102F35FF" w:rsidR="001A11D2" w:rsidRPr="00DB48AB" w:rsidRDefault="001A11D2" w:rsidP="00DB48AB">
      <w:pPr>
        <w:pStyle w:val="Brdtext"/>
      </w:pPr>
    </w:p>
    <w:sectPr w:rsidR="001A11D2"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CD04" w14:textId="77777777" w:rsidR="001A11D2" w:rsidRDefault="001A11D2" w:rsidP="00A87A54">
      <w:pPr>
        <w:spacing w:after="0" w:line="240" w:lineRule="auto"/>
      </w:pPr>
      <w:r>
        <w:separator/>
      </w:r>
    </w:p>
  </w:endnote>
  <w:endnote w:type="continuationSeparator" w:id="0">
    <w:p w14:paraId="65F9291F" w14:textId="77777777" w:rsidR="001A11D2" w:rsidRDefault="001A11D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4860A4" w14:textId="77777777" w:rsidTr="006A26EC">
      <w:trPr>
        <w:trHeight w:val="227"/>
        <w:jc w:val="right"/>
      </w:trPr>
      <w:tc>
        <w:tcPr>
          <w:tcW w:w="708" w:type="dxa"/>
          <w:vAlign w:val="bottom"/>
        </w:tcPr>
        <w:p w14:paraId="55DC237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95CE8F" w14:textId="77777777" w:rsidTr="006A26EC">
      <w:trPr>
        <w:trHeight w:val="850"/>
        <w:jc w:val="right"/>
      </w:trPr>
      <w:tc>
        <w:tcPr>
          <w:tcW w:w="708" w:type="dxa"/>
          <w:vAlign w:val="bottom"/>
        </w:tcPr>
        <w:p w14:paraId="68B0756D" w14:textId="77777777" w:rsidR="005606BC" w:rsidRPr="00347E11" w:rsidRDefault="005606BC" w:rsidP="005606BC">
          <w:pPr>
            <w:pStyle w:val="Sidfot"/>
            <w:spacing w:line="276" w:lineRule="auto"/>
            <w:jc w:val="right"/>
          </w:pPr>
        </w:p>
      </w:tc>
    </w:tr>
  </w:tbl>
  <w:p w14:paraId="1222166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42F5A7" w14:textId="77777777" w:rsidTr="001F4302">
      <w:trPr>
        <w:trHeight w:val="510"/>
      </w:trPr>
      <w:tc>
        <w:tcPr>
          <w:tcW w:w="8525" w:type="dxa"/>
          <w:gridSpan w:val="2"/>
          <w:vAlign w:val="bottom"/>
        </w:tcPr>
        <w:p w14:paraId="6E946711" w14:textId="77777777" w:rsidR="00347E11" w:rsidRPr="00347E11" w:rsidRDefault="00347E11" w:rsidP="00347E11">
          <w:pPr>
            <w:pStyle w:val="Sidfot"/>
            <w:rPr>
              <w:sz w:val="8"/>
            </w:rPr>
          </w:pPr>
        </w:p>
      </w:tc>
    </w:tr>
    <w:tr w:rsidR="00093408" w:rsidRPr="00EE3C0F" w14:paraId="53D7A3FB" w14:textId="77777777" w:rsidTr="00C26068">
      <w:trPr>
        <w:trHeight w:val="227"/>
      </w:trPr>
      <w:tc>
        <w:tcPr>
          <w:tcW w:w="4074" w:type="dxa"/>
        </w:tcPr>
        <w:p w14:paraId="79D6F8E2" w14:textId="77777777" w:rsidR="00347E11" w:rsidRPr="00F53AEA" w:rsidRDefault="00347E11" w:rsidP="00C26068">
          <w:pPr>
            <w:pStyle w:val="Sidfot"/>
            <w:spacing w:line="276" w:lineRule="auto"/>
          </w:pPr>
        </w:p>
      </w:tc>
      <w:tc>
        <w:tcPr>
          <w:tcW w:w="4451" w:type="dxa"/>
        </w:tcPr>
        <w:p w14:paraId="4716E18C" w14:textId="77777777" w:rsidR="00093408" w:rsidRPr="00F53AEA" w:rsidRDefault="00093408" w:rsidP="00F53AEA">
          <w:pPr>
            <w:pStyle w:val="Sidfot"/>
            <w:spacing w:line="276" w:lineRule="auto"/>
          </w:pPr>
        </w:p>
      </w:tc>
    </w:tr>
  </w:tbl>
  <w:p w14:paraId="12BAB22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E391" w14:textId="77777777" w:rsidR="001A11D2" w:rsidRDefault="001A11D2" w:rsidP="00A87A54">
      <w:pPr>
        <w:spacing w:after="0" w:line="240" w:lineRule="auto"/>
      </w:pPr>
      <w:r>
        <w:separator/>
      </w:r>
    </w:p>
  </w:footnote>
  <w:footnote w:type="continuationSeparator" w:id="0">
    <w:p w14:paraId="36F65C73" w14:textId="77777777" w:rsidR="001A11D2" w:rsidRDefault="001A11D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A11D2" w14:paraId="3E920146" w14:textId="77777777" w:rsidTr="00C93EBA">
      <w:trPr>
        <w:trHeight w:val="227"/>
      </w:trPr>
      <w:tc>
        <w:tcPr>
          <w:tcW w:w="5534" w:type="dxa"/>
        </w:tcPr>
        <w:p w14:paraId="49171F4D" w14:textId="77777777" w:rsidR="001A11D2" w:rsidRPr="007D73AB" w:rsidRDefault="001A11D2">
          <w:pPr>
            <w:pStyle w:val="Sidhuvud"/>
          </w:pPr>
        </w:p>
      </w:tc>
      <w:tc>
        <w:tcPr>
          <w:tcW w:w="3170" w:type="dxa"/>
          <w:vAlign w:val="bottom"/>
        </w:tcPr>
        <w:p w14:paraId="17189C79" w14:textId="77777777" w:rsidR="001A11D2" w:rsidRPr="007D73AB" w:rsidRDefault="001A11D2" w:rsidP="00340DE0">
          <w:pPr>
            <w:pStyle w:val="Sidhuvud"/>
          </w:pPr>
        </w:p>
      </w:tc>
      <w:tc>
        <w:tcPr>
          <w:tcW w:w="1134" w:type="dxa"/>
        </w:tcPr>
        <w:p w14:paraId="26379D15" w14:textId="77777777" w:rsidR="001A11D2" w:rsidRDefault="001A11D2" w:rsidP="005A703A">
          <w:pPr>
            <w:pStyle w:val="Sidhuvud"/>
          </w:pPr>
        </w:p>
      </w:tc>
    </w:tr>
    <w:tr w:rsidR="001A11D2" w14:paraId="24D555A2" w14:textId="77777777" w:rsidTr="00C93EBA">
      <w:trPr>
        <w:trHeight w:val="1928"/>
      </w:trPr>
      <w:tc>
        <w:tcPr>
          <w:tcW w:w="5534" w:type="dxa"/>
        </w:tcPr>
        <w:p w14:paraId="0247C1AF" w14:textId="77777777" w:rsidR="001A11D2" w:rsidRPr="00340DE0" w:rsidRDefault="001A11D2" w:rsidP="00340DE0">
          <w:pPr>
            <w:pStyle w:val="Sidhuvud"/>
          </w:pPr>
          <w:r>
            <w:rPr>
              <w:noProof/>
            </w:rPr>
            <w:drawing>
              <wp:inline distT="0" distB="0" distL="0" distR="0" wp14:anchorId="0856D05C" wp14:editId="05841D2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5DE1598" w14:textId="77777777" w:rsidR="001A11D2" w:rsidRPr="00710A6C" w:rsidRDefault="001A11D2" w:rsidP="00EE3C0F">
          <w:pPr>
            <w:pStyle w:val="Sidhuvud"/>
            <w:rPr>
              <w:b/>
            </w:rPr>
          </w:pPr>
        </w:p>
        <w:p w14:paraId="03EF127C" w14:textId="77777777" w:rsidR="001A11D2" w:rsidRDefault="001A11D2" w:rsidP="00EE3C0F">
          <w:pPr>
            <w:pStyle w:val="Sidhuvud"/>
          </w:pPr>
        </w:p>
        <w:p w14:paraId="05A4D440" w14:textId="77777777" w:rsidR="001A11D2" w:rsidRDefault="001A11D2" w:rsidP="00EE3C0F">
          <w:pPr>
            <w:pStyle w:val="Sidhuvud"/>
          </w:pPr>
        </w:p>
        <w:p w14:paraId="1F6F4D61" w14:textId="77777777" w:rsidR="001A11D2" w:rsidRDefault="001A11D2" w:rsidP="00EE3C0F">
          <w:pPr>
            <w:pStyle w:val="Sidhuvud"/>
          </w:pPr>
        </w:p>
        <w:sdt>
          <w:sdtPr>
            <w:alias w:val="Dnr"/>
            <w:tag w:val="ccRKShow_Dnr"/>
            <w:id w:val="-829283628"/>
            <w:placeholder>
              <w:docPart w:val="36DCDC40CBF0499AB505EAD9FCF77D47"/>
            </w:placeholder>
            <w:dataBinding w:prefixMappings="xmlns:ns0='http://lp/documentinfo/RK' " w:xpath="/ns0:DocumentInfo[1]/ns0:BaseInfo[1]/ns0:Dnr[1]" w:storeItemID="{25267D0F-338C-4011-8326-262A1C2D10A6}"/>
            <w:text/>
          </w:sdtPr>
          <w:sdtEndPr/>
          <w:sdtContent>
            <w:p w14:paraId="0BF84993" w14:textId="7DE0D579" w:rsidR="001A11D2" w:rsidRDefault="001A11D2" w:rsidP="00EE3C0F">
              <w:pPr>
                <w:pStyle w:val="Sidhuvud"/>
              </w:pPr>
              <w:r w:rsidRPr="001A11D2">
                <w:t>Fi2021/01339</w:t>
              </w:r>
            </w:p>
          </w:sdtContent>
        </w:sdt>
        <w:sdt>
          <w:sdtPr>
            <w:alias w:val="DocNumber"/>
            <w:tag w:val="DocNumber"/>
            <w:id w:val="1726028884"/>
            <w:placeholder>
              <w:docPart w:val="6332FA07A16A48C6BC7572E7C86BEFFC"/>
            </w:placeholder>
            <w:showingPlcHdr/>
            <w:dataBinding w:prefixMappings="xmlns:ns0='http://lp/documentinfo/RK' " w:xpath="/ns0:DocumentInfo[1]/ns0:BaseInfo[1]/ns0:DocNumber[1]" w:storeItemID="{25267D0F-338C-4011-8326-262A1C2D10A6}"/>
            <w:text/>
          </w:sdtPr>
          <w:sdtEndPr/>
          <w:sdtContent>
            <w:p w14:paraId="4F2B3CE1" w14:textId="77777777" w:rsidR="001A11D2" w:rsidRDefault="001A11D2" w:rsidP="00EE3C0F">
              <w:pPr>
                <w:pStyle w:val="Sidhuvud"/>
              </w:pPr>
              <w:r>
                <w:rPr>
                  <w:rStyle w:val="Platshllartext"/>
                </w:rPr>
                <w:t xml:space="preserve"> </w:t>
              </w:r>
            </w:p>
          </w:sdtContent>
        </w:sdt>
        <w:p w14:paraId="48CB7195" w14:textId="77777777" w:rsidR="001A11D2" w:rsidRDefault="001A11D2" w:rsidP="00EE3C0F">
          <w:pPr>
            <w:pStyle w:val="Sidhuvud"/>
          </w:pPr>
        </w:p>
      </w:tc>
      <w:tc>
        <w:tcPr>
          <w:tcW w:w="1134" w:type="dxa"/>
        </w:tcPr>
        <w:p w14:paraId="3FD145E8" w14:textId="77777777" w:rsidR="001A11D2" w:rsidRDefault="001A11D2" w:rsidP="0094502D">
          <w:pPr>
            <w:pStyle w:val="Sidhuvud"/>
          </w:pPr>
        </w:p>
        <w:p w14:paraId="5A73BAE2" w14:textId="77777777" w:rsidR="001A11D2" w:rsidRPr="0094502D" w:rsidRDefault="001A11D2" w:rsidP="00EC71A6">
          <w:pPr>
            <w:pStyle w:val="Sidhuvud"/>
          </w:pPr>
        </w:p>
      </w:tc>
    </w:tr>
    <w:tr w:rsidR="001A11D2" w14:paraId="5BD8E104" w14:textId="77777777" w:rsidTr="00C93EBA">
      <w:trPr>
        <w:trHeight w:val="2268"/>
      </w:trPr>
      <w:tc>
        <w:tcPr>
          <w:tcW w:w="5534" w:type="dxa"/>
          <w:tcMar>
            <w:right w:w="1134" w:type="dxa"/>
          </w:tcMar>
        </w:tcPr>
        <w:sdt>
          <w:sdtPr>
            <w:alias w:val="SenderText"/>
            <w:tag w:val="ccRKShow_SenderText"/>
            <w:id w:val="1374046025"/>
            <w:placeholder>
              <w:docPart w:val="7A4EA86463254FC7903AE510365AE989"/>
            </w:placeholder>
          </w:sdtPr>
          <w:sdtEndPr/>
          <w:sdtContent>
            <w:p w14:paraId="2B7948E1" w14:textId="2172E70B" w:rsidR="00F9041C" w:rsidRPr="00774A3A" w:rsidRDefault="00F9041C" w:rsidP="00F9041C">
              <w:pPr>
                <w:pStyle w:val="Sidhuvud"/>
                <w:rPr>
                  <w:b/>
                </w:rPr>
              </w:pPr>
              <w:r>
                <w:rPr>
                  <w:b/>
                </w:rPr>
                <w:t>Finans</w:t>
              </w:r>
              <w:r w:rsidRPr="00774A3A">
                <w:rPr>
                  <w:b/>
                </w:rPr>
                <w:t>departementet</w:t>
              </w:r>
            </w:p>
            <w:p w14:paraId="66ED9AC8" w14:textId="2F100A00" w:rsidR="00F9041C" w:rsidRDefault="00F9041C" w:rsidP="00F9041C">
              <w:pPr>
                <w:pStyle w:val="Sidhuvud"/>
              </w:pPr>
              <w:r>
                <w:t>Finan</w:t>
              </w:r>
              <w:r w:rsidRPr="00774A3A">
                <w:t>sministern</w:t>
              </w:r>
            </w:p>
            <w:p w14:paraId="168969FB" w14:textId="77777777" w:rsidR="00F9041C" w:rsidRDefault="00F9041C" w:rsidP="00F9041C">
              <w:pPr>
                <w:pStyle w:val="Sidhuvud"/>
              </w:pPr>
            </w:p>
            <w:p w14:paraId="2742E00D" w14:textId="1587B7C7" w:rsidR="001A11D2" w:rsidRPr="00340DE0" w:rsidRDefault="00821B45" w:rsidP="00F9041C">
              <w:pPr>
                <w:pStyle w:val="Sidhuvud"/>
              </w:pPr>
            </w:p>
            <w:bookmarkStart w:id="1" w:name="_Hlk67398356" w:displacedByCustomXml="next"/>
          </w:sdtContent>
        </w:sdt>
        <w:bookmarkEnd w:id="1" w:displacedByCustomXml="prev"/>
      </w:tc>
      <w:sdt>
        <w:sdtPr>
          <w:alias w:val="Recipient"/>
          <w:tag w:val="ccRKShow_Recipient"/>
          <w:id w:val="-28344517"/>
          <w:placeholder>
            <w:docPart w:val="943D97F8B9214CBDA175CB618F802E18"/>
          </w:placeholder>
          <w:dataBinding w:prefixMappings="xmlns:ns0='http://lp/documentinfo/RK' " w:xpath="/ns0:DocumentInfo[1]/ns0:BaseInfo[1]/ns0:Recipient[1]" w:storeItemID="{25267D0F-338C-4011-8326-262A1C2D10A6}"/>
          <w:text w:multiLine="1"/>
        </w:sdtPr>
        <w:sdtEndPr/>
        <w:sdtContent>
          <w:tc>
            <w:tcPr>
              <w:tcW w:w="3170" w:type="dxa"/>
            </w:tcPr>
            <w:p w14:paraId="4B9A0F0A" w14:textId="77777777" w:rsidR="001A11D2" w:rsidRDefault="001A11D2" w:rsidP="00547B89">
              <w:pPr>
                <w:pStyle w:val="Sidhuvud"/>
              </w:pPr>
              <w:r>
                <w:t>Till riksdagen</w:t>
              </w:r>
            </w:p>
          </w:tc>
        </w:sdtContent>
      </w:sdt>
      <w:tc>
        <w:tcPr>
          <w:tcW w:w="1134" w:type="dxa"/>
        </w:tcPr>
        <w:p w14:paraId="703FD4F0" w14:textId="77777777" w:rsidR="001A11D2" w:rsidRDefault="001A11D2" w:rsidP="003E6020">
          <w:pPr>
            <w:pStyle w:val="Sidhuvud"/>
          </w:pPr>
        </w:p>
      </w:tc>
    </w:tr>
  </w:tbl>
  <w:p w14:paraId="2A3D2A99" w14:textId="377EC63C"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D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37483"/>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84E"/>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1D2"/>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12BA"/>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3907"/>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A42"/>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4C17"/>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03E3"/>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1B45"/>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1F1"/>
    <w:rsid w:val="00946561"/>
    <w:rsid w:val="00946B39"/>
    <w:rsid w:val="00947013"/>
    <w:rsid w:val="0095062C"/>
    <w:rsid w:val="00956EA9"/>
    <w:rsid w:val="00966E40"/>
    <w:rsid w:val="00971BC4"/>
    <w:rsid w:val="00973084"/>
    <w:rsid w:val="00973422"/>
    <w:rsid w:val="00973CBD"/>
    <w:rsid w:val="00974520"/>
    <w:rsid w:val="00974B59"/>
    <w:rsid w:val="00975341"/>
    <w:rsid w:val="00975429"/>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FD6"/>
    <w:rsid w:val="00A7164F"/>
    <w:rsid w:val="00A71A9E"/>
    <w:rsid w:val="00A7382D"/>
    <w:rsid w:val="00A743AC"/>
    <w:rsid w:val="00A75AB7"/>
    <w:rsid w:val="00A8483F"/>
    <w:rsid w:val="00A870B0"/>
    <w:rsid w:val="00A8728A"/>
    <w:rsid w:val="00A87A54"/>
    <w:rsid w:val="00AA105C"/>
    <w:rsid w:val="00AA1809"/>
    <w:rsid w:val="00AA1FFE"/>
    <w:rsid w:val="00AA3BEA"/>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3A7"/>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6F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0F"/>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41C"/>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DCDC40CBF0499AB505EAD9FCF77D47"/>
        <w:category>
          <w:name w:val="Allmänt"/>
          <w:gallery w:val="placeholder"/>
        </w:category>
        <w:types>
          <w:type w:val="bbPlcHdr"/>
        </w:types>
        <w:behaviors>
          <w:behavior w:val="content"/>
        </w:behaviors>
        <w:guid w:val="{83052BB0-6544-49AC-8B72-185EC227A7FD}"/>
      </w:docPartPr>
      <w:docPartBody>
        <w:p w:rsidR="003A736D" w:rsidRDefault="0058736C" w:rsidP="0058736C">
          <w:pPr>
            <w:pStyle w:val="36DCDC40CBF0499AB505EAD9FCF77D47"/>
          </w:pPr>
          <w:r>
            <w:rPr>
              <w:rStyle w:val="Platshllartext"/>
            </w:rPr>
            <w:t xml:space="preserve"> </w:t>
          </w:r>
        </w:p>
      </w:docPartBody>
    </w:docPart>
    <w:docPart>
      <w:docPartPr>
        <w:name w:val="6332FA07A16A48C6BC7572E7C86BEFFC"/>
        <w:category>
          <w:name w:val="Allmänt"/>
          <w:gallery w:val="placeholder"/>
        </w:category>
        <w:types>
          <w:type w:val="bbPlcHdr"/>
        </w:types>
        <w:behaviors>
          <w:behavior w:val="content"/>
        </w:behaviors>
        <w:guid w:val="{C3250F60-1B36-4AA3-BACD-E47AE426B9EF}"/>
      </w:docPartPr>
      <w:docPartBody>
        <w:p w:rsidR="003A736D" w:rsidRDefault="0058736C" w:rsidP="0058736C">
          <w:pPr>
            <w:pStyle w:val="6332FA07A16A48C6BC7572E7C86BEFFC1"/>
          </w:pPr>
          <w:r>
            <w:rPr>
              <w:rStyle w:val="Platshllartext"/>
            </w:rPr>
            <w:t xml:space="preserve"> </w:t>
          </w:r>
        </w:p>
      </w:docPartBody>
    </w:docPart>
    <w:docPart>
      <w:docPartPr>
        <w:name w:val="7A4EA86463254FC7903AE510365AE989"/>
        <w:category>
          <w:name w:val="Allmänt"/>
          <w:gallery w:val="placeholder"/>
        </w:category>
        <w:types>
          <w:type w:val="bbPlcHdr"/>
        </w:types>
        <w:behaviors>
          <w:behavior w:val="content"/>
        </w:behaviors>
        <w:guid w:val="{F5B902F1-6CBB-49E4-B176-2F25627CA70E}"/>
      </w:docPartPr>
      <w:docPartBody>
        <w:p w:rsidR="003A736D" w:rsidRDefault="0058736C" w:rsidP="0058736C">
          <w:pPr>
            <w:pStyle w:val="7A4EA86463254FC7903AE510365AE9891"/>
          </w:pPr>
          <w:r>
            <w:rPr>
              <w:rStyle w:val="Platshllartext"/>
            </w:rPr>
            <w:t xml:space="preserve"> </w:t>
          </w:r>
        </w:p>
      </w:docPartBody>
    </w:docPart>
    <w:docPart>
      <w:docPartPr>
        <w:name w:val="943D97F8B9214CBDA175CB618F802E18"/>
        <w:category>
          <w:name w:val="Allmänt"/>
          <w:gallery w:val="placeholder"/>
        </w:category>
        <w:types>
          <w:type w:val="bbPlcHdr"/>
        </w:types>
        <w:behaviors>
          <w:behavior w:val="content"/>
        </w:behaviors>
        <w:guid w:val="{3883F3BF-8F31-4D07-9F86-D09715DCC49B}"/>
      </w:docPartPr>
      <w:docPartBody>
        <w:p w:rsidR="003A736D" w:rsidRDefault="0058736C" w:rsidP="0058736C">
          <w:pPr>
            <w:pStyle w:val="943D97F8B9214CBDA175CB618F802E18"/>
          </w:pPr>
          <w:r>
            <w:rPr>
              <w:rStyle w:val="Platshllartext"/>
            </w:rPr>
            <w:t xml:space="preserve"> </w:t>
          </w:r>
        </w:p>
      </w:docPartBody>
    </w:docPart>
    <w:docPart>
      <w:docPartPr>
        <w:name w:val="D6C15105ACF44FBC8503736D70F98298"/>
        <w:category>
          <w:name w:val="Allmänt"/>
          <w:gallery w:val="placeholder"/>
        </w:category>
        <w:types>
          <w:type w:val="bbPlcHdr"/>
        </w:types>
        <w:behaviors>
          <w:behavior w:val="content"/>
        </w:behaviors>
        <w:guid w:val="{BAEE61DB-908E-4256-B79D-F72B5E65F3A5}"/>
      </w:docPartPr>
      <w:docPartBody>
        <w:p w:rsidR="003A736D" w:rsidRDefault="0058736C" w:rsidP="0058736C">
          <w:pPr>
            <w:pStyle w:val="D6C15105ACF44FBC8503736D70F9829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4620AD942164192AB2E77053DB31BC2"/>
        <w:category>
          <w:name w:val="Allmänt"/>
          <w:gallery w:val="placeholder"/>
        </w:category>
        <w:types>
          <w:type w:val="bbPlcHdr"/>
        </w:types>
        <w:behaviors>
          <w:behavior w:val="content"/>
        </w:behaviors>
        <w:guid w:val="{8B3C9AE9-2CD2-4772-AECA-4304607DBFDD}"/>
      </w:docPartPr>
      <w:docPartBody>
        <w:p w:rsidR="003A736D" w:rsidRDefault="0058736C" w:rsidP="0058736C">
          <w:pPr>
            <w:pStyle w:val="84620AD942164192AB2E77053DB31BC2"/>
          </w:pPr>
          <w:r>
            <w:t xml:space="preserve"> </w:t>
          </w:r>
          <w:r>
            <w:rPr>
              <w:rStyle w:val="Platshllartext"/>
            </w:rPr>
            <w:t>Välj ett parti.</w:t>
          </w:r>
        </w:p>
      </w:docPartBody>
    </w:docPart>
    <w:docPart>
      <w:docPartPr>
        <w:name w:val="B681C34C7E66401CB39F513716CE8D0E"/>
        <w:category>
          <w:name w:val="Allmänt"/>
          <w:gallery w:val="placeholder"/>
        </w:category>
        <w:types>
          <w:type w:val="bbPlcHdr"/>
        </w:types>
        <w:behaviors>
          <w:behavior w:val="content"/>
        </w:behaviors>
        <w:guid w:val="{AD0EF063-2865-40E7-B1F8-43A47A2D367F}"/>
      </w:docPartPr>
      <w:docPartBody>
        <w:p w:rsidR="003A736D" w:rsidRDefault="0058736C" w:rsidP="0058736C">
          <w:pPr>
            <w:pStyle w:val="B681C34C7E66401CB39F513716CE8D0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ED13B66B128472B9B435A531DA612C6"/>
        <w:category>
          <w:name w:val="Allmänt"/>
          <w:gallery w:val="placeholder"/>
        </w:category>
        <w:types>
          <w:type w:val="bbPlcHdr"/>
        </w:types>
        <w:behaviors>
          <w:behavior w:val="content"/>
        </w:behaviors>
        <w:guid w:val="{D8A239C2-C5A4-4950-A96A-362AC55572C2}"/>
      </w:docPartPr>
      <w:docPartBody>
        <w:p w:rsidR="003A736D" w:rsidRDefault="0058736C" w:rsidP="0058736C">
          <w:pPr>
            <w:pStyle w:val="1ED13B66B128472B9B435A531DA612C6"/>
          </w:pPr>
          <w:r>
            <w:rPr>
              <w:rStyle w:val="Platshllartext"/>
            </w:rPr>
            <w:t>Klicka här för att ange datum.</w:t>
          </w:r>
        </w:p>
      </w:docPartBody>
    </w:docPart>
    <w:docPart>
      <w:docPartPr>
        <w:name w:val="2D2FEBE16DA2420FBEE4DCFB85391B02"/>
        <w:category>
          <w:name w:val="Allmänt"/>
          <w:gallery w:val="placeholder"/>
        </w:category>
        <w:types>
          <w:type w:val="bbPlcHdr"/>
        </w:types>
        <w:behaviors>
          <w:behavior w:val="content"/>
        </w:behaviors>
        <w:guid w:val="{91A69F4D-2F60-4CAF-9418-C79D850DEFE0}"/>
      </w:docPartPr>
      <w:docPartBody>
        <w:p w:rsidR="003A736D" w:rsidRDefault="0058736C" w:rsidP="0058736C">
          <w:pPr>
            <w:pStyle w:val="2D2FEBE16DA2420FBEE4DCFB85391B0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6C"/>
    <w:rsid w:val="003A736D"/>
    <w:rsid w:val="00587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9AB0DEFC00469EAF1B36370E9026C4">
    <w:name w:val="7A9AB0DEFC00469EAF1B36370E9026C4"/>
    <w:rsid w:val="0058736C"/>
  </w:style>
  <w:style w:type="character" w:styleId="Platshllartext">
    <w:name w:val="Placeholder Text"/>
    <w:basedOn w:val="Standardstycketeckensnitt"/>
    <w:uiPriority w:val="99"/>
    <w:semiHidden/>
    <w:rsid w:val="0058736C"/>
    <w:rPr>
      <w:noProof w:val="0"/>
      <w:color w:val="808080"/>
    </w:rPr>
  </w:style>
  <w:style w:type="paragraph" w:customStyle="1" w:styleId="5F861E2F1702450999950F6D5581BE71">
    <w:name w:val="5F861E2F1702450999950F6D5581BE71"/>
    <w:rsid w:val="0058736C"/>
  </w:style>
  <w:style w:type="paragraph" w:customStyle="1" w:styleId="32F6DC02371B49259538977AE4AB8526">
    <w:name w:val="32F6DC02371B49259538977AE4AB8526"/>
    <w:rsid w:val="0058736C"/>
  </w:style>
  <w:style w:type="paragraph" w:customStyle="1" w:styleId="815D273871434C9FA972D67E89DEB0B8">
    <w:name w:val="815D273871434C9FA972D67E89DEB0B8"/>
    <w:rsid w:val="0058736C"/>
  </w:style>
  <w:style w:type="paragraph" w:customStyle="1" w:styleId="36DCDC40CBF0499AB505EAD9FCF77D47">
    <w:name w:val="36DCDC40CBF0499AB505EAD9FCF77D47"/>
    <w:rsid w:val="0058736C"/>
  </w:style>
  <w:style w:type="paragraph" w:customStyle="1" w:styleId="6332FA07A16A48C6BC7572E7C86BEFFC">
    <w:name w:val="6332FA07A16A48C6BC7572E7C86BEFFC"/>
    <w:rsid w:val="0058736C"/>
  </w:style>
  <w:style w:type="paragraph" w:customStyle="1" w:styleId="53A9A41E78124224B6465AFEFC4EDF67">
    <w:name w:val="53A9A41E78124224B6465AFEFC4EDF67"/>
    <w:rsid w:val="0058736C"/>
  </w:style>
  <w:style w:type="paragraph" w:customStyle="1" w:styleId="844934373FA94B8BA1B3C29619377431">
    <w:name w:val="844934373FA94B8BA1B3C29619377431"/>
    <w:rsid w:val="0058736C"/>
  </w:style>
  <w:style w:type="paragraph" w:customStyle="1" w:styleId="4FCDD35A3A234B07AF045F42D4156871">
    <w:name w:val="4FCDD35A3A234B07AF045F42D4156871"/>
    <w:rsid w:val="0058736C"/>
  </w:style>
  <w:style w:type="paragraph" w:customStyle="1" w:styleId="7A4EA86463254FC7903AE510365AE989">
    <w:name w:val="7A4EA86463254FC7903AE510365AE989"/>
    <w:rsid w:val="0058736C"/>
  </w:style>
  <w:style w:type="paragraph" w:customStyle="1" w:styleId="943D97F8B9214CBDA175CB618F802E18">
    <w:name w:val="943D97F8B9214CBDA175CB618F802E18"/>
    <w:rsid w:val="0058736C"/>
  </w:style>
  <w:style w:type="paragraph" w:customStyle="1" w:styleId="6332FA07A16A48C6BC7572E7C86BEFFC1">
    <w:name w:val="6332FA07A16A48C6BC7572E7C86BEFFC1"/>
    <w:rsid w:val="0058736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4EA86463254FC7903AE510365AE9891">
    <w:name w:val="7A4EA86463254FC7903AE510365AE9891"/>
    <w:rsid w:val="0058736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C15105ACF44FBC8503736D70F98298">
    <w:name w:val="D6C15105ACF44FBC8503736D70F98298"/>
    <w:rsid w:val="0058736C"/>
  </w:style>
  <w:style w:type="paragraph" w:customStyle="1" w:styleId="84620AD942164192AB2E77053DB31BC2">
    <w:name w:val="84620AD942164192AB2E77053DB31BC2"/>
    <w:rsid w:val="0058736C"/>
  </w:style>
  <w:style w:type="paragraph" w:customStyle="1" w:styleId="8233AF1175E84AE3B3562C353C33F2E2">
    <w:name w:val="8233AF1175E84AE3B3562C353C33F2E2"/>
    <w:rsid w:val="0058736C"/>
  </w:style>
  <w:style w:type="paragraph" w:customStyle="1" w:styleId="B1D2762A8A694C2AB56B8A490EA9B77F">
    <w:name w:val="B1D2762A8A694C2AB56B8A490EA9B77F"/>
    <w:rsid w:val="0058736C"/>
  </w:style>
  <w:style w:type="paragraph" w:customStyle="1" w:styleId="B681C34C7E66401CB39F513716CE8D0E">
    <w:name w:val="B681C34C7E66401CB39F513716CE8D0E"/>
    <w:rsid w:val="0058736C"/>
  </w:style>
  <w:style w:type="paragraph" w:customStyle="1" w:styleId="1ED13B66B128472B9B435A531DA612C6">
    <w:name w:val="1ED13B66B128472B9B435A531DA612C6"/>
    <w:rsid w:val="0058736C"/>
  </w:style>
  <w:style w:type="paragraph" w:customStyle="1" w:styleId="2D2FEBE16DA2420FBEE4DCFB85391B02">
    <w:name w:val="2D2FEBE16DA2420FBEE4DCFB85391B02"/>
    <w:rsid w:val="0058736C"/>
  </w:style>
  <w:style w:type="paragraph" w:customStyle="1" w:styleId="75C17E0D975D44F396866E710AD6A2EB">
    <w:name w:val="75C17E0D975D44F396866E710AD6A2EB"/>
    <w:rsid w:val="0058736C"/>
  </w:style>
  <w:style w:type="paragraph" w:customStyle="1" w:styleId="FE4EF3AB5A3A479991074E8C52E2DBFC">
    <w:name w:val="FE4EF3AB5A3A479991074E8C52E2DBFC"/>
    <w:rsid w:val="00587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42d77c9b-4322-4cc0-bbdb-48d6f9b05e00</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Fi2021/01339</Dnr>
    <ParagrafNr/>
    <DocumentTitle/>
    <VisitingAddress/>
    <Extra1/>
    <Extra2/>
    <Extra3>Boriana Åberg</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85B80EF-73F1-4CAA-B605-5BC10CEE187C}"/>
</file>

<file path=customXml/itemProps4.xml><?xml version="1.0" encoding="utf-8"?>
<ds:datastoreItem xmlns:ds="http://schemas.openxmlformats.org/officeDocument/2006/customXml" ds:itemID="{6DD67AF5-EE58-4C62-90BF-21B0D97B89E3}"/>
</file>

<file path=customXml/itemProps5.xml><?xml version="1.0" encoding="utf-8"?>
<ds:datastoreItem xmlns:ds="http://schemas.openxmlformats.org/officeDocument/2006/customXml" ds:itemID="{079254A0-8F51-40CA-9620-4A93E1D5D90B}"/>
</file>

<file path=customXml/itemProps6.xml><?xml version="1.0" encoding="utf-8"?>
<ds:datastoreItem xmlns:ds="http://schemas.openxmlformats.org/officeDocument/2006/customXml" ds:itemID="{25267D0F-338C-4011-8326-262A1C2D10A6}"/>
</file>

<file path=customXml/itemProps7.xml><?xml version="1.0" encoding="utf-8"?>
<ds:datastoreItem xmlns:ds="http://schemas.openxmlformats.org/officeDocument/2006/customXml" ds:itemID="{6DD67AF5-EE58-4C62-90BF-21B0D97B89E3}"/>
</file>

<file path=customXml/itemProps8.xml><?xml version="1.0" encoding="utf-8"?>
<ds:datastoreItem xmlns:ds="http://schemas.openxmlformats.org/officeDocument/2006/customXml" ds:itemID="{930265B1-53E4-4A33-BAAC-5303DFE5DECC}"/>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1655</Characters>
  <Application>Microsoft Office Word</Application>
  <DocSecurity>0</DocSecurity>
  <Lines>35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2263 Reglerna för omställningsstöd slutlig.docx</dc:title>
  <dc:subject/>
  <dc:creator/>
  <cp:keywords/>
  <dc:description/>
  <cp:lastModifiedBy/>
  <cp:revision>1</cp:revision>
  <dcterms:created xsi:type="dcterms:W3CDTF">2021-03-31T08:16:00Z</dcterms:created>
  <dcterms:modified xsi:type="dcterms:W3CDTF">2021-03-31T08:16:00Z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5b8f7933-f913-4f5d-b0c8-96bf95246cd4</vt:lpwstr>
  </property>
</Properties>
</file>