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3948" w14:textId="77777777" w:rsidR="00C34B70" w:rsidRDefault="00C34B70" w:rsidP="00D75D68">
      <w:pPr>
        <w:pStyle w:val="Rubrik"/>
      </w:pPr>
      <w:bookmarkStart w:id="0" w:name="Start"/>
      <w:bookmarkEnd w:id="0"/>
      <w:r>
        <w:t xml:space="preserve">Svar på fråga 2018/19:670 av </w:t>
      </w:r>
      <w:sdt>
        <w:sdtPr>
          <w:alias w:val="Frågeställare"/>
          <w:tag w:val="delete"/>
          <w:id w:val="-211816850"/>
          <w:placeholder>
            <w:docPart w:val="DD7D190879384951B587E67E6FB92080"/>
          </w:placeholder>
          <w:dataBinding w:prefixMappings="xmlns:ns0='http://lp/documentinfo/RK' " w:xpath="/ns0:DocumentInfo[1]/ns0:BaseInfo[1]/ns0:Extra3[1]" w:storeItemID="{D1D2D4C1-1EEA-4F7D-87DE-BA204E29C3EC}"/>
          <w:text/>
        </w:sdtPr>
        <w:sdtEndPr/>
        <w:sdtContent>
          <w:r>
            <w:t>Jens Holm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A2D12A18E794A3F9071A8DB3D6E906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</w:r>
      <w:r w:rsidRPr="00C34B70">
        <w:t>Kostnad för besiktning av biogasbilar</w:t>
      </w:r>
    </w:p>
    <w:p w14:paraId="57CF5519" w14:textId="77777777" w:rsidR="00C34B70" w:rsidRDefault="00145C14" w:rsidP="00C34B70">
      <w:pPr>
        <w:pStyle w:val="Brdtext"/>
      </w:pPr>
      <w:sdt>
        <w:sdtPr>
          <w:alias w:val="Frågeställare"/>
          <w:tag w:val="delete"/>
          <w:id w:val="-1635256365"/>
          <w:placeholder>
            <w:docPart w:val="50403ECEB995416CA3649C924D2EE9AF"/>
          </w:placeholder>
          <w:dataBinding w:prefixMappings="xmlns:ns0='http://lp/documentinfo/RK' " w:xpath="/ns0:DocumentInfo[1]/ns0:BaseInfo[1]/ns0:Extra3[1]" w:storeItemID="{D1D2D4C1-1EEA-4F7D-87DE-BA204E29C3EC}"/>
          <w:text/>
        </w:sdtPr>
        <w:sdtEndPr/>
        <w:sdtContent>
          <w:r w:rsidR="00C34B70">
            <w:t>Jens Holm</w:t>
          </w:r>
        </w:sdtContent>
      </w:sdt>
      <w:r w:rsidR="00C34B70">
        <w:t xml:space="preserve"> har frågat mig om jag avser att vidta några åtgärder för att förhindra eller mildra de extrakostnader som ägare av biogasbilar drabbas av </w:t>
      </w:r>
      <w:bookmarkStart w:id="1" w:name="_GoBack"/>
      <w:r w:rsidR="00C34B70">
        <w:t>genom det nya besiktningssystemet.</w:t>
      </w:r>
    </w:p>
    <w:bookmarkEnd w:id="1"/>
    <w:p w14:paraId="48008709" w14:textId="77777777" w:rsidR="00F25A4A" w:rsidRDefault="00F25A4A" w:rsidP="0050665F">
      <w:r>
        <w:t xml:space="preserve">Kontrollbesiktning av fordon regleras internationellt och inom EU. </w:t>
      </w:r>
      <w:r w:rsidR="006900A2">
        <w:t>Både</w:t>
      </w:r>
      <w:r w:rsidR="0050665F">
        <w:t xml:space="preserve"> </w:t>
      </w:r>
      <w:r w:rsidR="00C34B70" w:rsidRPr="00C34B70">
        <w:t>FN:s ekonomiska kommitté för Europa (UNECE)</w:t>
      </w:r>
      <w:r w:rsidR="00C34B70">
        <w:t>:</w:t>
      </w:r>
      <w:r w:rsidR="00932AD5">
        <w:t xml:space="preserve">s föreskrift 110 </w:t>
      </w:r>
      <w:r w:rsidR="00F715CC">
        <w:t>och</w:t>
      </w:r>
      <w:r w:rsidR="00C34B70" w:rsidRPr="00C34B70">
        <w:t xml:space="preserve"> </w:t>
      </w:r>
      <w:r w:rsidR="0050127B" w:rsidRPr="00C34B70">
        <w:t>EU:s direktiv 2014/45</w:t>
      </w:r>
      <w:r w:rsidR="0050127B">
        <w:t>/EU</w:t>
      </w:r>
      <w:r w:rsidR="0050127B" w:rsidRPr="00C34B70">
        <w:t xml:space="preserve"> om periodisk provning av motorfordons trafiks</w:t>
      </w:r>
      <w:r w:rsidR="0050127B">
        <w:t>äkerhet ställer</w:t>
      </w:r>
      <w:r w:rsidR="00932AD5">
        <w:t xml:space="preserve"> krav på inspektion av bränsletankar för gas</w:t>
      </w:r>
      <w:r w:rsidR="0050127B" w:rsidRPr="00C34B70">
        <w:t xml:space="preserve"> i fordon</w:t>
      </w:r>
      <w:r w:rsidR="0050127B">
        <w:t xml:space="preserve">. </w:t>
      </w:r>
    </w:p>
    <w:p w14:paraId="57492DC6" w14:textId="77777777" w:rsidR="0027540A" w:rsidRDefault="00C34B70" w:rsidP="0050665F">
      <w:r w:rsidRPr="00C34B70">
        <w:t xml:space="preserve">I och med införlivandet av </w:t>
      </w:r>
      <w:r w:rsidR="0050665F">
        <w:t>EU-</w:t>
      </w:r>
      <w:r w:rsidR="0050127B">
        <w:t>direktivet</w:t>
      </w:r>
      <w:r w:rsidR="0050665F">
        <w:t xml:space="preserve"> </w:t>
      </w:r>
      <w:r w:rsidRPr="00C34B70">
        <w:t>i Sverige har Transportstyrelsen upp</w:t>
      </w:r>
      <w:r w:rsidR="00F25A4A">
        <w:t>daterat sina</w:t>
      </w:r>
      <w:r w:rsidR="00F25A4A" w:rsidRPr="00C34B70">
        <w:t xml:space="preserve"> föreskrifter och allmänna råd om kontrollbesiktning</w:t>
      </w:r>
      <w:r w:rsidR="00F25A4A">
        <w:t xml:space="preserve"> (TSFS 2017:54). Uppdateringen </w:t>
      </w:r>
      <w:r w:rsidRPr="00C34B70">
        <w:t>innebar att det i maj 2018 infördes krav på</w:t>
      </w:r>
      <w:r w:rsidR="00932AD5">
        <w:t xml:space="preserve"> utökad kontroll av bränsletankar för gas</w:t>
      </w:r>
      <w:r w:rsidRPr="00C34B70">
        <w:t xml:space="preserve"> i samband med kontrollbesiktning av fordon</w:t>
      </w:r>
      <w:r w:rsidR="0027540A">
        <w:t>.</w:t>
      </w:r>
    </w:p>
    <w:p w14:paraId="2D6DE60A" w14:textId="77777777" w:rsidR="0050127B" w:rsidRDefault="0050665F" w:rsidP="0050665F">
      <w:pPr>
        <w:rPr>
          <w:rFonts w:eastAsia="Times New Roman"/>
        </w:rPr>
      </w:pPr>
      <w:r w:rsidRPr="0050127B">
        <w:rPr>
          <w:rFonts w:eastAsia="Times New Roman"/>
        </w:rPr>
        <w:t>Fordonstillverkare ska</w:t>
      </w:r>
      <w:r w:rsidR="001D0CA3">
        <w:rPr>
          <w:rFonts w:eastAsia="Times New Roman"/>
        </w:rPr>
        <w:t xml:space="preserve">, </w:t>
      </w:r>
      <w:r w:rsidR="001D0CA3" w:rsidRPr="0050127B">
        <w:rPr>
          <w:rFonts w:eastAsia="Times New Roman"/>
        </w:rPr>
        <w:t xml:space="preserve">enligt </w:t>
      </w:r>
      <w:proofErr w:type="spellStart"/>
      <w:r w:rsidR="001D0CA3">
        <w:rPr>
          <w:rFonts w:eastAsia="Times New Roman"/>
        </w:rPr>
        <w:t>UNECE:s</w:t>
      </w:r>
      <w:proofErr w:type="spellEnd"/>
      <w:r w:rsidR="001D0CA3">
        <w:rPr>
          <w:rFonts w:eastAsia="Times New Roman"/>
        </w:rPr>
        <w:t xml:space="preserve"> föreskrift</w:t>
      </w:r>
      <w:r w:rsidR="001D0CA3" w:rsidRPr="0050127B">
        <w:rPr>
          <w:rFonts w:eastAsia="Times New Roman"/>
        </w:rPr>
        <w:t xml:space="preserve"> 110</w:t>
      </w:r>
      <w:r w:rsidR="001D0CA3">
        <w:rPr>
          <w:rFonts w:eastAsia="Times New Roman"/>
        </w:rPr>
        <w:t>,</w:t>
      </w:r>
      <w:r w:rsidRPr="0050127B">
        <w:rPr>
          <w:rFonts w:eastAsia="Times New Roman"/>
        </w:rPr>
        <w:t xml:space="preserve"> ha en återkommande servicepunkt beträffande</w:t>
      </w:r>
      <w:r w:rsidR="00932AD5">
        <w:rPr>
          <w:rFonts w:eastAsia="Times New Roman"/>
        </w:rPr>
        <w:t xml:space="preserve"> bränsletankar för gas</w:t>
      </w:r>
      <w:r w:rsidRPr="0050127B">
        <w:rPr>
          <w:rFonts w:eastAsia="Times New Roman"/>
        </w:rPr>
        <w:t xml:space="preserve"> </w:t>
      </w:r>
      <w:r w:rsidR="0050127B" w:rsidRPr="0050127B">
        <w:rPr>
          <w:rFonts w:eastAsia="Times New Roman"/>
        </w:rPr>
        <w:t>i sitt ordinarie serviceprogram</w:t>
      </w:r>
      <w:r w:rsidR="001D0CA3">
        <w:rPr>
          <w:rFonts w:eastAsia="Times New Roman"/>
        </w:rPr>
        <w:t xml:space="preserve"> </w:t>
      </w:r>
      <w:r w:rsidRPr="0050127B">
        <w:rPr>
          <w:rFonts w:eastAsia="Times New Roman"/>
        </w:rPr>
        <w:t>vilket innebär att ett fordon som servas enligt tillverkares serviceprogram i</w:t>
      </w:r>
      <w:r w:rsidR="0050127B">
        <w:rPr>
          <w:rFonts w:eastAsia="Times New Roman"/>
        </w:rPr>
        <w:t>nte drabbas av</w:t>
      </w:r>
      <w:r w:rsidRPr="0050127B">
        <w:rPr>
          <w:rFonts w:eastAsia="Times New Roman"/>
        </w:rPr>
        <w:t xml:space="preserve"> n</w:t>
      </w:r>
      <w:r w:rsidR="0050127B" w:rsidRPr="0050127B">
        <w:rPr>
          <w:rFonts w:eastAsia="Times New Roman"/>
        </w:rPr>
        <w:t xml:space="preserve">ågon extra kostnad. </w:t>
      </w:r>
    </w:p>
    <w:p w14:paraId="6C1ED0B1" w14:textId="77777777" w:rsidR="0050665F" w:rsidRDefault="00932AD5" w:rsidP="0050665F">
      <w:pPr>
        <w:pStyle w:val="Brdtext"/>
      </w:pPr>
      <w:r>
        <w:t xml:space="preserve">Kontrollbesiktning </w:t>
      </w:r>
      <w:r w:rsidR="00F25A4A">
        <w:t xml:space="preserve">sker för att kontrollera att ett fordon inte har försämrats i otillåten grad </w:t>
      </w:r>
      <w:r w:rsidR="003D2DBF">
        <w:t>ur</w:t>
      </w:r>
      <w:r w:rsidR="00F25A4A">
        <w:t xml:space="preserve"> miljö- och trafiksäkerhetssynpunkt</w:t>
      </w:r>
      <w:r w:rsidR="003D2DBF">
        <w:t xml:space="preserve"> och </w:t>
      </w:r>
      <w:r w:rsidR="00F25A4A">
        <w:t>uppfyller föreskrivna krav till skydd för liv och hälsa</w:t>
      </w:r>
      <w:r w:rsidR="001D0CA3">
        <w:t>.</w:t>
      </w:r>
      <w:r w:rsidR="00190B27">
        <w:t xml:space="preserve"> </w:t>
      </w:r>
      <w:r w:rsidR="0009308A">
        <w:t xml:space="preserve">Regeringen avser att </w:t>
      </w:r>
      <w:r w:rsidR="00190B27">
        <w:t>be</w:t>
      </w:r>
      <w:r w:rsidR="009D46E4">
        <w:t xml:space="preserve">driva en aktiv </w:t>
      </w:r>
      <w:proofErr w:type="spellStart"/>
      <w:r w:rsidR="009D46E4">
        <w:t>klimatpolitik</w:t>
      </w:r>
      <w:proofErr w:type="spellEnd"/>
      <w:r w:rsidR="009D46E4">
        <w:t xml:space="preserve"> och åstadkomma</w:t>
      </w:r>
      <w:r w:rsidR="00190B27">
        <w:t xml:space="preserve"> fossilfria transporter.</w:t>
      </w:r>
      <w:r w:rsidR="001D0CA3">
        <w:t xml:space="preserve"> Jag</w:t>
      </w:r>
      <w:r w:rsidR="003D2DBF">
        <w:t xml:space="preserve"> avser</w:t>
      </w:r>
      <w:r w:rsidR="00413EE0">
        <w:t xml:space="preserve"> följa frågan om besiktning av gasbilar.</w:t>
      </w:r>
    </w:p>
    <w:p w14:paraId="753905F1" w14:textId="77777777" w:rsidR="0050665F" w:rsidRDefault="0050665F" w:rsidP="0050665F">
      <w:pPr>
        <w:pStyle w:val="Brdtext"/>
      </w:pPr>
    </w:p>
    <w:p w14:paraId="27A5E145" w14:textId="77777777" w:rsidR="00C34B70" w:rsidRDefault="00C34B70" w:rsidP="00D75D68">
      <w:pPr>
        <w:pStyle w:val="Brdtext"/>
      </w:pPr>
      <w:r>
        <w:t xml:space="preserve">Stockholm den </w:t>
      </w:r>
      <w:sdt>
        <w:sdtPr>
          <w:id w:val="-1225218591"/>
          <w:placeholder>
            <w:docPart w:val="792389A3108149409075667442AEED61"/>
          </w:placeholder>
          <w:dataBinding w:prefixMappings="xmlns:ns0='http://lp/documentinfo/RK' " w:xpath="/ns0:DocumentInfo[1]/ns0:BaseInfo[1]/ns0:HeaderDate[1]" w:storeItemID="{D1D2D4C1-1EEA-4F7D-87DE-BA204E29C3EC}"/>
          <w:date w:fullDate="2019-05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27 maj 2019</w:t>
          </w:r>
        </w:sdtContent>
      </w:sdt>
    </w:p>
    <w:p w14:paraId="21BFCB24" w14:textId="77777777" w:rsidR="00C34B70" w:rsidRDefault="00C34B70" w:rsidP="00D75D68">
      <w:pPr>
        <w:pStyle w:val="Brdtextutanavstnd"/>
      </w:pPr>
    </w:p>
    <w:p w14:paraId="55E0EAF6" w14:textId="77777777" w:rsidR="00C34B70" w:rsidRDefault="00C34B70" w:rsidP="00D75D68">
      <w:pPr>
        <w:pStyle w:val="Brdtextutanavstnd"/>
      </w:pPr>
    </w:p>
    <w:p w14:paraId="30A2B2C3" w14:textId="77777777" w:rsidR="00C34B70" w:rsidRDefault="00C34B70" w:rsidP="00D75D68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BAB44905B9E493B9CED159836151C5A"/>
        </w:placeholder>
        <w:dataBinding w:prefixMappings="xmlns:ns0='http://lp/documentinfo/RK' " w:xpath="/ns0:DocumentInfo[1]/ns0:BaseInfo[1]/ns0:TopSender[1]" w:storeItemID="{D1D2D4C1-1EEA-4F7D-87DE-BA204E29C3EC}"/>
        <w:comboBox w:lastValue="Infrastruktur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14:paraId="6CB0C30C" w14:textId="77777777" w:rsidR="00C34B70" w:rsidRDefault="00C34B70" w:rsidP="00D75D68">
          <w:pPr>
            <w:pStyle w:val="Brdtext"/>
          </w:pPr>
          <w:r>
            <w:t>Tomas Eneroth</w:t>
          </w:r>
        </w:p>
      </w:sdtContent>
    </w:sdt>
    <w:p w14:paraId="543785E4" w14:textId="77777777" w:rsidR="00C34B70" w:rsidRPr="00DB48AB" w:rsidRDefault="00C34B70" w:rsidP="00D75D68">
      <w:pPr>
        <w:pStyle w:val="Brdtext"/>
      </w:pPr>
    </w:p>
    <w:sectPr w:rsidR="00C34B7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7CF1E" w14:textId="77777777" w:rsidR="00372F33" w:rsidRDefault="00372F33" w:rsidP="00A87A54">
      <w:pPr>
        <w:spacing w:after="0" w:line="240" w:lineRule="auto"/>
      </w:pPr>
      <w:r>
        <w:separator/>
      </w:r>
    </w:p>
  </w:endnote>
  <w:endnote w:type="continuationSeparator" w:id="0">
    <w:p w14:paraId="408ADF65" w14:textId="77777777" w:rsidR="00372F33" w:rsidRDefault="00372F3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75D68" w:rsidRPr="00347E11" w14:paraId="4FB9DFED" w14:textId="77777777" w:rsidTr="00D75D68">
      <w:trPr>
        <w:trHeight w:val="227"/>
        <w:jc w:val="right"/>
      </w:trPr>
      <w:tc>
        <w:tcPr>
          <w:tcW w:w="708" w:type="dxa"/>
          <w:vAlign w:val="bottom"/>
        </w:tcPr>
        <w:p w14:paraId="3217A24B" w14:textId="77777777" w:rsidR="00D75D68" w:rsidRPr="00B62610" w:rsidRDefault="00D75D6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45C1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45C1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75D68" w:rsidRPr="00347E11" w14:paraId="5E3D5C2F" w14:textId="77777777" w:rsidTr="00D75D68">
      <w:trPr>
        <w:trHeight w:val="850"/>
        <w:jc w:val="right"/>
      </w:trPr>
      <w:tc>
        <w:tcPr>
          <w:tcW w:w="708" w:type="dxa"/>
          <w:vAlign w:val="bottom"/>
        </w:tcPr>
        <w:p w14:paraId="28D06848" w14:textId="77777777" w:rsidR="00D75D68" w:rsidRPr="00347E11" w:rsidRDefault="00D75D68" w:rsidP="005606BC">
          <w:pPr>
            <w:pStyle w:val="Sidfot"/>
            <w:spacing w:line="276" w:lineRule="auto"/>
            <w:jc w:val="right"/>
          </w:pPr>
        </w:p>
      </w:tc>
    </w:tr>
  </w:tbl>
  <w:p w14:paraId="73066298" w14:textId="77777777" w:rsidR="00D75D68" w:rsidRPr="005606BC" w:rsidRDefault="00D75D68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75D68" w:rsidRPr="00347E11" w14:paraId="36AB1C9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54D6F13" w14:textId="77777777" w:rsidR="00D75D68" w:rsidRPr="00347E11" w:rsidRDefault="00D75D68" w:rsidP="00347E11">
          <w:pPr>
            <w:pStyle w:val="Sidfot"/>
            <w:rPr>
              <w:sz w:val="8"/>
            </w:rPr>
          </w:pPr>
        </w:p>
      </w:tc>
    </w:tr>
    <w:tr w:rsidR="00D75D68" w:rsidRPr="00EE3C0F" w14:paraId="15865628" w14:textId="77777777" w:rsidTr="00C26068">
      <w:trPr>
        <w:trHeight w:val="227"/>
      </w:trPr>
      <w:tc>
        <w:tcPr>
          <w:tcW w:w="4074" w:type="dxa"/>
        </w:tcPr>
        <w:p w14:paraId="5D74D440" w14:textId="77777777" w:rsidR="00D75D68" w:rsidRPr="00F53AEA" w:rsidRDefault="00D75D6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5FF7DB4" w14:textId="77777777" w:rsidR="00D75D68" w:rsidRPr="00F53AEA" w:rsidRDefault="00D75D68" w:rsidP="00F53AEA">
          <w:pPr>
            <w:pStyle w:val="Sidfot"/>
            <w:spacing w:line="276" w:lineRule="auto"/>
          </w:pPr>
        </w:p>
      </w:tc>
    </w:tr>
  </w:tbl>
  <w:p w14:paraId="5DA4085B" w14:textId="77777777" w:rsidR="00D75D68" w:rsidRPr="00EE3C0F" w:rsidRDefault="00D75D6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01986" w14:textId="77777777" w:rsidR="00372F33" w:rsidRDefault="00372F33" w:rsidP="00A87A54">
      <w:pPr>
        <w:spacing w:after="0" w:line="240" w:lineRule="auto"/>
      </w:pPr>
      <w:r>
        <w:separator/>
      </w:r>
    </w:p>
  </w:footnote>
  <w:footnote w:type="continuationSeparator" w:id="0">
    <w:p w14:paraId="70D143BB" w14:textId="77777777" w:rsidR="00372F33" w:rsidRDefault="00372F3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75D68" w14:paraId="2B8B03F7" w14:textId="77777777" w:rsidTr="00C93EBA">
      <w:trPr>
        <w:trHeight w:val="227"/>
      </w:trPr>
      <w:tc>
        <w:tcPr>
          <w:tcW w:w="5534" w:type="dxa"/>
        </w:tcPr>
        <w:p w14:paraId="690674F2" w14:textId="77777777" w:rsidR="00D75D68" w:rsidRPr="007D73AB" w:rsidRDefault="00D75D68">
          <w:pPr>
            <w:pStyle w:val="Sidhuvud"/>
          </w:pPr>
        </w:p>
      </w:tc>
      <w:tc>
        <w:tcPr>
          <w:tcW w:w="3170" w:type="dxa"/>
          <w:vAlign w:val="bottom"/>
        </w:tcPr>
        <w:p w14:paraId="37C14FC4" w14:textId="77777777" w:rsidR="00D75D68" w:rsidRPr="007D73AB" w:rsidRDefault="00D75D68" w:rsidP="00340DE0">
          <w:pPr>
            <w:pStyle w:val="Sidhuvud"/>
          </w:pPr>
        </w:p>
      </w:tc>
      <w:tc>
        <w:tcPr>
          <w:tcW w:w="1134" w:type="dxa"/>
        </w:tcPr>
        <w:p w14:paraId="0E1DE29B" w14:textId="77777777" w:rsidR="00D75D68" w:rsidRDefault="00D75D68" w:rsidP="00D75D68">
          <w:pPr>
            <w:pStyle w:val="Sidhuvud"/>
          </w:pPr>
        </w:p>
      </w:tc>
    </w:tr>
    <w:tr w:rsidR="00D75D68" w14:paraId="322BB2EE" w14:textId="77777777" w:rsidTr="00C93EBA">
      <w:trPr>
        <w:trHeight w:val="1928"/>
      </w:trPr>
      <w:tc>
        <w:tcPr>
          <w:tcW w:w="5534" w:type="dxa"/>
        </w:tcPr>
        <w:p w14:paraId="0F23E24A" w14:textId="77777777" w:rsidR="00D75D68" w:rsidRPr="00340DE0" w:rsidRDefault="00D75D6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76A4DB0" wp14:editId="2433391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EACF644" w14:textId="77777777" w:rsidR="00D75D68" w:rsidRPr="00710A6C" w:rsidRDefault="00D75D68" w:rsidP="00EE3C0F">
          <w:pPr>
            <w:pStyle w:val="Sidhuvud"/>
            <w:rPr>
              <w:b/>
            </w:rPr>
          </w:pPr>
        </w:p>
        <w:p w14:paraId="7C70702E" w14:textId="77777777" w:rsidR="00D75D68" w:rsidRDefault="00D75D68" w:rsidP="00EE3C0F">
          <w:pPr>
            <w:pStyle w:val="Sidhuvud"/>
          </w:pPr>
        </w:p>
        <w:p w14:paraId="008CA10E" w14:textId="77777777" w:rsidR="00D75D68" w:rsidRDefault="00D75D68" w:rsidP="00EE3C0F">
          <w:pPr>
            <w:pStyle w:val="Sidhuvud"/>
          </w:pPr>
        </w:p>
        <w:p w14:paraId="2E0B51CE" w14:textId="77777777" w:rsidR="00D75D68" w:rsidRDefault="00D75D68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6DD3F1EC32D046E18D8DF36CB317448A"/>
            </w:placeholder>
            <w:dataBinding w:prefixMappings="xmlns:ns0='http://lp/documentinfo/RK' " w:xpath="/ns0:DocumentInfo[1]/ns0:BaseInfo[1]/ns0:Dnr[1]" w:storeItemID="{D1D2D4C1-1EEA-4F7D-87DE-BA204E29C3EC}"/>
            <w:text/>
          </w:sdtPr>
          <w:sdtEndPr/>
          <w:sdtContent>
            <w:p w14:paraId="034E1CC4" w14:textId="77777777" w:rsidR="00D75D68" w:rsidRDefault="00D75D68" w:rsidP="00EE3C0F">
              <w:pPr>
                <w:pStyle w:val="Sidhuvud"/>
              </w:pPr>
              <w:r>
                <w:rPr>
                  <w:rFonts w:eastAsia="Times New Roman"/>
                  <w:sz w:val="20"/>
                  <w:szCs w:val="20"/>
                </w:rPr>
                <w:t>N2019</w:t>
              </w:r>
              <w:r w:rsidRPr="00C34B70">
                <w:rPr>
                  <w:rFonts w:eastAsia="Times New Roman"/>
                  <w:sz w:val="20"/>
                  <w:szCs w:val="20"/>
                </w:rPr>
                <w:t>/01598/TM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55CCC7E6B404573BB39A1B2561EE67D"/>
            </w:placeholder>
            <w:showingPlcHdr/>
            <w:dataBinding w:prefixMappings="xmlns:ns0='http://lp/documentinfo/RK' " w:xpath="/ns0:DocumentInfo[1]/ns0:BaseInfo[1]/ns0:DocNumber[1]" w:storeItemID="{D1D2D4C1-1EEA-4F7D-87DE-BA204E29C3EC}"/>
            <w:text/>
          </w:sdtPr>
          <w:sdtEndPr/>
          <w:sdtContent>
            <w:p w14:paraId="66B22A69" w14:textId="77777777" w:rsidR="00D75D68" w:rsidRDefault="00D75D6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C11DDDE" w14:textId="77777777" w:rsidR="00D75D68" w:rsidRDefault="00D75D68" w:rsidP="00EE3C0F">
          <w:pPr>
            <w:pStyle w:val="Sidhuvud"/>
          </w:pPr>
        </w:p>
      </w:tc>
      <w:tc>
        <w:tcPr>
          <w:tcW w:w="1134" w:type="dxa"/>
        </w:tcPr>
        <w:p w14:paraId="34796D08" w14:textId="77777777" w:rsidR="00D75D68" w:rsidRDefault="00D75D68" w:rsidP="0094502D">
          <w:pPr>
            <w:pStyle w:val="Sidhuvud"/>
          </w:pPr>
        </w:p>
        <w:p w14:paraId="3158AE83" w14:textId="77777777" w:rsidR="00D75D68" w:rsidRPr="0094502D" w:rsidRDefault="00D75D68" w:rsidP="00EC71A6">
          <w:pPr>
            <w:pStyle w:val="Sidhuvud"/>
          </w:pPr>
        </w:p>
      </w:tc>
    </w:tr>
    <w:tr w:rsidR="00D75D68" w14:paraId="25802FE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43ABFBD02FB48DF8D544699C12085C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17C180C" w14:textId="77777777" w:rsidR="00D75D68" w:rsidRPr="00C34B70" w:rsidRDefault="00D75D68" w:rsidP="00340DE0">
              <w:pPr>
                <w:pStyle w:val="Sidhuvud"/>
                <w:rPr>
                  <w:b/>
                </w:rPr>
              </w:pPr>
              <w:r w:rsidRPr="00C34B70">
                <w:rPr>
                  <w:b/>
                </w:rPr>
                <w:t>Näringsdepartementet</w:t>
              </w:r>
            </w:p>
            <w:p w14:paraId="20B3580E" w14:textId="77777777" w:rsidR="00CF3661" w:rsidRDefault="00D75D68" w:rsidP="00340DE0">
              <w:pPr>
                <w:pStyle w:val="Sidhuvud"/>
              </w:pPr>
              <w:r w:rsidRPr="00C34B70">
                <w:t>Infrastrukturministern</w:t>
              </w:r>
            </w:p>
            <w:p w14:paraId="1B45E6CE" w14:textId="77777777" w:rsidR="00145C14" w:rsidRDefault="00145C14" w:rsidP="00145C14">
              <w:pPr>
                <w:rPr>
                  <w:rFonts w:asciiTheme="majorHAnsi" w:hAnsiTheme="majorHAnsi"/>
                  <w:sz w:val="19"/>
                </w:rPr>
              </w:pPr>
            </w:p>
            <w:p w14:paraId="63B43EE1" w14:textId="77777777" w:rsidR="00D75D68" w:rsidRPr="00340DE0" w:rsidRDefault="00D75D68" w:rsidP="00CF3661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2A2987D4857474CB60A3943F6F9216B"/>
          </w:placeholder>
          <w:dataBinding w:prefixMappings="xmlns:ns0='http://lp/documentinfo/RK' " w:xpath="/ns0:DocumentInfo[1]/ns0:BaseInfo[1]/ns0:Recipient[1]" w:storeItemID="{D1D2D4C1-1EEA-4F7D-87DE-BA204E29C3EC}"/>
          <w:text w:multiLine="1"/>
        </w:sdtPr>
        <w:sdtEndPr/>
        <w:sdtContent>
          <w:tc>
            <w:tcPr>
              <w:tcW w:w="3170" w:type="dxa"/>
            </w:tcPr>
            <w:p w14:paraId="14DD39F9" w14:textId="77777777" w:rsidR="00D75D68" w:rsidRDefault="00D75D6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605BF15" w14:textId="77777777" w:rsidR="00D75D68" w:rsidRDefault="00D75D68" w:rsidP="003E6020">
          <w:pPr>
            <w:pStyle w:val="Sidhuvud"/>
          </w:pPr>
        </w:p>
      </w:tc>
    </w:tr>
  </w:tbl>
  <w:p w14:paraId="41BA1E90" w14:textId="77777777" w:rsidR="00D75D68" w:rsidRDefault="00D75D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70"/>
    <w:rsid w:val="00000290"/>
    <w:rsid w:val="00001068"/>
    <w:rsid w:val="0000412C"/>
    <w:rsid w:val="00004D5C"/>
    <w:rsid w:val="000051B9"/>
    <w:rsid w:val="00005F68"/>
    <w:rsid w:val="00006CA7"/>
    <w:rsid w:val="00012B00"/>
    <w:rsid w:val="00014EF6"/>
    <w:rsid w:val="000151A1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B87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08A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2DEC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C14"/>
    <w:rsid w:val="00161CE8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0B27"/>
    <w:rsid w:val="0019127B"/>
    <w:rsid w:val="00192350"/>
    <w:rsid w:val="00192E34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0CA3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7144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6FB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40A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A7186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2F33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2DB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3EE0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27B"/>
    <w:rsid w:val="0050238B"/>
    <w:rsid w:val="00505905"/>
    <w:rsid w:val="0050665F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1F60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00A2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3EBC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1FB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004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2AD5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6E4"/>
    <w:rsid w:val="009D4E9F"/>
    <w:rsid w:val="009D5D40"/>
    <w:rsid w:val="009D6B1B"/>
    <w:rsid w:val="009E107B"/>
    <w:rsid w:val="009E18D6"/>
    <w:rsid w:val="009E53C8"/>
    <w:rsid w:val="009E7B92"/>
    <w:rsid w:val="009F0DF1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A6A0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B70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1A3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3661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D68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5A4A"/>
    <w:rsid w:val="00F32D05"/>
    <w:rsid w:val="00F35263"/>
    <w:rsid w:val="00F35E34"/>
    <w:rsid w:val="00F403BF"/>
    <w:rsid w:val="00F4342F"/>
    <w:rsid w:val="00F45227"/>
    <w:rsid w:val="00F5045C"/>
    <w:rsid w:val="00F50C42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5CC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1814F1"/>
  <w15:docId w15:val="{9CCF5B48-4F55-4DA9-A69C-77615C77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D3F1EC32D046E18D8DF36CB3174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EDFCC-61B6-449F-BC14-F0CA4B680601}"/>
      </w:docPartPr>
      <w:docPartBody>
        <w:p w:rsidR="00D236B6" w:rsidRDefault="002D2250" w:rsidP="002D2250">
          <w:pPr>
            <w:pStyle w:val="6DD3F1EC32D046E18D8DF36CB31744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5CCC7E6B404573BB39A1B2561EE6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FFDF6D-8871-440C-AFEC-74CC7AD36CA1}"/>
      </w:docPartPr>
      <w:docPartBody>
        <w:p w:rsidR="00D236B6" w:rsidRDefault="002D2250" w:rsidP="002D2250">
          <w:pPr>
            <w:pStyle w:val="E55CCC7E6B404573BB39A1B2561EE6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3ABFBD02FB48DF8D544699C12085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599A5-CCF3-4782-9524-DE81E4DC873F}"/>
      </w:docPartPr>
      <w:docPartBody>
        <w:p w:rsidR="00D236B6" w:rsidRDefault="002D2250" w:rsidP="002D2250">
          <w:pPr>
            <w:pStyle w:val="943ABFBD02FB48DF8D544699C12085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A2987D4857474CB60A3943F6F921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0E843-DE97-49D7-AB3B-DC7EDDD7F4A9}"/>
      </w:docPartPr>
      <w:docPartBody>
        <w:p w:rsidR="00D236B6" w:rsidRDefault="002D2250" w:rsidP="002D2250">
          <w:pPr>
            <w:pStyle w:val="62A2987D4857474CB60A3943F6F921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7D190879384951B587E67E6FB92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428D4-C787-4A1D-ADE4-F9E62EE5E06E}"/>
      </w:docPartPr>
      <w:docPartBody>
        <w:p w:rsidR="00D236B6" w:rsidRDefault="002D2250" w:rsidP="002D2250">
          <w:pPr>
            <w:pStyle w:val="DD7D190879384951B587E67E6FB9208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A2D12A18E794A3F9071A8DB3D6E9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79B85-7256-41B3-9016-291AE900BF54}"/>
      </w:docPartPr>
      <w:docPartBody>
        <w:p w:rsidR="00D236B6" w:rsidRDefault="002D2250" w:rsidP="002D2250">
          <w:pPr>
            <w:pStyle w:val="6A2D12A18E794A3F9071A8DB3D6E906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0403ECEB995416CA3649C924D2EE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930F7-5394-46D3-8D0E-16554EEA35E8}"/>
      </w:docPartPr>
      <w:docPartBody>
        <w:p w:rsidR="00D236B6" w:rsidRDefault="002D2250" w:rsidP="002D2250">
          <w:pPr>
            <w:pStyle w:val="50403ECEB995416CA3649C924D2EE9A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92389A3108149409075667442AEE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62BB0-DEFD-43C0-9E9C-CC6BCE59D636}"/>
      </w:docPartPr>
      <w:docPartBody>
        <w:p w:rsidR="00D236B6" w:rsidRDefault="002D2250" w:rsidP="002D2250">
          <w:pPr>
            <w:pStyle w:val="792389A3108149409075667442AEED6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BAB44905B9E493B9CED159836151C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C46616-94B2-48EC-92AE-7AA63664335F}"/>
      </w:docPartPr>
      <w:docPartBody>
        <w:p w:rsidR="00D236B6" w:rsidRDefault="002D2250" w:rsidP="002D2250">
          <w:pPr>
            <w:pStyle w:val="5BAB44905B9E493B9CED159836151C5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50"/>
    <w:rsid w:val="002D2250"/>
    <w:rsid w:val="00430E02"/>
    <w:rsid w:val="004F3403"/>
    <w:rsid w:val="00D2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D8B4550F17642AF84B71637D81348D3">
    <w:name w:val="4D8B4550F17642AF84B71637D81348D3"/>
    <w:rsid w:val="002D2250"/>
  </w:style>
  <w:style w:type="character" w:styleId="Platshllartext">
    <w:name w:val="Placeholder Text"/>
    <w:basedOn w:val="Standardstycketeckensnitt"/>
    <w:uiPriority w:val="99"/>
    <w:semiHidden/>
    <w:rsid w:val="002D2250"/>
    <w:rPr>
      <w:noProof w:val="0"/>
      <w:color w:val="808080"/>
    </w:rPr>
  </w:style>
  <w:style w:type="paragraph" w:customStyle="1" w:styleId="5772A1344A3B42C4937B937B10E64ACE">
    <w:name w:val="5772A1344A3B42C4937B937B10E64ACE"/>
    <w:rsid w:val="002D2250"/>
  </w:style>
  <w:style w:type="paragraph" w:customStyle="1" w:styleId="EE7A0DAFCCB647BFA5259C488FF85C7A">
    <w:name w:val="EE7A0DAFCCB647BFA5259C488FF85C7A"/>
    <w:rsid w:val="002D2250"/>
  </w:style>
  <w:style w:type="paragraph" w:customStyle="1" w:styleId="59CABE16FBA343409BB83D118FA23150">
    <w:name w:val="59CABE16FBA343409BB83D118FA23150"/>
    <w:rsid w:val="002D2250"/>
  </w:style>
  <w:style w:type="paragraph" w:customStyle="1" w:styleId="6DD3F1EC32D046E18D8DF36CB317448A">
    <w:name w:val="6DD3F1EC32D046E18D8DF36CB317448A"/>
    <w:rsid w:val="002D2250"/>
  </w:style>
  <w:style w:type="paragraph" w:customStyle="1" w:styleId="E55CCC7E6B404573BB39A1B2561EE67D">
    <w:name w:val="E55CCC7E6B404573BB39A1B2561EE67D"/>
    <w:rsid w:val="002D2250"/>
  </w:style>
  <w:style w:type="paragraph" w:customStyle="1" w:styleId="4B0692F2109140E69D9E31BC00430767">
    <w:name w:val="4B0692F2109140E69D9E31BC00430767"/>
    <w:rsid w:val="002D2250"/>
  </w:style>
  <w:style w:type="paragraph" w:customStyle="1" w:styleId="ABD9A6274CF34AB584C47DA4B369EAEC">
    <w:name w:val="ABD9A6274CF34AB584C47DA4B369EAEC"/>
    <w:rsid w:val="002D2250"/>
  </w:style>
  <w:style w:type="paragraph" w:customStyle="1" w:styleId="FA3F6D3B11D14D4EB713796B11A6FFC3">
    <w:name w:val="FA3F6D3B11D14D4EB713796B11A6FFC3"/>
    <w:rsid w:val="002D2250"/>
  </w:style>
  <w:style w:type="paragraph" w:customStyle="1" w:styleId="943ABFBD02FB48DF8D544699C12085CE">
    <w:name w:val="943ABFBD02FB48DF8D544699C12085CE"/>
    <w:rsid w:val="002D2250"/>
  </w:style>
  <w:style w:type="paragraph" w:customStyle="1" w:styleId="62A2987D4857474CB60A3943F6F9216B">
    <w:name w:val="62A2987D4857474CB60A3943F6F9216B"/>
    <w:rsid w:val="002D2250"/>
  </w:style>
  <w:style w:type="paragraph" w:customStyle="1" w:styleId="DD7D190879384951B587E67E6FB92080">
    <w:name w:val="DD7D190879384951B587E67E6FB92080"/>
    <w:rsid w:val="002D2250"/>
  </w:style>
  <w:style w:type="paragraph" w:customStyle="1" w:styleId="6A2D12A18E794A3F9071A8DB3D6E9069">
    <w:name w:val="6A2D12A18E794A3F9071A8DB3D6E9069"/>
    <w:rsid w:val="002D2250"/>
  </w:style>
  <w:style w:type="paragraph" w:customStyle="1" w:styleId="A32E7832712D4978B9B9F18B59A0C7F9">
    <w:name w:val="A32E7832712D4978B9B9F18B59A0C7F9"/>
    <w:rsid w:val="002D2250"/>
  </w:style>
  <w:style w:type="paragraph" w:customStyle="1" w:styleId="FD68A46CCDFF4676AA94DEF2B819B58C">
    <w:name w:val="FD68A46CCDFF4676AA94DEF2B819B58C"/>
    <w:rsid w:val="002D2250"/>
  </w:style>
  <w:style w:type="paragraph" w:customStyle="1" w:styleId="50403ECEB995416CA3649C924D2EE9AF">
    <w:name w:val="50403ECEB995416CA3649C924D2EE9AF"/>
    <w:rsid w:val="002D2250"/>
  </w:style>
  <w:style w:type="paragraph" w:customStyle="1" w:styleId="792389A3108149409075667442AEED61">
    <w:name w:val="792389A3108149409075667442AEED61"/>
    <w:rsid w:val="002D2250"/>
  </w:style>
  <w:style w:type="paragraph" w:customStyle="1" w:styleId="5BAB44905B9E493B9CED159836151C5A">
    <w:name w:val="5BAB44905B9E493B9CED159836151C5A"/>
    <w:rsid w:val="002D2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b45356e1-2b96-4d13-be71-5bf8190070ec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2019-05-27T00:00:00</HeaderDate>
    <Office/>
    <Dnr>N2019/01598/TM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BC36-B27D-4262-B3C3-E2CF56D814E6}"/>
</file>

<file path=customXml/itemProps2.xml><?xml version="1.0" encoding="utf-8"?>
<ds:datastoreItem xmlns:ds="http://schemas.openxmlformats.org/officeDocument/2006/customXml" ds:itemID="{E56C67F7-8761-43B9-B8E1-1EDC5E4FFA4F}"/>
</file>

<file path=customXml/itemProps3.xml><?xml version="1.0" encoding="utf-8"?>
<ds:datastoreItem xmlns:ds="http://schemas.openxmlformats.org/officeDocument/2006/customXml" ds:itemID="{8417C0B9-534B-4AB6-A50E-00DDC5B8494A}"/>
</file>

<file path=customXml/itemProps4.xml><?xml version="1.0" encoding="utf-8"?>
<ds:datastoreItem xmlns:ds="http://schemas.openxmlformats.org/officeDocument/2006/customXml" ds:itemID="{45A6629A-F621-4CDE-9A46-4018C5C11641}"/>
</file>

<file path=customXml/itemProps5.xml><?xml version="1.0" encoding="utf-8"?>
<ds:datastoreItem xmlns:ds="http://schemas.openxmlformats.org/officeDocument/2006/customXml" ds:itemID="{2D69062B-EBCE-43D5-97CE-C525635DBFAC}"/>
</file>

<file path=customXml/itemProps6.xml><?xml version="1.0" encoding="utf-8"?>
<ds:datastoreItem xmlns:ds="http://schemas.openxmlformats.org/officeDocument/2006/customXml" ds:itemID="{E56C67F7-8761-43B9-B8E1-1EDC5E4FFA4F}"/>
</file>

<file path=customXml/itemProps7.xml><?xml version="1.0" encoding="utf-8"?>
<ds:datastoreItem xmlns:ds="http://schemas.openxmlformats.org/officeDocument/2006/customXml" ds:itemID="{D1D2D4C1-1EEA-4F7D-87DE-BA204E29C3EC}"/>
</file>

<file path=customXml/itemProps8.xml><?xml version="1.0" encoding="utf-8"?>
<ds:datastoreItem xmlns:ds="http://schemas.openxmlformats.org/officeDocument/2006/customXml" ds:itemID="{8E44F543-20DE-4312-B749-47143F6C967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238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Deogan</dc:creator>
  <cp:keywords/>
  <dc:description/>
  <cp:lastModifiedBy>Helene Lassi</cp:lastModifiedBy>
  <cp:revision>2</cp:revision>
  <cp:lastPrinted>2019-05-27T11:57:00Z</cp:lastPrinted>
  <dcterms:created xsi:type="dcterms:W3CDTF">2019-05-27T12:05:00Z</dcterms:created>
  <dcterms:modified xsi:type="dcterms:W3CDTF">2019-05-27T12:05:00Z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