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35" w:rsidRDefault="00AF7835" w:rsidP="00DA0661">
      <w:pPr>
        <w:pStyle w:val="Rubrik"/>
      </w:pPr>
      <w:bookmarkStart w:id="0" w:name="Start"/>
      <w:bookmarkEnd w:id="0"/>
      <w:r>
        <w:t xml:space="preserve">Svar på fråga 2017/18:862 av </w:t>
      </w:r>
      <w:sdt>
        <w:sdtPr>
          <w:alias w:val="Frågeställare"/>
          <w:tag w:val="delete"/>
          <w:id w:val="-211816850"/>
          <w:placeholder>
            <w:docPart w:val="8DD051E64B214B5C83EBC4CD53C7F29B"/>
          </w:placeholder>
          <w:dataBinding w:prefixMappings="xmlns:ns0='http://lp/documentinfo/RK' " w:xpath="/ns0:DocumentInfo[1]/ns0:BaseInfo[1]/ns0:Extra3[1]" w:storeItemID="{37186CF4-643B-4C6C-9D3B-093B32BCFD7F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98D59ADEBA44727BDEC2BA983E503D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Trafikkaos på E4:an</w:t>
      </w:r>
    </w:p>
    <w:p w:rsidR="00AF7835" w:rsidRDefault="00B9705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C90856F06F1414282CDDEC9ECFCD26A"/>
          </w:placeholder>
          <w:dataBinding w:prefixMappings="xmlns:ns0='http://lp/documentinfo/RK' " w:xpath="/ns0:DocumentInfo[1]/ns0:BaseInfo[1]/ns0:Extra3[1]" w:storeItemID="{37186CF4-643B-4C6C-9D3B-093B32BCFD7F}"/>
          <w:text/>
        </w:sdtPr>
        <w:sdtEndPr/>
        <w:sdtContent>
          <w:r w:rsidR="00AF7835">
            <w:t>Lars Beckman</w:t>
          </w:r>
        </w:sdtContent>
      </w:sdt>
      <w:r w:rsidR="00AF7835">
        <w:t xml:space="preserve"> har frågat mig vilka åtgärder jag avser att vidta för att E4:an ska bli trygg, säker och körbar.</w:t>
      </w:r>
    </w:p>
    <w:p w:rsidR="00B47495" w:rsidRDefault="00EA7380" w:rsidP="002749F7">
      <w:pPr>
        <w:pStyle w:val="Brdtext"/>
      </w:pPr>
      <w:r>
        <w:t xml:space="preserve">Jag och Lars Beckman har </w:t>
      </w:r>
      <w:r w:rsidR="00E92345">
        <w:t>så sent som den 2 februari</w:t>
      </w:r>
      <w:r>
        <w:t xml:space="preserve"> diskuterat frå</w:t>
      </w:r>
      <w:r w:rsidR="008F5F24">
        <w:t>gor avseende vinterväghållning</w:t>
      </w:r>
      <w:r>
        <w:t xml:space="preserve"> i en </w:t>
      </w:r>
      <w:r w:rsidR="00E92345">
        <w:t>interpellationsdebatt. Jag redogjorde då för</w:t>
      </w:r>
      <w:r w:rsidR="008F5F24">
        <w:t xml:space="preserve"> hur vinterväghållningen bedrivs och</w:t>
      </w:r>
      <w:r w:rsidR="00E92345">
        <w:t xml:space="preserve"> det arbete som pågår såväl inom regeringen som Trafikverket för att utveckla och förbättra vinterväghållningen och framkomligheten på vägarna.</w:t>
      </w:r>
      <w:r w:rsidR="008F5F24">
        <w:t xml:space="preserve"> Jag upprepar därför inte det i </w:t>
      </w:r>
      <w:r w:rsidR="008B1229">
        <w:t>mitt</w:t>
      </w:r>
      <w:r w:rsidR="00055510">
        <w:t xml:space="preserve"> svar</w:t>
      </w:r>
      <w:r w:rsidR="00CF72CA">
        <w:t>.</w:t>
      </w:r>
    </w:p>
    <w:p w:rsidR="00CF72CA" w:rsidRDefault="00CF72CA" w:rsidP="002749F7">
      <w:pPr>
        <w:pStyle w:val="Brdtext"/>
      </w:pPr>
      <w:r>
        <w:t xml:space="preserve">Jag </w:t>
      </w:r>
      <w:r w:rsidR="005062FD">
        <w:t>uppfattar</w:t>
      </w:r>
      <w:r>
        <w:t xml:space="preserve"> Lars Beckman</w:t>
      </w:r>
      <w:r w:rsidR="005062FD">
        <w:t xml:space="preserve"> som om han</w:t>
      </w:r>
      <w:r>
        <w:t xml:space="preserve"> tycks </w:t>
      </w:r>
      <w:r w:rsidR="008B1229">
        <w:t xml:space="preserve">vara förvånad över att våra vägar vintertid kan vara hala. </w:t>
      </w:r>
      <w:r w:rsidR="008741D6">
        <w:t>Även om det finns tydliga anvisningar</w:t>
      </w:r>
      <w:r w:rsidR="00FC5772">
        <w:t xml:space="preserve"> och krav</w:t>
      </w:r>
      <w:r w:rsidR="008741D6">
        <w:t xml:space="preserve"> </w:t>
      </w:r>
      <w:r w:rsidR="00FC5772">
        <w:t>på</w:t>
      </w:r>
      <w:r w:rsidR="008741D6">
        <w:t xml:space="preserve"> </w:t>
      </w:r>
      <w:r w:rsidR="00FF47EB">
        <w:t xml:space="preserve">hur </w:t>
      </w:r>
      <w:r w:rsidR="008741D6">
        <w:t xml:space="preserve">entreprenörerna </w:t>
      </w:r>
      <w:r w:rsidR="00FF47EB">
        <w:t>ska bedriva</w:t>
      </w:r>
      <w:r w:rsidR="008741D6">
        <w:t xml:space="preserve"> vinterväghållningen så kan vädret ställa till problem för framkomligheten. </w:t>
      </w:r>
      <w:r w:rsidR="00F865D0">
        <w:t xml:space="preserve">Kombination av kyla och kraftiga vindar och </w:t>
      </w:r>
      <w:r w:rsidR="006946E1">
        <w:t xml:space="preserve">nederbörd </w:t>
      </w:r>
      <w:r w:rsidR="00F865D0">
        <w:t xml:space="preserve">kan snabbt leda till drivbildning och halka. Vid dessa förhållanden så arbetar entreprenörerna för fullt med </w:t>
      </w:r>
      <w:r w:rsidR="0025408D">
        <w:t>alla</w:t>
      </w:r>
      <w:r w:rsidR="00F865D0">
        <w:t xml:space="preserve"> resurser som finns för att hålla vägarna </w:t>
      </w:r>
      <w:r w:rsidR="00DC30F7">
        <w:t>framkomliga.</w:t>
      </w:r>
    </w:p>
    <w:p w:rsidR="00984315" w:rsidRDefault="00E6709D" w:rsidP="002749F7">
      <w:pPr>
        <w:pStyle w:val="Brdtext"/>
      </w:pPr>
      <w:r>
        <w:t>Att dimensionera resurser</w:t>
      </w:r>
      <w:r w:rsidR="00DC30F7">
        <w:t xml:space="preserve"> för vinterväghållning för att kunna </w:t>
      </w:r>
      <w:r w:rsidR="00E96030">
        <w:t>säkerställa framkomligheten även vid</w:t>
      </w:r>
      <w:r w:rsidR="00177E30">
        <w:t xml:space="preserve"> </w:t>
      </w:r>
      <w:r w:rsidR="00093D11">
        <w:t>kraftiga</w:t>
      </w:r>
      <w:r w:rsidR="00177E30">
        <w:t xml:space="preserve"> oväder är inte samhällsekonomiskt försvarbart. Vid dessa tillfällen måste trafikant</w:t>
      </w:r>
      <w:r w:rsidR="009F156F">
        <w:t>erna, som alltid annars,</w:t>
      </w:r>
      <w:r w:rsidR="006301C3">
        <w:t xml:space="preserve"> planera och</w:t>
      </w:r>
      <w:r w:rsidR="00177E30">
        <w:t xml:space="preserve"> anpassa sin körning och utrustning efter </w:t>
      </w:r>
      <w:r w:rsidR="00E96030">
        <w:t xml:space="preserve">de </w:t>
      </w:r>
      <w:r w:rsidR="00177E30">
        <w:t>förhållanden som råder.</w:t>
      </w:r>
    </w:p>
    <w:p w:rsidR="00D44796" w:rsidRDefault="00D44796" w:rsidP="002749F7">
      <w:pPr>
        <w:pStyle w:val="Brdtext"/>
      </w:pPr>
      <w:bookmarkStart w:id="1" w:name="_Hlk504996341"/>
      <w:r>
        <w:t>Jag vill dock åter igen framhålla att kostnaderna för vinterväghållningen varierar med hur vintervädret utvecklar sig och hur mycket insatser som behöver genomföras för att hålla vägarna i skick. Trafikverket genomför alltid vinterväghållning så länge behov finns. Även om de totala kostnaderna blir höga så avbryts inte verksamheten.</w:t>
      </w:r>
      <w:bookmarkEnd w:id="1"/>
    </w:p>
    <w:p w:rsidR="00C2387A" w:rsidRDefault="00C2387A" w:rsidP="002749F7">
      <w:pPr>
        <w:pStyle w:val="Brdtext"/>
      </w:pPr>
      <w:r>
        <w:t>Att de statliga vägarna har en god framkomlighet under vintern är en viktig fråga för regeringen och jag avser att fortsatt följa frågan.</w:t>
      </w:r>
    </w:p>
    <w:p w:rsidR="00AF7835" w:rsidRDefault="00AF783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6FD92C5549F4F5F937DF8475D369713"/>
          </w:placeholder>
          <w:dataBinding w:prefixMappings="xmlns:ns0='http://lp/documentinfo/RK' " w:xpath="/ns0:DocumentInfo[1]/ns0:BaseInfo[1]/ns0:HeaderDate[1]" w:storeItemID="{37186CF4-643B-4C6C-9D3B-093B32BCFD7F}"/>
          <w:date w:fullDate="2018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6 mars 2018</w:t>
          </w:r>
        </w:sdtContent>
      </w:sdt>
    </w:p>
    <w:p w:rsidR="00AF7835" w:rsidRDefault="00AF7835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604F3D5C438040569826BA9985CB13D6"/>
        </w:placeholder>
        <w:dataBinding w:prefixMappings="xmlns:ns0='http://lp/documentinfo/RK' " w:xpath="/ns0:DocumentInfo[1]/ns0:BaseInfo[1]/ns0:TopSender[1]" w:storeItemID="{37186CF4-643B-4C6C-9D3B-093B32BCFD7F}"/>
        <w:comboBox w:lastValue="Infrastruktur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:rsidR="00AF7835" w:rsidRDefault="00AF7835" w:rsidP="00422A41">
          <w:pPr>
            <w:pStyle w:val="Brdtext"/>
          </w:pPr>
          <w:r>
            <w:t>Tomas Eneroth</w:t>
          </w:r>
        </w:p>
      </w:sdtContent>
    </w:sdt>
    <w:p w:rsidR="00AF7835" w:rsidRPr="00DB48AB" w:rsidRDefault="00AF7835" w:rsidP="00DB48AB">
      <w:pPr>
        <w:pStyle w:val="Brdtext"/>
      </w:pPr>
    </w:p>
    <w:sectPr w:rsidR="00AF7835" w:rsidRPr="00DB48AB" w:rsidSect="00AF783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5E" w:rsidRDefault="00B9705E" w:rsidP="00A87A54">
      <w:pPr>
        <w:spacing w:after="0" w:line="240" w:lineRule="auto"/>
      </w:pPr>
      <w:r>
        <w:separator/>
      </w:r>
    </w:p>
  </w:endnote>
  <w:endnote w:type="continuationSeparator" w:id="0">
    <w:p w:rsidR="00B9705E" w:rsidRDefault="00B9705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E02B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E02B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5E" w:rsidRDefault="00B9705E" w:rsidP="00A87A54">
      <w:pPr>
        <w:spacing w:after="0" w:line="240" w:lineRule="auto"/>
      </w:pPr>
      <w:r>
        <w:separator/>
      </w:r>
    </w:p>
  </w:footnote>
  <w:footnote w:type="continuationSeparator" w:id="0">
    <w:p w:rsidR="00B9705E" w:rsidRDefault="00B9705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F7835" w:rsidTr="00C93EBA">
      <w:trPr>
        <w:trHeight w:val="227"/>
      </w:trPr>
      <w:tc>
        <w:tcPr>
          <w:tcW w:w="5534" w:type="dxa"/>
        </w:tcPr>
        <w:p w:rsidR="00AF7835" w:rsidRPr="007D73AB" w:rsidRDefault="00AF7835">
          <w:pPr>
            <w:pStyle w:val="Sidhuvud"/>
          </w:pPr>
        </w:p>
      </w:tc>
      <w:tc>
        <w:tcPr>
          <w:tcW w:w="3170" w:type="dxa"/>
          <w:vAlign w:val="bottom"/>
        </w:tcPr>
        <w:p w:rsidR="00AF7835" w:rsidRPr="007D73AB" w:rsidRDefault="00AF7835" w:rsidP="00340DE0">
          <w:pPr>
            <w:pStyle w:val="Sidhuvud"/>
          </w:pPr>
        </w:p>
      </w:tc>
      <w:tc>
        <w:tcPr>
          <w:tcW w:w="1134" w:type="dxa"/>
        </w:tcPr>
        <w:p w:rsidR="00AF7835" w:rsidRDefault="00AF7835" w:rsidP="005A703A">
          <w:pPr>
            <w:pStyle w:val="Sidhuvud"/>
          </w:pPr>
        </w:p>
      </w:tc>
    </w:tr>
    <w:tr w:rsidR="00AF7835" w:rsidTr="00C93EBA">
      <w:trPr>
        <w:trHeight w:val="1928"/>
      </w:trPr>
      <w:tc>
        <w:tcPr>
          <w:tcW w:w="5534" w:type="dxa"/>
        </w:tcPr>
        <w:p w:rsidR="00AF7835" w:rsidRPr="00340DE0" w:rsidRDefault="00AF783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5AEDBE" wp14:editId="285F752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F7835" w:rsidRPr="00710A6C" w:rsidRDefault="00AF7835" w:rsidP="00EE3C0F">
          <w:pPr>
            <w:pStyle w:val="Sidhuvud"/>
            <w:rPr>
              <w:b/>
            </w:rPr>
          </w:pPr>
        </w:p>
        <w:p w:rsidR="00AF7835" w:rsidRDefault="00AF7835" w:rsidP="00EE3C0F">
          <w:pPr>
            <w:pStyle w:val="Sidhuvud"/>
          </w:pPr>
        </w:p>
        <w:p w:rsidR="00AF7835" w:rsidRDefault="00AF7835" w:rsidP="00EE3C0F">
          <w:pPr>
            <w:pStyle w:val="Sidhuvud"/>
          </w:pPr>
        </w:p>
        <w:p w:rsidR="00AF7835" w:rsidRDefault="00AF783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B346D2DF79B4321ACFC4832ED5FCF32"/>
            </w:placeholder>
            <w:dataBinding w:prefixMappings="xmlns:ns0='http://lp/documentinfo/RK' " w:xpath="/ns0:DocumentInfo[1]/ns0:BaseInfo[1]/ns0:Dnr[1]" w:storeItemID="{37186CF4-643B-4C6C-9D3B-093B32BCFD7F}"/>
            <w:text/>
          </w:sdtPr>
          <w:sdtEndPr/>
          <w:sdtContent>
            <w:p w:rsidR="00AF7835" w:rsidRDefault="00AF7835" w:rsidP="00EE3C0F">
              <w:pPr>
                <w:pStyle w:val="Sidhuvud"/>
              </w:pPr>
              <w:r>
                <w:t>N2018/01380/TIF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2D6E22D615F42B2951432340CA78ECC"/>
            </w:placeholder>
            <w:showingPlcHdr/>
            <w:dataBinding w:prefixMappings="xmlns:ns0='http://lp/documentinfo/RK' " w:xpath="/ns0:DocumentInfo[1]/ns0:BaseInfo[1]/ns0:DocNumber[1]" w:storeItemID="{37186CF4-643B-4C6C-9D3B-093B32BCFD7F}"/>
            <w:text/>
          </w:sdtPr>
          <w:sdtEndPr/>
          <w:sdtContent>
            <w:p w:rsidR="00AF7835" w:rsidRDefault="00AF783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F7835" w:rsidRDefault="00AF7835" w:rsidP="00EE3C0F">
          <w:pPr>
            <w:pStyle w:val="Sidhuvud"/>
          </w:pPr>
        </w:p>
      </w:tc>
      <w:tc>
        <w:tcPr>
          <w:tcW w:w="1134" w:type="dxa"/>
        </w:tcPr>
        <w:p w:rsidR="00AF7835" w:rsidRDefault="00AF7835" w:rsidP="0094502D">
          <w:pPr>
            <w:pStyle w:val="Sidhuvud"/>
          </w:pPr>
        </w:p>
        <w:p w:rsidR="00AF7835" w:rsidRPr="0094502D" w:rsidRDefault="00AF7835" w:rsidP="00EC71A6">
          <w:pPr>
            <w:pStyle w:val="Sidhuvud"/>
          </w:pPr>
        </w:p>
      </w:tc>
    </w:tr>
    <w:tr w:rsidR="00AF783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48DFCEAA9E94E62AF556565BB49B51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AF7835" w:rsidRPr="00AF7835" w:rsidRDefault="00AF7835" w:rsidP="00340DE0">
              <w:pPr>
                <w:pStyle w:val="Sidhuvud"/>
                <w:rPr>
                  <w:b/>
                </w:rPr>
              </w:pPr>
              <w:r w:rsidRPr="00AF7835">
                <w:rPr>
                  <w:b/>
                </w:rPr>
                <w:t>Näringsdepartementet</w:t>
              </w:r>
            </w:p>
            <w:p w:rsidR="00B47495" w:rsidRDefault="00AF7835" w:rsidP="00340DE0">
              <w:pPr>
                <w:pStyle w:val="Sidhuvud"/>
              </w:pPr>
              <w:r w:rsidRPr="00AF7835">
                <w:t>Infrastrukturministern</w:t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B47495" w:rsidTr="00E11401">
                <w:trPr>
                  <w:trHeight w:val="199"/>
                </w:trPr>
                <w:tc>
                  <w:tcPr>
                    <w:tcW w:w="4504" w:type="dxa"/>
                  </w:tcPr>
                  <w:p w:rsidR="00B47495" w:rsidRDefault="00B47495" w:rsidP="0065003A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B47495" w:rsidTr="00E11401">
                <w:trPr>
                  <w:trHeight w:val="199"/>
                </w:trPr>
                <w:tc>
                  <w:tcPr>
                    <w:tcW w:w="4504" w:type="dxa"/>
                  </w:tcPr>
                  <w:p w:rsidR="00B47495" w:rsidRDefault="00B47495" w:rsidP="00B47495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:rsidR="00AF7835" w:rsidRPr="00AF7835" w:rsidRDefault="00AF7835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92D1BE5F0C43DAAFA300F3911BB870"/>
          </w:placeholder>
          <w:dataBinding w:prefixMappings="xmlns:ns0='http://lp/documentinfo/RK' " w:xpath="/ns0:DocumentInfo[1]/ns0:BaseInfo[1]/ns0:Recipient[1]" w:storeItemID="{37186CF4-643B-4C6C-9D3B-093B32BCFD7F}"/>
          <w:text w:multiLine="1"/>
        </w:sdtPr>
        <w:sdtEndPr/>
        <w:sdtContent>
          <w:tc>
            <w:tcPr>
              <w:tcW w:w="3170" w:type="dxa"/>
            </w:tcPr>
            <w:p w:rsidR="00AF7835" w:rsidRDefault="00AF783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F7835" w:rsidRDefault="00AF783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3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5510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3D11"/>
    <w:rsid w:val="0009435C"/>
    <w:rsid w:val="000A13CA"/>
    <w:rsid w:val="000A456A"/>
    <w:rsid w:val="000A5E43"/>
    <w:rsid w:val="000B6EA7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E30"/>
    <w:rsid w:val="001813DF"/>
    <w:rsid w:val="0019051C"/>
    <w:rsid w:val="0019127B"/>
    <w:rsid w:val="00191AE5"/>
    <w:rsid w:val="00192350"/>
    <w:rsid w:val="00192E34"/>
    <w:rsid w:val="00197A8A"/>
    <w:rsid w:val="001A099F"/>
    <w:rsid w:val="001A2A61"/>
    <w:rsid w:val="001B4824"/>
    <w:rsid w:val="001C4980"/>
    <w:rsid w:val="001C5DC9"/>
    <w:rsid w:val="001C71A9"/>
    <w:rsid w:val="001E02B8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08D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0E32"/>
    <w:rsid w:val="00321621"/>
    <w:rsid w:val="00323EF7"/>
    <w:rsid w:val="003240E1"/>
    <w:rsid w:val="0032440F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72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62FD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5BB4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6ABE"/>
    <w:rsid w:val="006273E4"/>
    <w:rsid w:val="006301C3"/>
    <w:rsid w:val="00631F82"/>
    <w:rsid w:val="006358C8"/>
    <w:rsid w:val="00647FD7"/>
    <w:rsid w:val="0065003A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46E1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383A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41D6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229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F24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315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156F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7835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495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9705E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387A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CF72CA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4796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0F7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2497"/>
    <w:rsid w:val="00E54246"/>
    <w:rsid w:val="00E55D8E"/>
    <w:rsid w:val="00E6709D"/>
    <w:rsid w:val="00E672CC"/>
    <w:rsid w:val="00E74A30"/>
    <w:rsid w:val="00E77B7E"/>
    <w:rsid w:val="00E82DF1"/>
    <w:rsid w:val="00E92345"/>
    <w:rsid w:val="00E96030"/>
    <w:rsid w:val="00E96532"/>
    <w:rsid w:val="00E973A0"/>
    <w:rsid w:val="00EA1688"/>
    <w:rsid w:val="00EA4C83"/>
    <w:rsid w:val="00EA7380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0ED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865D0"/>
    <w:rsid w:val="00F943C8"/>
    <w:rsid w:val="00F96B28"/>
    <w:rsid w:val="00FA41B4"/>
    <w:rsid w:val="00FA5DDD"/>
    <w:rsid w:val="00FA7644"/>
    <w:rsid w:val="00FC069A"/>
    <w:rsid w:val="00FC5772"/>
    <w:rsid w:val="00FD0B7B"/>
    <w:rsid w:val="00FE1DCC"/>
    <w:rsid w:val="00FF0538"/>
    <w:rsid w:val="00FF47E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E3EEB"/>
  <w15:docId w15:val="{F8D729FB-FF81-469B-BBF3-EF4CFAE8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47495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346D2DF79B4321ACFC4832ED5FC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749CF-ADE1-4148-979F-E3B101B544E0}"/>
      </w:docPartPr>
      <w:docPartBody>
        <w:p w:rsidR="00A04F2D" w:rsidRDefault="00EC7CDE" w:rsidP="00EC7CDE">
          <w:pPr>
            <w:pStyle w:val="CB346D2DF79B4321ACFC4832ED5FCF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D6E22D615F42B2951432340CA78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5EAB9-F68F-4EAB-91D7-E558DCD879FD}"/>
      </w:docPartPr>
      <w:docPartBody>
        <w:p w:rsidR="00A04F2D" w:rsidRDefault="00EC7CDE" w:rsidP="00EC7CDE">
          <w:pPr>
            <w:pStyle w:val="32D6E22D615F42B2951432340CA78E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8DFCEAA9E94E62AF556565BB49B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33C0D-17DB-4A0E-90AE-A0AE3E977ADD}"/>
      </w:docPartPr>
      <w:docPartBody>
        <w:p w:rsidR="00A04F2D" w:rsidRDefault="00EC7CDE" w:rsidP="00EC7CDE">
          <w:pPr>
            <w:pStyle w:val="C48DFCEAA9E94E62AF556565BB49B5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92D1BE5F0C43DAAFA300F3911BB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BB496-19CE-402C-918B-58FB64999B9F}"/>
      </w:docPartPr>
      <w:docPartBody>
        <w:p w:rsidR="00A04F2D" w:rsidRDefault="00EC7CDE" w:rsidP="00EC7CDE">
          <w:pPr>
            <w:pStyle w:val="3F92D1BE5F0C43DAAFA300F3911BB8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D051E64B214B5C83EBC4CD53C7F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22D24-3982-4FA2-A5A0-924E4699E6DE}"/>
      </w:docPartPr>
      <w:docPartBody>
        <w:p w:rsidR="00A04F2D" w:rsidRDefault="00EC7CDE" w:rsidP="00EC7CDE">
          <w:pPr>
            <w:pStyle w:val="8DD051E64B214B5C83EBC4CD53C7F29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98D59ADEBA44727BDEC2BA983E50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1BCE6-CA38-4E38-A515-A940A6A06259}"/>
      </w:docPartPr>
      <w:docPartBody>
        <w:p w:rsidR="00A04F2D" w:rsidRDefault="00EC7CDE" w:rsidP="00EC7CDE">
          <w:pPr>
            <w:pStyle w:val="598D59ADEBA44727BDEC2BA983E503D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C90856F06F1414282CDDEC9ECFCD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ED99F-77D2-4FC2-9627-3CE346651294}"/>
      </w:docPartPr>
      <w:docPartBody>
        <w:p w:rsidR="00A04F2D" w:rsidRDefault="00EC7CDE" w:rsidP="00EC7CDE">
          <w:pPr>
            <w:pStyle w:val="3C90856F06F1414282CDDEC9ECFCD26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6FD92C5549F4F5F937DF8475D369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8C2FD-EB6A-44EE-8685-C165A1B71ACA}"/>
      </w:docPartPr>
      <w:docPartBody>
        <w:p w:rsidR="00A04F2D" w:rsidRDefault="00EC7CDE" w:rsidP="00EC7CDE">
          <w:pPr>
            <w:pStyle w:val="D6FD92C5549F4F5F937DF8475D36971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04F3D5C438040569826BA9985CB1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D8A7F-A083-4DC4-8457-AC122DAE349E}"/>
      </w:docPartPr>
      <w:docPartBody>
        <w:p w:rsidR="00A04F2D" w:rsidRDefault="00EC7CDE" w:rsidP="00EC7CDE">
          <w:pPr>
            <w:pStyle w:val="604F3D5C438040569826BA9985CB13D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DE"/>
    <w:rsid w:val="009931F4"/>
    <w:rsid w:val="00A04F2D"/>
    <w:rsid w:val="00E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688E5CCB6E14BEC89033451D7A8D838">
    <w:name w:val="B688E5CCB6E14BEC89033451D7A8D838"/>
    <w:rsid w:val="00EC7CDE"/>
  </w:style>
  <w:style w:type="character" w:styleId="Platshllartext">
    <w:name w:val="Placeholder Text"/>
    <w:basedOn w:val="Standardstycketeckensnitt"/>
    <w:uiPriority w:val="99"/>
    <w:semiHidden/>
    <w:rsid w:val="00EC7CDE"/>
    <w:rPr>
      <w:noProof w:val="0"/>
      <w:color w:val="808080"/>
    </w:rPr>
  </w:style>
  <w:style w:type="paragraph" w:customStyle="1" w:styleId="A813B526535D479484A79840560F88A4">
    <w:name w:val="A813B526535D479484A79840560F88A4"/>
    <w:rsid w:val="00EC7CDE"/>
  </w:style>
  <w:style w:type="paragraph" w:customStyle="1" w:styleId="716442FF48F84CC4AE97D745F89207E8">
    <w:name w:val="716442FF48F84CC4AE97D745F89207E8"/>
    <w:rsid w:val="00EC7CDE"/>
  </w:style>
  <w:style w:type="paragraph" w:customStyle="1" w:styleId="774F839E2E374FBB84265B2D7A4C169F">
    <w:name w:val="774F839E2E374FBB84265B2D7A4C169F"/>
    <w:rsid w:val="00EC7CDE"/>
  </w:style>
  <w:style w:type="paragraph" w:customStyle="1" w:styleId="CB346D2DF79B4321ACFC4832ED5FCF32">
    <w:name w:val="CB346D2DF79B4321ACFC4832ED5FCF32"/>
    <w:rsid w:val="00EC7CDE"/>
  </w:style>
  <w:style w:type="paragraph" w:customStyle="1" w:styleId="32D6E22D615F42B2951432340CA78ECC">
    <w:name w:val="32D6E22D615F42B2951432340CA78ECC"/>
    <w:rsid w:val="00EC7CDE"/>
  </w:style>
  <w:style w:type="paragraph" w:customStyle="1" w:styleId="F2CFDC328A63445E9C8D06F33A58E9EA">
    <w:name w:val="F2CFDC328A63445E9C8D06F33A58E9EA"/>
    <w:rsid w:val="00EC7CDE"/>
  </w:style>
  <w:style w:type="paragraph" w:customStyle="1" w:styleId="5250BEAA7DFD4BB48E62E98AB6D5EF90">
    <w:name w:val="5250BEAA7DFD4BB48E62E98AB6D5EF90"/>
    <w:rsid w:val="00EC7CDE"/>
  </w:style>
  <w:style w:type="paragraph" w:customStyle="1" w:styleId="A9D23A18DA314DAA802BCD708D3239BB">
    <w:name w:val="A9D23A18DA314DAA802BCD708D3239BB"/>
    <w:rsid w:val="00EC7CDE"/>
  </w:style>
  <w:style w:type="paragraph" w:customStyle="1" w:styleId="C48DFCEAA9E94E62AF556565BB49B512">
    <w:name w:val="C48DFCEAA9E94E62AF556565BB49B512"/>
    <w:rsid w:val="00EC7CDE"/>
  </w:style>
  <w:style w:type="paragraph" w:customStyle="1" w:styleId="3F92D1BE5F0C43DAAFA300F3911BB870">
    <w:name w:val="3F92D1BE5F0C43DAAFA300F3911BB870"/>
    <w:rsid w:val="00EC7CDE"/>
  </w:style>
  <w:style w:type="paragraph" w:customStyle="1" w:styleId="8DD051E64B214B5C83EBC4CD53C7F29B">
    <w:name w:val="8DD051E64B214B5C83EBC4CD53C7F29B"/>
    <w:rsid w:val="00EC7CDE"/>
  </w:style>
  <w:style w:type="paragraph" w:customStyle="1" w:styleId="598D59ADEBA44727BDEC2BA983E503D3">
    <w:name w:val="598D59ADEBA44727BDEC2BA983E503D3"/>
    <w:rsid w:val="00EC7CDE"/>
  </w:style>
  <w:style w:type="paragraph" w:customStyle="1" w:styleId="C480A44565EC4A088A1CF08DEBE3452E">
    <w:name w:val="C480A44565EC4A088A1CF08DEBE3452E"/>
    <w:rsid w:val="00EC7CDE"/>
  </w:style>
  <w:style w:type="paragraph" w:customStyle="1" w:styleId="21A5923535A446B1AC9D02260D27256C">
    <w:name w:val="21A5923535A446B1AC9D02260D27256C"/>
    <w:rsid w:val="00EC7CDE"/>
  </w:style>
  <w:style w:type="paragraph" w:customStyle="1" w:styleId="3C90856F06F1414282CDDEC9ECFCD26A">
    <w:name w:val="3C90856F06F1414282CDDEC9ECFCD26A"/>
    <w:rsid w:val="00EC7CDE"/>
  </w:style>
  <w:style w:type="paragraph" w:customStyle="1" w:styleId="D6FD92C5549F4F5F937DF8475D369713">
    <w:name w:val="D6FD92C5549F4F5F937DF8475D369713"/>
    <w:rsid w:val="00EC7CDE"/>
  </w:style>
  <w:style w:type="paragraph" w:customStyle="1" w:styleId="604F3D5C438040569826BA9985CB13D6">
    <w:name w:val="604F3D5C438040569826BA9985CB13D6"/>
    <w:rsid w:val="00EC7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2018-03-06T00:00:00</HeaderDate>
    <Office/>
    <Dnr>N2018/01380/TIF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2cc6a94d-6597-4cd6-80bc-a2f06a4afa03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8663-F364-410C-A90D-52CE4A84A5C7}"/>
</file>

<file path=customXml/itemProps2.xml><?xml version="1.0" encoding="utf-8"?>
<ds:datastoreItem xmlns:ds="http://schemas.openxmlformats.org/officeDocument/2006/customXml" ds:itemID="{832BD268-31C6-4266-8969-2900541D8EC2}"/>
</file>

<file path=customXml/itemProps3.xml><?xml version="1.0" encoding="utf-8"?>
<ds:datastoreItem xmlns:ds="http://schemas.openxmlformats.org/officeDocument/2006/customXml" ds:itemID="{37186CF4-643B-4C6C-9D3B-093B32BCFD7F}"/>
</file>

<file path=customXml/itemProps4.xml><?xml version="1.0" encoding="utf-8"?>
<ds:datastoreItem xmlns:ds="http://schemas.openxmlformats.org/officeDocument/2006/customXml" ds:itemID="{832BD268-31C6-4266-8969-2900541D8E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05BA07-A811-4F30-A0C6-36B04B7FDBBE}"/>
</file>

<file path=customXml/itemProps6.xml><?xml version="1.0" encoding="utf-8"?>
<ds:datastoreItem xmlns:ds="http://schemas.openxmlformats.org/officeDocument/2006/customXml" ds:itemID="{832BD268-31C6-4266-8969-2900541D8EC2}"/>
</file>

<file path=customXml/itemProps7.xml><?xml version="1.0" encoding="utf-8"?>
<ds:datastoreItem xmlns:ds="http://schemas.openxmlformats.org/officeDocument/2006/customXml" ds:itemID="{72F7E476-2FF5-4019-87E6-8C90F9C4833A}"/>
</file>

<file path=customXml/itemProps8.xml><?xml version="1.0" encoding="utf-8"?>
<ds:datastoreItem xmlns:ds="http://schemas.openxmlformats.org/officeDocument/2006/customXml" ds:itemID="{6967DB5A-1802-4ED0-ACF4-7CF00E13A8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Bellinder</dc:creator>
  <cp:keywords/>
  <dc:description/>
  <cp:lastModifiedBy>Peter Kalliopuro</cp:lastModifiedBy>
  <cp:revision>2</cp:revision>
  <cp:lastPrinted>2018-03-05T09:02:00Z</cp:lastPrinted>
  <dcterms:created xsi:type="dcterms:W3CDTF">2018-03-05T14:29:00Z</dcterms:created>
  <dcterms:modified xsi:type="dcterms:W3CDTF">2018-03-05T14:29:00Z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2bfa699d-d848-4211-8709-b787564bd454</vt:lpwstr>
  </property>
</Properties>
</file>