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EA714" w14:textId="675199FA" w:rsidR="00630D40" w:rsidRDefault="00630D40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</w:t>
      </w:r>
      <w:r w:rsidR="004534F3">
        <w:t>18</w:t>
      </w:r>
      <w:r>
        <w:t>/</w:t>
      </w:r>
      <w:r w:rsidR="004534F3">
        <w:t>19</w:t>
      </w:r>
      <w:r>
        <w:t>:</w:t>
      </w:r>
      <w:r w:rsidR="004534F3">
        <w:t>727</w:t>
      </w:r>
      <w:r>
        <w:t xml:space="preserve"> av </w:t>
      </w:r>
      <w:r w:rsidR="004534F3" w:rsidRPr="004534F3">
        <w:t>Jonny Cato Hansson</w:t>
      </w:r>
      <w:r>
        <w:t xml:space="preserve"> (</w:t>
      </w:r>
      <w:r w:rsidR="004534F3">
        <w:t>C</w:t>
      </w:r>
      <w:r>
        <w:t>)</w:t>
      </w:r>
      <w:r>
        <w:br/>
      </w:r>
      <w:r w:rsidR="004534F3">
        <w:t>Sydvästlänken</w:t>
      </w:r>
    </w:p>
    <w:p w14:paraId="3DBBAE92" w14:textId="0D2E615D" w:rsidR="004534F3" w:rsidRDefault="004534F3" w:rsidP="00CC4DC8">
      <w:pPr>
        <w:pStyle w:val="Brdtext"/>
      </w:pPr>
      <w:r>
        <w:t>Jonny Cato Hansson har frågat mig</w:t>
      </w:r>
      <w:r w:rsidR="00CC4DC8">
        <w:t xml:space="preserve"> om vad som görs för att säkerställa att Sydvästlänken kan tas i skarp drift snarast möjligast.</w:t>
      </w:r>
    </w:p>
    <w:p w14:paraId="5EB84A83" w14:textId="1BDD40ED" w:rsidR="001E3FF4" w:rsidRDefault="002F45B3" w:rsidP="00CC4DC8">
      <w:pPr>
        <w:pStyle w:val="Brdtext"/>
      </w:pPr>
      <w:r w:rsidRPr="002F45B3">
        <w:t>Syd</w:t>
      </w:r>
      <w:r>
        <w:t>v</w:t>
      </w:r>
      <w:r w:rsidRPr="002F45B3">
        <w:t xml:space="preserve">ästlänken </w:t>
      </w:r>
      <w:r w:rsidR="00CF0F05">
        <w:t>som sträcker sig mellan Hallsberg och Hörby omfattar</w:t>
      </w:r>
      <w:r w:rsidRPr="002F45B3">
        <w:t xml:space="preserve"> tre nya växelströmsstati</w:t>
      </w:r>
      <w:r w:rsidR="00CF0F05">
        <w:t>oner, två nya omriktarstationer samt många mil</w:t>
      </w:r>
      <w:r w:rsidRPr="002F45B3">
        <w:t xml:space="preserve"> markkabel och luftledning. Förbindelsen </w:t>
      </w:r>
      <w:r w:rsidR="00CF0F05">
        <w:t>utgörs</w:t>
      </w:r>
      <w:r w:rsidRPr="002F45B3">
        <w:t xml:space="preserve"> av två delar som möts strax norr om Nässjö.</w:t>
      </w:r>
      <w:r w:rsidR="00CF0F05" w:rsidRPr="00CF0F05">
        <w:t xml:space="preserve"> Den norra delen </w:t>
      </w:r>
      <w:r w:rsidR="00CF0F05">
        <w:t xml:space="preserve">som består av </w:t>
      </w:r>
      <w:r w:rsidR="00CF0F05" w:rsidRPr="00CF0F05">
        <w:t>en 18 mil lång luftledning togs i drift i april 2015</w:t>
      </w:r>
      <w:r w:rsidR="00CF0F05">
        <w:t>.</w:t>
      </w:r>
      <w:r w:rsidR="00CF0F05" w:rsidRPr="00CF0F05">
        <w:t xml:space="preserve"> </w:t>
      </w:r>
      <w:r w:rsidR="005157E7">
        <w:t>D</w:t>
      </w:r>
      <w:r w:rsidR="00CF0F05" w:rsidRPr="00CF0F05">
        <w:t xml:space="preserve">en södra delen </w:t>
      </w:r>
      <w:r w:rsidR="00CF0F05">
        <w:t>som består</w:t>
      </w:r>
      <w:r w:rsidR="00CF0F05" w:rsidRPr="00CF0F05">
        <w:t xml:space="preserve"> </w:t>
      </w:r>
      <w:r w:rsidR="00CF0F05">
        <w:t xml:space="preserve">av </w:t>
      </w:r>
      <w:r w:rsidR="00CF0F05" w:rsidRPr="00CF0F05">
        <w:t>en 25 mil lång likströmsförbindelse</w:t>
      </w:r>
      <w:r w:rsidR="00CF0F05">
        <w:t xml:space="preserve"> </w:t>
      </w:r>
      <w:r w:rsidR="005157E7">
        <w:t xml:space="preserve">har </w:t>
      </w:r>
      <w:r w:rsidR="00056F45">
        <w:t xml:space="preserve">dock </w:t>
      </w:r>
      <w:r w:rsidR="005157E7">
        <w:t xml:space="preserve">försenats. </w:t>
      </w:r>
    </w:p>
    <w:p w14:paraId="5C2215AE" w14:textId="527C42BA" w:rsidR="00CC4DC8" w:rsidRDefault="00CF0F05" w:rsidP="00CC4DC8">
      <w:pPr>
        <w:pStyle w:val="Brdtext"/>
      </w:pPr>
      <w:r>
        <w:t xml:space="preserve">Sydvästlänken är en viktig investering som </w:t>
      </w:r>
      <w:r w:rsidRPr="00CF0F05">
        <w:t>syft</w:t>
      </w:r>
      <w:r>
        <w:t>ar till</w:t>
      </w:r>
      <w:r w:rsidRPr="00CF0F05">
        <w:t xml:space="preserve"> att överföra stora mängder el från mellersta till södra Sverige</w:t>
      </w:r>
      <w:r>
        <w:t xml:space="preserve">. </w:t>
      </w:r>
      <w:r w:rsidR="00CC4DC8" w:rsidRPr="00CC4DC8">
        <w:t xml:space="preserve">Förseningen är </w:t>
      </w:r>
      <w:r>
        <w:t xml:space="preserve">därför </w:t>
      </w:r>
      <w:r w:rsidR="00CC4DC8" w:rsidRPr="00CC4DC8">
        <w:t>givetvis ol</w:t>
      </w:r>
      <w:r w:rsidR="00056F45">
        <w:t xml:space="preserve">ycklig och </w:t>
      </w:r>
      <w:r w:rsidR="00CC4DC8" w:rsidRPr="00CC4DC8">
        <w:t xml:space="preserve">beror på att leverantören som har uppdraget att leverera omriktarstationerna inte fått </w:t>
      </w:r>
      <w:r w:rsidR="00056F45">
        <w:t>anläggningarna</w:t>
      </w:r>
      <w:r w:rsidR="00CC4DC8" w:rsidRPr="00CC4DC8">
        <w:t xml:space="preserve"> att fungera som avsett. </w:t>
      </w:r>
      <w:r w:rsidR="00056F45">
        <w:t>Jag vet</w:t>
      </w:r>
      <w:r w:rsidR="00056F45" w:rsidRPr="00056F45">
        <w:t xml:space="preserve"> </w:t>
      </w:r>
      <w:r w:rsidR="00056F45">
        <w:t xml:space="preserve">att </w:t>
      </w:r>
      <w:proofErr w:type="gramStart"/>
      <w:r w:rsidR="00056F45">
        <w:t>Svenska</w:t>
      </w:r>
      <w:proofErr w:type="gramEnd"/>
      <w:r w:rsidR="00056F45">
        <w:t xml:space="preserve"> kraftnät </w:t>
      </w:r>
      <w:r w:rsidR="00056F45" w:rsidRPr="00056F45">
        <w:t xml:space="preserve">arbetar hårt i samverkan med leverantörer för att få förbindelsen i drift. Just nu pågår provdrift </w:t>
      </w:r>
      <w:r w:rsidR="00706E17">
        <w:t xml:space="preserve">och </w:t>
      </w:r>
      <w:proofErr w:type="gramStart"/>
      <w:r w:rsidR="00706E17">
        <w:t>Svenska</w:t>
      </w:r>
      <w:proofErr w:type="gramEnd"/>
      <w:r w:rsidR="00706E17">
        <w:t xml:space="preserve"> kraftnät räknar med </w:t>
      </w:r>
      <w:r w:rsidR="00DF2BE9">
        <w:t xml:space="preserve">att </w:t>
      </w:r>
      <w:r w:rsidR="00706E17">
        <w:t>den södra delen</w:t>
      </w:r>
      <w:r w:rsidR="00DB5C42">
        <w:t>, och därmed hela Sydvästlänken,</w:t>
      </w:r>
      <w:r w:rsidR="00056F45" w:rsidRPr="00056F45">
        <w:t xml:space="preserve"> ska vara i kommersiell drift </w:t>
      </w:r>
      <w:r w:rsidR="00706E17">
        <w:t xml:space="preserve">den </w:t>
      </w:r>
      <w:r w:rsidR="00056F45" w:rsidRPr="00056F45">
        <w:t>31 oktober 2019</w:t>
      </w:r>
      <w:r w:rsidR="00706E17">
        <w:t>.</w:t>
      </w:r>
    </w:p>
    <w:p w14:paraId="6424F081" w14:textId="282DD94C" w:rsidR="004534F3" w:rsidRDefault="004534F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D62ECA5E5CC4277B5D1FDFCF1E8CAE0"/>
          </w:placeholder>
          <w:dataBinding w:prefixMappings="xmlns:ns0='http://lp/documentinfo/RK' " w:xpath="/ns0:DocumentInfo[1]/ns0:BaseInfo[1]/ns0:HeaderDate[1]" w:storeItemID="{5BD03A5D-75CE-48B1-AFED-B70185C5DF9C}"/>
          <w:date w:fullDate="2019-06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576BA">
            <w:t>14 juni 2019</w:t>
          </w:r>
        </w:sdtContent>
      </w:sdt>
    </w:p>
    <w:p w14:paraId="782B6585" w14:textId="77777777" w:rsidR="004534F3" w:rsidRDefault="004534F3" w:rsidP="004E7A8F">
      <w:pPr>
        <w:pStyle w:val="Brdtextutanavstnd"/>
      </w:pPr>
    </w:p>
    <w:p w14:paraId="33E2854B" w14:textId="77777777" w:rsidR="004534F3" w:rsidRDefault="004534F3" w:rsidP="004E7A8F">
      <w:pPr>
        <w:pStyle w:val="Brdtextutanavstnd"/>
      </w:pPr>
    </w:p>
    <w:p w14:paraId="14207055" w14:textId="77777777" w:rsidR="004534F3" w:rsidRDefault="004534F3" w:rsidP="004E7A8F">
      <w:pPr>
        <w:pStyle w:val="Brdtextutanavstnd"/>
      </w:pPr>
    </w:p>
    <w:p w14:paraId="2D3C7798" w14:textId="29FA0860" w:rsidR="00630D40" w:rsidRPr="00DB48AB" w:rsidRDefault="004534F3" w:rsidP="00DB48AB">
      <w:pPr>
        <w:pStyle w:val="Brdtext"/>
      </w:pPr>
      <w:r>
        <w:t xml:space="preserve">Anders </w:t>
      </w:r>
      <w:proofErr w:type="spellStart"/>
      <w:r>
        <w:t>Ygeman</w:t>
      </w:r>
      <w:proofErr w:type="spellEnd"/>
    </w:p>
    <w:sectPr w:rsidR="00630D40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0EE56" w14:textId="77777777" w:rsidR="00630D40" w:rsidRDefault="00630D40" w:rsidP="00A87A54">
      <w:pPr>
        <w:spacing w:after="0" w:line="240" w:lineRule="auto"/>
      </w:pPr>
      <w:r>
        <w:separator/>
      </w:r>
    </w:p>
  </w:endnote>
  <w:endnote w:type="continuationSeparator" w:id="0">
    <w:p w14:paraId="60508AE7" w14:textId="77777777" w:rsidR="00630D40" w:rsidRDefault="00630D4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0F15A5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2EB88F1" w14:textId="10A735E9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B5C4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B5C4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9F38FB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624B9A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FDD3AF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5A155F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1FBD83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082319C" w14:textId="77777777" w:rsidTr="00C26068">
      <w:trPr>
        <w:trHeight w:val="227"/>
      </w:trPr>
      <w:tc>
        <w:tcPr>
          <w:tcW w:w="4074" w:type="dxa"/>
        </w:tcPr>
        <w:p w14:paraId="096AFAB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820E1C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DB60ED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D6826" w14:textId="77777777" w:rsidR="00630D40" w:rsidRDefault="00630D40" w:rsidP="00A87A54">
      <w:pPr>
        <w:spacing w:after="0" w:line="240" w:lineRule="auto"/>
      </w:pPr>
      <w:r>
        <w:separator/>
      </w:r>
    </w:p>
  </w:footnote>
  <w:footnote w:type="continuationSeparator" w:id="0">
    <w:p w14:paraId="28CB6D2F" w14:textId="77777777" w:rsidR="00630D40" w:rsidRDefault="00630D4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30D40" w14:paraId="53C7FDDC" w14:textId="77777777" w:rsidTr="00C93EBA">
      <w:trPr>
        <w:trHeight w:val="227"/>
      </w:trPr>
      <w:tc>
        <w:tcPr>
          <w:tcW w:w="5534" w:type="dxa"/>
        </w:tcPr>
        <w:p w14:paraId="061331DB" w14:textId="77777777" w:rsidR="00630D40" w:rsidRPr="007D73AB" w:rsidRDefault="00630D40">
          <w:pPr>
            <w:pStyle w:val="Sidhuvud"/>
          </w:pPr>
        </w:p>
      </w:tc>
      <w:tc>
        <w:tcPr>
          <w:tcW w:w="3170" w:type="dxa"/>
          <w:vAlign w:val="bottom"/>
        </w:tcPr>
        <w:p w14:paraId="296C4EAA" w14:textId="77777777" w:rsidR="00630D40" w:rsidRPr="007D73AB" w:rsidRDefault="00630D40" w:rsidP="00340DE0">
          <w:pPr>
            <w:pStyle w:val="Sidhuvud"/>
          </w:pPr>
        </w:p>
      </w:tc>
      <w:tc>
        <w:tcPr>
          <w:tcW w:w="1134" w:type="dxa"/>
        </w:tcPr>
        <w:p w14:paraId="3B129AC3" w14:textId="77777777" w:rsidR="00630D40" w:rsidRDefault="00630D40" w:rsidP="005A703A">
          <w:pPr>
            <w:pStyle w:val="Sidhuvud"/>
          </w:pPr>
        </w:p>
      </w:tc>
    </w:tr>
    <w:tr w:rsidR="00630D40" w14:paraId="33EB1A93" w14:textId="77777777" w:rsidTr="00C93EBA">
      <w:trPr>
        <w:trHeight w:val="1928"/>
      </w:trPr>
      <w:tc>
        <w:tcPr>
          <w:tcW w:w="5534" w:type="dxa"/>
        </w:tcPr>
        <w:p w14:paraId="3A62C4A7" w14:textId="77777777" w:rsidR="00630D40" w:rsidRPr="00340DE0" w:rsidRDefault="00630D4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080CAD8" wp14:editId="37F26E4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A1F0B70" w14:textId="77777777" w:rsidR="00630D40" w:rsidRPr="00710A6C" w:rsidRDefault="00630D40" w:rsidP="00EE3C0F">
          <w:pPr>
            <w:pStyle w:val="Sidhuvud"/>
            <w:rPr>
              <w:b/>
            </w:rPr>
          </w:pPr>
        </w:p>
        <w:p w14:paraId="1406C08D" w14:textId="77777777" w:rsidR="00630D40" w:rsidRDefault="00630D40" w:rsidP="00EE3C0F">
          <w:pPr>
            <w:pStyle w:val="Sidhuvud"/>
          </w:pPr>
        </w:p>
        <w:p w14:paraId="6215943F" w14:textId="77777777" w:rsidR="00630D40" w:rsidRDefault="00630D40" w:rsidP="00EE3C0F">
          <w:pPr>
            <w:pStyle w:val="Sidhuvud"/>
          </w:pPr>
        </w:p>
        <w:p w14:paraId="70E52979" w14:textId="77777777" w:rsidR="00630D40" w:rsidRDefault="00630D4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21DDBB37B8B45FCBBD3CACBB0894CAA"/>
            </w:placeholder>
            <w:dataBinding w:prefixMappings="xmlns:ns0='http://lp/documentinfo/RK' " w:xpath="/ns0:DocumentInfo[1]/ns0:BaseInfo[1]/ns0:Dnr[1]" w:storeItemID="{5BD03A5D-75CE-48B1-AFED-B70185C5DF9C}"/>
            <w:text/>
          </w:sdtPr>
          <w:sdtEndPr/>
          <w:sdtContent>
            <w:p w14:paraId="2274F913" w14:textId="2CDA299F" w:rsidR="00630D40" w:rsidRDefault="004534F3" w:rsidP="00EE3C0F">
              <w:pPr>
                <w:pStyle w:val="Sidhuvud"/>
              </w:pPr>
              <w:proofErr w:type="spellStart"/>
              <w:r>
                <w:t>I</w:t>
              </w:r>
              <w:r w:rsidR="00630D40">
                <w:t>2019</w:t>
              </w:r>
              <w:proofErr w:type="spellEnd"/>
              <w:r w:rsidR="00630D40">
                <w:t>/</w:t>
              </w:r>
              <w:r>
                <w:t>01758/E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1958089448A4470998ABD0AB2F82D9F"/>
            </w:placeholder>
            <w:showingPlcHdr/>
            <w:dataBinding w:prefixMappings="xmlns:ns0='http://lp/documentinfo/RK' " w:xpath="/ns0:DocumentInfo[1]/ns0:BaseInfo[1]/ns0:DocNumber[1]" w:storeItemID="{5BD03A5D-75CE-48B1-AFED-B70185C5DF9C}"/>
            <w:text/>
          </w:sdtPr>
          <w:sdtEndPr/>
          <w:sdtContent>
            <w:p w14:paraId="7C8419F4" w14:textId="77777777" w:rsidR="00630D40" w:rsidRDefault="00630D4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2E48D7D" w14:textId="77777777" w:rsidR="00630D40" w:rsidRDefault="00630D40" w:rsidP="00EE3C0F">
          <w:pPr>
            <w:pStyle w:val="Sidhuvud"/>
          </w:pPr>
        </w:p>
      </w:tc>
      <w:tc>
        <w:tcPr>
          <w:tcW w:w="1134" w:type="dxa"/>
        </w:tcPr>
        <w:p w14:paraId="4514EB52" w14:textId="77777777" w:rsidR="00630D40" w:rsidRDefault="00630D40" w:rsidP="0094502D">
          <w:pPr>
            <w:pStyle w:val="Sidhuvud"/>
          </w:pPr>
        </w:p>
        <w:p w14:paraId="4E948CD1" w14:textId="77777777" w:rsidR="00630D40" w:rsidRPr="0094502D" w:rsidRDefault="00630D40" w:rsidP="00EC71A6">
          <w:pPr>
            <w:pStyle w:val="Sidhuvud"/>
          </w:pPr>
        </w:p>
      </w:tc>
    </w:tr>
    <w:tr w:rsidR="00630D40" w14:paraId="4D88AB55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43D450D9B1204D458F1F45F756C9BC6F"/>
          </w:placeholder>
          <w:showingPlcHdr/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D673B6A" w14:textId="77777777" w:rsidR="00630D40" w:rsidRPr="00340DE0" w:rsidRDefault="00630D40" w:rsidP="00340DE0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1037C6227394A10A8D2996F9B6B3769"/>
          </w:placeholder>
          <w:dataBinding w:prefixMappings="xmlns:ns0='http://lp/documentinfo/RK' " w:xpath="/ns0:DocumentInfo[1]/ns0:BaseInfo[1]/ns0:Recipient[1]" w:storeItemID="{5BD03A5D-75CE-48B1-AFED-B70185C5DF9C}"/>
          <w:text w:multiLine="1"/>
        </w:sdtPr>
        <w:sdtEndPr/>
        <w:sdtContent>
          <w:tc>
            <w:tcPr>
              <w:tcW w:w="3170" w:type="dxa"/>
            </w:tcPr>
            <w:p w14:paraId="5C5F2C52" w14:textId="77777777" w:rsidR="00630D40" w:rsidRDefault="00630D4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A342553" w14:textId="77777777" w:rsidR="00630D40" w:rsidRDefault="00630D40" w:rsidP="003E6020">
          <w:pPr>
            <w:pStyle w:val="Sidhuvud"/>
          </w:pPr>
        </w:p>
      </w:tc>
    </w:tr>
  </w:tbl>
  <w:p w14:paraId="0F21AEF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40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6F4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3FF4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45B3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34F3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157E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086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0D40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6E17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2546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76BA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4DC8"/>
    <w:rsid w:val="00CD09EF"/>
    <w:rsid w:val="00CD1550"/>
    <w:rsid w:val="00CD17C1"/>
    <w:rsid w:val="00CD1C6C"/>
    <w:rsid w:val="00CD37F1"/>
    <w:rsid w:val="00CD6169"/>
    <w:rsid w:val="00CD6D76"/>
    <w:rsid w:val="00CE0150"/>
    <w:rsid w:val="00CE20BC"/>
    <w:rsid w:val="00CF0F05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5C42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2BE9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48D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7C666A"/>
  <w15:docId w15:val="{C49D7A2E-03BD-4F78-85E9-6E4B3C64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1DDBB37B8B45FCBBD3CACBB0894C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365325-6294-4901-9451-48F2226CDC20}"/>
      </w:docPartPr>
      <w:docPartBody>
        <w:p w:rsidR="00AF0088" w:rsidRDefault="00C85B9D" w:rsidP="00C85B9D">
          <w:pPr>
            <w:pStyle w:val="E21DDBB37B8B45FCBBD3CACBB0894C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958089448A4470998ABD0AB2F82D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E7FC32-BDB9-4678-975F-F5964FE93574}"/>
      </w:docPartPr>
      <w:docPartBody>
        <w:p w:rsidR="00AF0088" w:rsidRDefault="00C85B9D" w:rsidP="00C85B9D">
          <w:pPr>
            <w:pStyle w:val="11958089448A4470998ABD0AB2F82D9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D450D9B1204D458F1F45F756C9BC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0726C3-6A06-4CD0-B2A4-449E882061F6}"/>
      </w:docPartPr>
      <w:docPartBody>
        <w:p w:rsidR="00AF0088" w:rsidRDefault="00C85B9D" w:rsidP="00C85B9D">
          <w:pPr>
            <w:pStyle w:val="43D450D9B1204D458F1F45F756C9BC6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037C6227394A10A8D2996F9B6B37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2AD2AD-065E-4B92-A420-39E1B77B3BDA}"/>
      </w:docPartPr>
      <w:docPartBody>
        <w:p w:rsidR="00AF0088" w:rsidRDefault="00C85B9D" w:rsidP="00C85B9D">
          <w:pPr>
            <w:pStyle w:val="81037C6227394A10A8D2996F9B6B37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D62ECA5E5CC4277B5D1FDFCF1E8CA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0BE3AD-87C4-45C4-BABD-6A5949E22B15}"/>
      </w:docPartPr>
      <w:docPartBody>
        <w:p w:rsidR="00AF0088" w:rsidRDefault="00C85B9D" w:rsidP="00C85B9D">
          <w:pPr>
            <w:pStyle w:val="6D62ECA5E5CC4277B5D1FDFCF1E8CAE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9D"/>
    <w:rsid w:val="00AF0088"/>
    <w:rsid w:val="00C8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B67D195A864C598529BCFB22A9C486">
    <w:name w:val="BEB67D195A864C598529BCFB22A9C486"/>
    <w:rsid w:val="00C85B9D"/>
  </w:style>
  <w:style w:type="character" w:styleId="Platshllartext">
    <w:name w:val="Placeholder Text"/>
    <w:basedOn w:val="Standardstycketeckensnitt"/>
    <w:uiPriority w:val="99"/>
    <w:semiHidden/>
    <w:rsid w:val="00C85B9D"/>
    <w:rPr>
      <w:noProof w:val="0"/>
      <w:color w:val="808080"/>
    </w:rPr>
  </w:style>
  <w:style w:type="paragraph" w:customStyle="1" w:styleId="36268B09950D41E8BF61DD566C6785A2">
    <w:name w:val="36268B09950D41E8BF61DD566C6785A2"/>
    <w:rsid w:val="00C85B9D"/>
  </w:style>
  <w:style w:type="paragraph" w:customStyle="1" w:styleId="DCCEA043E05F4C9186CF3346329788D6">
    <w:name w:val="DCCEA043E05F4C9186CF3346329788D6"/>
    <w:rsid w:val="00C85B9D"/>
  </w:style>
  <w:style w:type="paragraph" w:customStyle="1" w:styleId="0E9DC66E9BE84A819E94BC9CDE3906E9">
    <w:name w:val="0E9DC66E9BE84A819E94BC9CDE3906E9"/>
    <w:rsid w:val="00C85B9D"/>
  </w:style>
  <w:style w:type="paragraph" w:customStyle="1" w:styleId="E21DDBB37B8B45FCBBD3CACBB0894CAA">
    <w:name w:val="E21DDBB37B8B45FCBBD3CACBB0894CAA"/>
    <w:rsid w:val="00C85B9D"/>
  </w:style>
  <w:style w:type="paragraph" w:customStyle="1" w:styleId="11958089448A4470998ABD0AB2F82D9F">
    <w:name w:val="11958089448A4470998ABD0AB2F82D9F"/>
    <w:rsid w:val="00C85B9D"/>
  </w:style>
  <w:style w:type="paragraph" w:customStyle="1" w:styleId="F5F7DDCB31A64085AB5D38C59A420436">
    <w:name w:val="F5F7DDCB31A64085AB5D38C59A420436"/>
    <w:rsid w:val="00C85B9D"/>
  </w:style>
  <w:style w:type="paragraph" w:customStyle="1" w:styleId="8085D020B1C14398A1FCE13F01FED722">
    <w:name w:val="8085D020B1C14398A1FCE13F01FED722"/>
    <w:rsid w:val="00C85B9D"/>
  </w:style>
  <w:style w:type="paragraph" w:customStyle="1" w:styleId="7508B228A1A6475DB1BEF4206BD99D0C">
    <w:name w:val="7508B228A1A6475DB1BEF4206BD99D0C"/>
    <w:rsid w:val="00C85B9D"/>
  </w:style>
  <w:style w:type="paragraph" w:customStyle="1" w:styleId="43D450D9B1204D458F1F45F756C9BC6F">
    <w:name w:val="43D450D9B1204D458F1F45F756C9BC6F"/>
    <w:rsid w:val="00C85B9D"/>
  </w:style>
  <w:style w:type="paragraph" w:customStyle="1" w:styleId="81037C6227394A10A8D2996F9B6B3769">
    <w:name w:val="81037C6227394A10A8D2996F9B6B3769"/>
    <w:rsid w:val="00C85B9D"/>
  </w:style>
  <w:style w:type="paragraph" w:customStyle="1" w:styleId="724D0344FA0743898A6BDD39C4DC2CA3">
    <w:name w:val="724D0344FA0743898A6BDD39C4DC2CA3"/>
    <w:rsid w:val="00C85B9D"/>
  </w:style>
  <w:style w:type="paragraph" w:customStyle="1" w:styleId="A225DD406A9D46358834E7C53F8481DD">
    <w:name w:val="A225DD406A9D46358834E7C53F8481DD"/>
    <w:rsid w:val="00C85B9D"/>
  </w:style>
  <w:style w:type="paragraph" w:customStyle="1" w:styleId="4865BFFFA48242AC972A4F9113868AD9">
    <w:name w:val="4865BFFFA48242AC972A4F9113868AD9"/>
    <w:rsid w:val="00C85B9D"/>
  </w:style>
  <w:style w:type="paragraph" w:customStyle="1" w:styleId="0D8F28E5945148B6867BE53D271C9DA4">
    <w:name w:val="0D8F28E5945148B6867BE53D271C9DA4"/>
    <w:rsid w:val="00C85B9D"/>
  </w:style>
  <w:style w:type="paragraph" w:customStyle="1" w:styleId="FF733E253D244C2DA07F8FB6338A585A">
    <w:name w:val="FF733E253D244C2DA07F8FB6338A585A"/>
    <w:rsid w:val="00C85B9D"/>
  </w:style>
  <w:style w:type="paragraph" w:customStyle="1" w:styleId="6D62ECA5E5CC4277B5D1FDFCF1E8CAE0">
    <w:name w:val="6D62ECA5E5CC4277B5D1FDFCF1E8CAE0"/>
    <w:rsid w:val="00C85B9D"/>
  </w:style>
  <w:style w:type="paragraph" w:customStyle="1" w:styleId="62B1F0F7644B4E4FA8FFA33A3061334F">
    <w:name w:val="62B1F0F7644B4E4FA8FFA33A3061334F"/>
    <w:rsid w:val="00C85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e50918cc-3f11-4495-8f2c-ac7ab71cd08f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Anders Ygeman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2019-06-14T00:00:00</HeaderDate>
    <Office/>
    <Dnr>I2019/01758/E</Dnr>
    <ParagrafNr/>
    <DocumentTitle/>
    <VisitingAddress/>
    <Extra1/>
    <Extra2/>
    <Extra3>Jonny Cato Hansson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877d635f-9b91-4318-9a30-30bf28c922b2">3D4FTNM4WFRW-1969221839-125</_dlc_DocId>
    <_dlc_DocIdUrl xmlns="877d635f-9b91-4318-9a30-30bf28c922b2">
      <Url>https://dhs.sp.regeringskansliet.se/yta/i-e/_layouts/15/DocIdRedir.aspx?ID=3D4FTNM4WFRW-1969221839-125</Url>
      <Description>3D4FTNM4WFRW-1969221839-125</Description>
    </_dlc_DocIdUrl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Anders Ygeman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2019-06-14T00:00:00</HeaderDate>
    <Office/>
    <Dnr>I2019/01758/E</Dnr>
    <ParagrafNr/>
    <DocumentTitle/>
    <VisitingAddress/>
    <Extra1/>
    <Extra2/>
    <Extra3>Jonny Cato Hansson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43ACE-0A02-4A18-9696-A1CEE51858C4}"/>
</file>

<file path=customXml/itemProps2.xml><?xml version="1.0" encoding="utf-8"?>
<ds:datastoreItem xmlns:ds="http://schemas.openxmlformats.org/officeDocument/2006/customXml" ds:itemID="{5BD03A5D-75CE-48B1-AFED-B70185C5DF9C}"/>
</file>

<file path=customXml/itemProps3.xml><?xml version="1.0" encoding="utf-8"?>
<ds:datastoreItem xmlns:ds="http://schemas.openxmlformats.org/officeDocument/2006/customXml" ds:itemID="{5DA6D1B6-7338-4B37-ADB3-ED8C9D4B7B40}"/>
</file>

<file path=customXml/itemProps4.xml><?xml version="1.0" encoding="utf-8"?>
<ds:datastoreItem xmlns:ds="http://schemas.openxmlformats.org/officeDocument/2006/customXml" ds:itemID="{29943ACE-0A02-4A18-9696-A1CEE51858C4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c9941df-7074-4a92-bf99-225d24d78d61"/>
    <ds:schemaRef ds:uri="877d635f-9b91-4318-9a30-30bf28c922b2"/>
    <ds:schemaRef ds:uri="18f3d968-6251-40b0-9f11-012b293496c2"/>
    <ds:schemaRef ds:uri="http://purl.org/dc/terms/"/>
    <ds:schemaRef ds:uri="4e9c2f0c-7bf8-49af-8356-cbf363fc78a7"/>
    <ds:schemaRef ds:uri="cc625d36-bb37-4650-91b9-0c96159295b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BD03A5D-75CE-48B1-AFED-B70185C5DF9C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D0068599-3348-4AC3-AA7D-64277C7A92D6}"/>
</file>

<file path=customXml/itemProps7.xml><?xml version="1.0" encoding="utf-8"?>
<ds:datastoreItem xmlns:ds="http://schemas.openxmlformats.org/officeDocument/2006/customXml" ds:itemID="{9FDC5EE3-0805-4D37-8EB3-BDEB8060E9B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189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Norlund</dc:creator>
  <cp:keywords/>
  <dc:description/>
  <cp:lastModifiedBy>Berith Öhman</cp:lastModifiedBy>
  <cp:revision>2</cp:revision>
  <dcterms:created xsi:type="dcterms:W3CDTF">2019-06-14T07:53:00Z</dcterms:created>
  <dcterms:modified xsi:type="dcterms:W3CDTF">2019-06-14T07:53:00Z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4928447f-0a27-4dc9-a0e6-a987aca63266</vt:lpwstr>
  </property>
</Properties>
</file>