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7A9D" w14:textId="6626FA3D" w:rsidR="00D61AC4" w:rsidRDefault="00D61AC4" w:rsidP="00DA0661">
      <w:pPr>
        <w:pStyle w:val="Rubrik"/>
      </w:pPr>
      <w:bookmarkStart w:id="0" w:name="Start"/>
      <w:bookmarkEnd w:id="0"/>
      <w:r>
        <w:t>Svar på fråga 2019/20:1016 av Angelica Lundberg (SD)</w:t>
      </w:r>
      <w:r>
        <w:br/>
      </w:r>
      <w:r w:rsidRPr="00D61AC4">
        <w:t>Konsumentskydd vid köp av nyproducerade bostadsrätter</w:t>
      </w:r>
    </w:p>
    <w:p w14:paraId="4BD0D86A" w14:textId="7D7ED531" w:rsidR="00D61AC4" w:rsidRDefault="00D61AC4" w:rsidP="00D61AC4">
      <w:pPr>
        <w:pStyle w:val="Brdtext"/>
      </w:pPr>
      <w:r>
        <w:t>Angelica Lundberg har frågat mig</w:t>
      </w:r>
      <w:r w:rsidRPr="00D61AC4">
        <w:t xml:space="preserve"> </w:t>
      </w:r>
      <w:r>
        <w:t>när jag och regeringen avser att förstärka konsumenträtten för bostadsrättsköpare.</w:t>
      </w:r>
    </w:p>
    <w:p w14:paraId="260B2C42" w14:textId="77777777" w:rsidR="00D61AC4" w:rsidRDefault="00D61AC4" w:rsidP="00D61AC4">
      <w:pPr>
        <w:pStyle w:val="Brdtext"/>
      </w:pPr>
      <w:r w:rsidRPr="00933F54">
        <w:t xml:space="preserve">Det ska vara tryggt att </w:t>
      </w:r>
      <w:r>
        <w:t>äga och bo i en</w:t>
      </w:r>
      <w:r w:rsidRPr="00933F54">
        <w:t xml:space="preserve"> bostadsrättslägenhet. Det behövs därför ett bra rättsligt skydd både för bostadsrättshavare och för dem som avser att köpa en bostadsrätt, inte minst eftersom ett köp av en bostadsrätt ofta har en väldigt stor ekonomisk betydelse för en privatperson.</w:t>
      </w:r>
    </w:p>
    <w:p w14:paraId="15AD99F9" w14:textId="16D22F88" w:rsidR="00D61AC4" w:rsidRDefault="00D61AC4" w:rsidP="00D61AC4">
      <w:pPr>
        <w:pStyle w:val="Brdtext"/>
      </w:pPr>
      <w:r>
        <w:t>Regeringen gav en utredare i uppdrag att se över hur konsument</w:t>
      </w:r>
      <w:r>
        <w:softHyphen/>
        <w:t xml:space="preserve">skyddet på bostadsrättsmarknaden kan stärkas. Utredaren lämnade förslag till åtgärder 2017, i betänkandet Stärkt konsumentskydd på bostadsrättsmarknaden. </w:t>
      </w:r>
    </w:p>
    <w:p w14:paraId="3FF8AF90" w14:textId="2DBC237A" w:rsidR="00D61AC4" w:rsidRDefault="00D61AC4" w:rsidP="00D61AC4">
      <w:pPr>
        <w:pStyle w:val="Brdtext"/>
      </w:pPr>
      <w:r>
        <w:t>De senaste årens förändringar på marknaden och olika aktörers tillvägagångssätt har aktualiserat nya frågor som påverkar konsumenters intressen.</w:t>
      </w:r>
      <w:r w:rsidRPr="00D61AC4">
        <w:t xml:space="preserve"> </w:t>
      </w:r>
      <w:r w:rsidR="005922D9">
        <w:t>Det är en utveckling jag följer noga och j</w:t>
      </w:r>
      <w:r>
        <w:t>ag välkomnar därför att Riksrevisionen</w:t>
      </w:r>
      <w:r w:rsidR="00C85056">
        <w:t xml:space="preserve"> har</w:t>
      </w:r>
      <w:r>
        <w:t xml:space="preserve"> </w:t>
      </w:r>
      <w:r w:rsidR="005922D9">
        <w:t>granskat</w:t>
      </w:r>
      <w:r>
        <w:t xml:space="preserve"> konsumentskyddet vid köp av nyproducerade bostadsrätter.</w:t>
      </w:r>
    </w:p>
    <w:p w14:paraId="6FAC99EF" w14:textId="77777777" w:rsidR="00E27E2C" w:rsidRDefault="00E27E2C" w:rsidP="002749F7">
      <w:pPr>
        <w:pStyle w:val="Brdtext"/>
      </w:pPr>
      <w:r w:rsidRPr="00E27E2C">
        <w:t>Utvecklingen illustrerar vikten av att regelverket ger lösningar som konsumenter kan lita på och att t.ex. förhandsavtalen är en trovärdig form av investering. Även byggföretag och kreditgivare har ett sådant intresse.</w:t>
      </w:r>
    </w:p>
    <w:p w14:paraId="07A753D0" w14:textId="77777777" w:rsidR="009035B9" w:rsidRDefault="009035B9" w:rsidP="002749F7">
      <w:pPr>
        <w:pStyle w:val="Brdtext"/>
      </w:pPr>
    </w:p>
    <w:p w14:paraId="1F4C9F8C" w14:textId="77777777" w:rsidR="009035B9" w:rsidRDefault="009035B9" w:rsidP="002749F7">
      <w:pPr>
        <w:pStyle w:val="Brdtext"/>
      </w:pPr>
    </w:p>
    <w:p w14:paraId="4273F371" w14:textId="771FF024" w:rsidR="00D61AC4" w:rsidRDefault="00D61AC4" w:rsidP="002749F7">
      <w:pPr>
        <w:pStyle w:val="Brdtext"/>
      </w:pPr>
      <w:bookmarkStart w:id="1" w:name="_GoBack"/>
      <w:bookmarkEnd w:id="1"/>
      <w:r>
        <w:lastRenderedPageBreak/>
        <w:t xml:space="preserve">Det är viktigt att vi når resultat i dessa frågor. På Justitiedepartementet överväger vi därför nu hur man bäst går vidare med dem. </w:t>
      </w:r>
    </w:p>
    <w:p w14:paraId="7C09DA91" w14:textId="77777777" w:rsidR="00E27E2C" w:rsidRDefault="00E27E2C" w:rsidP="006A12F1">
      <w:pPr>
        <w:pStyle w:val="Brdtext"/>
      </w:pPr>
    </w:p>
    <w:p w14:paraId="754EFE81" w14:textId="4B9A5DB6" w:rsidR="00D61AC4" w:rsidRDefault="00D61AC4" w:rsidP="006A12F1">
      <w:pPr>
        <w:pStyle w:val="Brdtext"/>
      </w:pPr>
      <w:r>
        <w:t xml:space="preserve">Stockholm den </w:t>
      </w:r>
      <w:sdt>
        <w:sdtPr>
          <w:id w:val="-1225218591"/>
          <w:placeholder>
            <w:docPart w:val="DE6445D3B7D14892A809BB9C48121E1A"/>
          </w:placeholder>
          <w:dataBinding w:prefixMappings="xmlns:ns0='http://lp/documentinfo/RK' " w:xpath="/ns0:DocumentInfo[1]/ns0:BaseInfo[1]/ns0:HeaderDate[1]" w:storeItemID="{269C5699-93EE-4912-AC26-0E09DDE9ED98}"/>
          <w:date w:fullDate="2020-03-04T00:00:00Z">
            <w:dateFormat w:val="d MMMM yyyy"/>
            <w:lid w:val="sv-SE"/>
            <w:storeMappedDataAs w:val="dateTime"/>
            <w:calendar w:val="gregorian"/>
          </w:date>
        </w:sdtPr>
        <w:sdtEndPr/>
        <w:sdtContent>
          <w:r w:rsidR="005922D9">
            <w:t>4 mars 2020</w:t>
          </w:r>
        </w:sdtContent>
      </w:sdt>
    </w:p>
    <w:p w14:paraId="72868D80" w14:textId="77777777" w:rsidR="00D61AC4" w:rsidRDefault="00D61AC4" w:rsidP="004E7A8F">
      <w:pPr>
        <w:pStyle w:val="Brdtextutanavstnd"/>
      </w:pPr>
    </w:p>
    <w:p w14:paraId="2EEF6468" w14:textId="77777777" w:rsidR="00D61AC4" w:rsidRDefault="00D61AC4" w:rsidP="004E7A8F">
      <w:pPr>
        <w:pStyle w:val="Brdtextutanavstnd"/>
      </w:pPr>
    </w:p>
    <w:p w14:paraId="30EBBBD4" w14:textId="77777777" w:rsidR="00D61AC4" w:rsidRDefault="00D61AC4" w:rsidP="004E7A8F">
      <w:pPr>
        <w:pStyle w:val="Brdtextutanavstnd"/>
      </w:pPr>
    </w:p>
    <w:p w14:paraId="5E9189E2" w14:textId="6C5C6BB0" w:rsidR="00D61AC4" w:rsidRDefault="00D61AC4" w:rsidP="00422A41">
      <w:pPr>
        <w:pStyle w:val="Brdtext"/>
      </w:pPr>
      <w:r>
        <w:t>Morgan Johansson</w:t>
      </w:r>
    </w:p>
    <w:p w14:paraId="10638317" w14:textId="77777777" w:rsidR="00D61AC4" w:rsidRPr="00DB48AB" w:rsidRDefault="00D61AC4" w:rsidP="00DB48AB">
      <w:pPr>
        <w:pStyle w:val="Brdtext"/>
      </w:pPr>
    </w:p>
    <w:p w14:paraId="54A8B09E" w14:textId="77777777" w:rsidR="00D61AC4" w:rsidRDefault="00D61AC4" w:rsidP="00E96532">
      <w:pPr>
        <w:pStyle w:val="Brdtext"/>
      </w:pPr>
    </w:p>
    <w:sectPr w:rsidR="00D61AC4" w:rsidSect="00D61AC4">
      <w:footerReference w:type="default" r:id="rId13"/>
      <w:headerReference w:type="first" r:id="rId14"/>
      <w:footerReference w:type="first" r:id="rId15"/>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78E7" w14:textId="77777777" w:rsidR="00D61AC4" w:rsidRDefault="00D61AC4" w:rsidP="00A87A54">
      <w:pPr>
        <w:spacing w:after="0" w:line="240" w:lineRule="auto"/>
      </w:pPr>
      <w:r>
        <w:separator/>
      </w:r>
    </w:p>
  </w:endnote>
  <w:endnote w:type="continuationSeparator" w:id="0">
    <w:p w14:paraId="5B052033" w14:textId="77777777" w:rsidR="00D61AC4" w:rsidRDefault="00D61AC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61AC4" w:rsidRPr="00347E11" w14:paraId="7FF65666" w14:textId="77777777" w:rsidTr="00383480">
      <w:trPr>
        <w:trHeight w:val="227"/>
        <w:jc w:val="right"/>
      </w:trPr>
      <w:tc>
        <w:tcPr>
          <w:tcW w:w="708" w:type="dxa"/>
          <w:vAlign w:val="bottom"/>
        </w:tcPr>
        <w:p w14:paraId="1ED22C33" w14:textId="77777777" w:rsidR="00D61AC4" w:rsidRPr="00B62610" w:rsidRDefault="00D61AC4" w:rsidP="00D61AC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D61AC4" w:rsidRPr="00347E11" w14:paraId="24CD7B50" w14:textId="77777777" w:rsidTr="00383480">
      <w:trPr>
        <w:trHeight w:val="850"/>
        <w:jc w:val="right"/>
      </w:trPr>
      <w:tc>
        <w:tcPr>
          <w:tcW w:w="708" w:type="dxa"/>
          <w:vAlign w:val="bottom"/>
        </w:tcPr>
        <w:p w14:paraId="285D77E6" w14:textId="77777777" w:rsidR="00D61AC4" w:rsidRPr="00347E11" w:rsidRDefault="00D61AC4" w:rsidP="00D61AC4">
          <w:pPr>
            <w:pStyle w:val="Sidfot"/>
            <w:spacing w:line="276" w:lineRule="auto"/>
            <w:jc w:val="right"/>
          </w:pPr>
        </w:p>
      </w:tc>
    </w:tr>
  </w:tbl>
  <w:p w14:paraId="7A006DD9" w14:textId="77777777" w:rsidR="00D61AC4" w:rsidRPr="005606BC" w:rsidRDefault="00D61AC4" w:rsidP="00D61AC4">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5333A1" w14:textId="77777777" w:rsidTr="001F4302">
      <w:trPr>
        <w:trHeight w:val="510"/>
      </w:trPr>
      <w:tc>
        <w:tcPr>
          <w:tcW w:w="8525" w:type="dxa"/>
          <w:gridSpan w:val="2"/>
          <w:vAlign w:val="bottom"/>
        </w:tcPr>
        <w:p w14:paraId="5556F072" w14:textId="77777777" w:rsidR="00347E11" w:rsidRPr="00347E11" w:rsidRDefault="00347E11" w:rsidP="00347E11">
          <w:pPr>
            <w:pStyle w:val="Sidfot"/>
            <w:rPr>
              <w:sz w:val="8"/>
            </w:rPr>
          </w:pPr>
        </w:p>
      </w:tc>
    </w:tr>
    <w:tr w:rsidR="00093408" w:rsidRPr="00EE3C0F" w14:paraId="2D1BFC4B" w14:textId="77777777" w:rsidTr="00C26068">
      <w:trPr>
        <w:trHeight w:val="227"/>
      </w:trPr>
      <w:tc>
        <w:tcPr>
          <w:tcW w:w="4074" w:type="dxa"/>
        </w:tcPr>
        <w:p w14:paraId="29F05319" w14:textId="77777777" w:rsidR="00347E11" w:rsidRPr="00F53AEA" w:rsidRDefault="00347E11" w:rsidP="00C26068">
          <w:pPr>
            <w:pStyle w:val="Sidfot"/>
            <w:spacing w:line="276" w:lineRule="auto"/>
          </w:pPr>
        </w:p>
      </w:tc>
      <w:tc>
        <w:tcPr>
          <w:tcW w:w="4451" w:type="dxa"/>
        </w:tcPr>
        <w:p w14:paraId="03B0B4FD" w14:textId="77777777" w:rsidR="00093408" w:rsidRPr="00F53AEA" w:rsidRDefault="00093408" w:rsidP="00F53AEA">
          <w:pPr>
            <w:pStyle w:val="Sidfot"/>
            <w:spacing w:line="276" w:lineRule="auto"/>
          </w:pPr>
        </w:p>
      </w:tc>
    </w:tr>
  </w:tbl>
  <w:p w14:paraId="25AA8D6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5418" w14:textId="77777777" w:rsidR="00D61AC4" w:rsidRDefault="00D61AC4" w:rsidP="00A87A54">
      <w:pPr>
        <w:spacing w:after="0" w:line="240" w:lineRule="auto"/>
      </w:pPr>
      <w:r>
        <w:separator/>
      </w:r>
    </w:p>
  </w:footnote>
  <w:footnote w:type="continuationSeparator" w:id="0">
    <w:p w14:paraId="259F6E1B" w14:textId="77777777" w:rsidR="00D61AC4" w:rsidRDefault="00D61AC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61AC4" w14:paraId="058864FD" w14:textId="77777777" w:rsidTr="00C93EBA">
      <w:trPr>
        <w:trHeight w:val="227"/>
      </w:trPr>
      <w:tc>
        <w:tcPr>
          <w:tcW w:w="5534" w:type="dxa"/>
        </w:tcPr>
        <w:p w14:paraId="2727736B" w14:textId="77777777" w:rsidR="00D61AC4" w:rsidRPr="007D73AB" w:rsidRDefault="00D61AC4">
          <w:pPr>
            <w:pStyle w:val="Sidhuvud"/>
          </w:pPr>
        </w:p>
      </w:tc>
      <w:tc>
        <w:tcPr>
          <w:tcW w:w="3170" w:type="dxa"/>
          <w:vAlign w:val="bottom"/>
        </w:tcPr>
        <w:p w14:paraId="2F839FF9" w14:textId="77777777" w:rsidR="00D61AC4" w:rsidRPr="007D73AB" w:rsidRDefault="00D61AC4" w:rsidP="00340DE0">
          <w:pPr>
            <w:pStyle w:val="Sidhuvud"/>
          </w:pPr>
        </w:p>
      </w:tc>
      <w:tc>
        <w:tcPr>
          <w:tcW w:w="1134" w:type="dxa"/>
        </w:tcPr>
        <w:p w14:paraId="679CCD99" w14:textId="77777777" w:rsidR="00D61AC4" w:rsidRDefault="00D61AC4" w:rsidP="005A703A">
          <w:pPr>
            <w:pStyle w:val="Sidhuvud"/>
          </w:pPr>
        </w:p>
      </w:tc>
    </w:tr>
    <w:tr w:rsidR="00D61AC4" w14:paraId="3D75597E" w14:textId="77777777" w:rsidTr="00C93EBA">
      <w:trPr>
        <w:trHeight w:val="1928"/>
      </w:trPr>
      <w:tc>
        <w:tcPr>
          <w:tcW w:w="5534" w:type="dxa"/>
        </w:tcPr>
        <w:p w14:paraId="5C9701CB" w14:textId="77777777" w:rsidR="00D61AC4" w:rsidRPr="00340DE0" w:rsidRDefault="00D61AC4" w:rsidP="00340DE0">
          <w:pPr>
            <w:pStyle w:val="Sidhuvud"/>
          </w:pPr>
          <w:r>
            <w:rPr>
              <w:noProof/>
            </w:rPr>
            <w:drawing>
              <wp:inline distT="0" distB="0" distL="0" distR="0" wp14:anchorId="26ADFA81" wp14:editId="7B6FDB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2CB851" w14:textId="77777777" w:rsidR="00D61AC4" w:rsidRPr="00710A6C" w:rsidRDefault="00D61AC4" w:rsidP="00EE3C0F">
          <w:pPr>
            <w:pStyle w:val="Sidhuvud"/>
            <w:rPr>
              <w:b/>
            </w:rPr>
          </w:pPr>
        </w:p>
        <w:p w14:paraId="56A7C0A9" w14:textId="77777777" w:rsidR="00D61AC4" w:rsidRDefault="00D61AC4" w:rsidP="00EE3C0F">
          <w:pPr>
            <w:pStyle w:val="Sidhuvud"/>
          </w:pPr>
        </w:p>
        <w:p w14:paraId="7C96E6F0" w14:textId="77777777" w:rsidR="00D61AC4" w:rsidRDefault="00D61AC4" w:rsidP="00EE3C0F">
          <w:pPr>
            <w:pStyle w:val="Sidhuvud"/>
          </w:pPr>
        </w:p>
        <w:p w14:paraId="44267355" w14:textId="77777777" w:rsidR="00D61AC4" w:rsidRDefault="00D61AC4" w:rsidP="00EE3C0F">
          <w:pPr>
            <w:pStyle w:val="Sidhuvud"/>
          </w:pPr>
        </w:p>
        <w:sdt>
          <w:sdtPr>
            <w:alias w:val="Dnr"/>
            <w:tag w:val="ccRKShow_Dnr"/>
            <w:id w:val="-829283628"/>
            <w:placeholder>
              <w:docPart w:val="6791A4DE14CA4FDCAFEFF7B1079BE9BF"/>
            </w:placeholder>
            <w:dataBinding w:prefixMappings="xmlns:ns0='http://lp/documentinfo/RK' " w:xpath="/ns0:DocumentInfo[1]/ns0:BaseInfo[1]/ns0:Dnr[1]" w:storeItemID="{269C5699-93EE-4912-AC26-0E09DDE9ED98}"/>
            <w:text/>
          </w:sdtPr>
          <w:sdtEndPr/>
          <w:sdtContent>
            <w:p w14:paraId="12235E52" w14:textId="77777777" w:rsidR="00D61AC4" w:rsidRDefault="00D61AC4" w:rsidP="00EE3C0F">
              <w:pPr>
                <w:pStyle w:val="Sidhuvud"/>
              </w:pPr>
              <w:r>
                <w:t>Ju2020/00809/POL</w:t>
              </w:r>
            </w:p>
          </w:sdtContent>
        </w:sdt>
        <w:sdt>
          <w:sdtPr>
            <w:alias w:val="DocNumber"/>
            <w:tag w:val="DocNumber"/>
            <w:id w:val="1726028884"/>
            <w:placeholder>
              <w:docPart w:val="C168624C611045FB9CE7D7249CDBA29D"/>
            </w:placeholder>
            <w:showingPlcHdr/>
            <w:dataBinding w:prefixMappings="xmlns:ns0='http://lp/documentinfo/RK' " w:xpath="/ns0:DocumentInfo[1]/ns0:BaseInfo[1]/ns0:DocNumber[1]" w:storeItemID="{269C5699-93EE-4912-AC26-0E09DDE9ED98}"/>
            <w:text/>
          </w:sdtPr>
          <w:sdtEndPr/>
          <w:sdtContent>
            <w:p w14:paraId="71E62C7A" w14:textId="77777777" w:rsidR="00D61AC4" w:rsidRDefault="00D61AC4" w:rsidP="00EE3C0F">
              <w:pPr>
                <w:pStyle w:val="Sidhuvud"/>
              </w:pPr>
              <w:r>
                <w:rPr>
                  <w:rStyle w:val="Platshllartext"/>
                </w:rPr>
                <w:t xml:space="preserve"> </w:t>
              </w:r>
            </w:p>
          </w:sdtContent>
        </w:sdt>
        <w:p w14:paraId="26454978" w14:textId="77777777" w:rsidR="00D61AC4" w:rsidRDefault="00D61AC4" w:rsidP="00EE3C0F">
          <w:pPr>
            <w:pStyle w:val="Sidhuvud"/>
          </w:pPr>
        </w:p>
      </w:tc>
      <w:tc>
        <w:tcPr>
          <w:tcW w:w="1134" w:type="dxa"/>
        </w:tcPr>
        <w:p w14:paraId="4B2051E4" w14:textId="77777777" w:rsidR="00D61AC4" w:rsidRDefault="00D61AC4" w:rsidP="0094502D">
          <w:pPr>
            <w:pStyle w:val="Sidhuvud"/>
          </w:pPr>
        </w:p>
        <w:p w14:paraId="31F274BE" w14:textId="77777777" w:rsidR="00D61AC4" w:rsidRPr="0094502D" w:rsidRDefault="00D61AC4" w:rsidP="00EC71A6">
          <w:pPr>
            <w:pStyle w:val="Sidhuvud"/>
          </w:pPr>
        </w:p>
      </w:tc>
    </w:tr>
    <w:tr w:rsidR="00D61AC4" w14:paraId="1104D848" w14:textId="77777777" w:rsidTr="00C93EBA">
      <w:trPr>
        <w:trHeight w:val="2268"/>
      </w:trPr>
      <w:sdt>
        <w:sdtPr>
          <w:rPr>
            <w:b/>
          </w:rPr>
          <w:alias w:val="SenderText"/>
          <w:tag w:val="ccRKShow_SenderText"/>
          <w:id w:val="1374046025"/>
          <w:placeholder>
            <w:docPart w:val="B9FCC13FB5DA43A6823E5AAD4A597F1A"/>
          </w:placeholder>
        </w:sdtPr>
        <w:sdtEndPr>
          <w:rPr>
            <w:b w:val="0"/>
          </w:rPr>
        </w:sdtEndPr>
        <w:sdtContent>
          <w:tc>
            <w:tcPr>
              <w:tcW w:w="5534" w:type="dxa"/>
              <w:tcMar>
                <w:right w:w="1134" w:type="dxa"/>
              </w:tcMar>
            </w:tcPr>
            <w:p w14:paraId="59F700A7" w14:textId="77777777" w:rsidR="00D61AC4" w:rsidRPr="00D61AC4" w:rsidRDefault="00D61AC4" w:rsidP="00340DE0">
              <w:pPr>
                <w:pStyle w:val="Sidhuvud"/>
                <w:rPr>
                  <w:b/>
                </w:rPr>
              </w:pPr>
              <w:r w:rsidRPr="00D61AC4">
                <w:rPr>
                  <w:b/>
                </w:rPr>
                <w:t>Justitiedepartementet</w:t>
              </w:r>
            </w:p>
            <w:p w14:paraId="73E0E440" w14:textId="77777777" w:rsidR="00D61AC4" w:rsidRPr="00340DE0" w:rsidRDefault="00D61AC4" w:rsidP="00340DE0">
              <w:pPr>
                <w:pStyle w:val="Sidhuvud"/>
              </w:pPr>
              <w:r w:rsidRPr="00D61AC4">
                <w:t>Justitie- och migrationsministern</w:t>
              </w:r>
            </w:p>
          </w:tc>
        </w:sdtContent>
      </w:sdt>
      <w:sdt>
        <w:sdtPr>
          <w:alias w:val="Recipient"/>
          <w:tag w:val="ccRKShow_Recipient"/>
          <w:id w:val="-28344517"/>
          <w:placeholder>
            <w:docPart w:val="80CDB98DAE224ECBBA0335A29C4DEF53"/>
          </w:placeholder>
          <w:dataBinding w:prefixMappings="xmlns:ns0='http://lp/documentinfo/RK' " w:xpath="/ns0:DocumentInfo[1]/ns0:BaseInfo[1]/ns0:Recipient[1]" w:storeItemID="{269C5699-93EE-4912-AC26-0E09DDE9ED98}"/>
          <w:text w:multiLine="1"/>
        </w:sdtPr>
        <w:sdtEndPr/>
        <w:sdtContent>
          <w:tc>
            <w:tcPr>
              <w:tcW w:w="3170" w:type="dxa"/>
            </w:tcPr>
            <w:p w14:paraId="15A1666F" w14:textId="77777777" w:rsidR="00D61AC4" w:rsidRDefault="00D61AC4" w:rsidP="00547B89">
              <w:pPr>
                <w:pStyle w:val="Sidhuvud"/>
              </w:pPr>
              <w:r>
                <w:t>Till riksdagen</w:t>
              </w:r>
            </w:p>
          </w:tc>
        </w:sdtContent>
      </w:sdt>
      <w:tc>
        <w:tcPr>
          <w:tcW w:w="1134" w:type="dxa"/>
        </w:tcPr>
        <w:p w14:paraId="6BE37B7A" w14:textId="77777777" w:rsidR="00D61AC4" w:rsidRDefault="00D61AC4" w:rsidP="003E6020">
          <w:pPr>
            <w:pStyle w:val="Sidhuvud"/>
          </w:pPr>
        </w:p>
      </w:tc>
    </w:tr>
  </w:tbl>
  <w:p w14:paraId="01E9F7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AE0437A"/>
    <w:multiLevelType w:val="hybridMultilevel"/>
    <w:tmpl w:val="DDF46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C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22AB"/>
    <w:rsid w:val="005606BC"/>
    <w:rsid w:val="00563E73"/>
    <w:rsid w:val="00565792"/>
    <w:rsid w:val="00567799"/>
    <w:rsid w:val="00571A0B"/>
    <w:rsid w:val="00573DFD"/>
    <w:rsid w:val="005747D0"/>
    <w:rsid w:val="00581C6F"/>
    <w:rsid w:val="005850D7"/>
    <w:rsid w:val="0058522F"/>
    <w:rsid w:val="00586266"/>
    <w:rsid w:val="005922D9"/>
    <w:rsid w:val="00595EDE"/>
    <w:rsid w:val="00596E2B"/>
    <w:rsid w:val="005A0CBA"/>
    <w:rsid w:val="005A2022"/>
    <w:rsid w:val="005A5193"/>
    <w:rsid w:val="005B115A"/>
    <w:rsid w:val="005B537F"/>
    <w:rsid w:val="005C120D"/>
    <w:rsid w:val="005D07C2"/>
    <w:rsid w:val="005E2549"/>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7392"/>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5B9"/>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85056"/>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29CC"/>
    <w:rsid w:val="00D13433"/>
    <w:rsid w:val="00D13D8A"/>
    <w:rsid w:val="00D20DA7"/>
    <w:rsid w:val="00D279D8"/>
    <w:rsid w:val="00D27C8E"/>
    <w:rsid w:val="00D4141B"/>
    <w:rsid w:val="00D4145D"/>
    <w:rsid w:val="00D458F0"/>
    <w:rsid w:val="00D50B3B"/>
    <w:rsid w:val="00D5467F"/>
    <w:rsid w:val="00D55837"/>
    <w:rsid w:val="00D60F51"/>
    <w:rsid w:val="00D61AC4"/>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27E2C"/>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4EAAD3"/>
  <w15:docId w15:val="{76065088-65DA-44CB-83F6-7F5D8F2E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61AC4"/>
  </w:style>
  <w:style w:type="paragraph" w:styleId="Rubrik1">
    <w:name w:val="heading 1"/>
    <w:basedOn w:val="Brdtext"/>
    <w:next w:val="Brdtext"/>
    <w:link w:val="Rubrik1Char"/>
    <w:uiPriority w:val="1"/>
    <w:qFormat/>
    <w:rsid w:val="00D61AC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61AC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61AC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61AC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61AC4"/>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61AC4"/>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61AC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61A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6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61AC4"/>
    <w:pPr>
      <w:tabs>
        <w:tab w:val="left" w:pos="1701"/>
        <w:tab w:val="left" w:pos="3600"/>
        <w:tab w:val="left" w:pos="5387"/>
      </w:tabs>
    </w:pPr>
  </w:style>
  <w:style w:type="character" w:customStyle="1" w:styleId="BrdtextChar">
    <w:name w:val="Brödtext Char"/>
    <w:basedOn w:val="Standardstycketeckensnitt"/>
    <w:link w:val="Brdtext"/>
    <w:rsid w:val="00D61AC4"/>
  </w:style>
  <w:style w:type="paragraph" w:styleId="Brdtextmedindrag">
    <w:name w:val="Body Text Indent"/>
    <w:basedOn w:val="Normal"/>
    <w:link w:val="BrdtextmedindragChar"/>
    <w:qFormat/>
    <w:rsid w:val="00D61AC4"/>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61AC4"/>
  </w:style>
  <w:style w:type="character" w:customStyle="1" w:styleId="Rubrik1Char">
    <w:name w:val="Rubrik 1 Char"/>
    <w:basedOn w:val="Standardstycketeckensnitt"/>
    <w:link w:val="Rubrik1"/>
    <w:uiPriority w:val="1"/>
    <w:rsid w:val="00D61AC4"/>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61AC4"/>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61AC4"/>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61AC4"/>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61AC4"/>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61AC4"/>
    <w:pPr>
      <w:numPr>
        <w:numId w:val="0"/>
      </w:numPr>
    </w:pPr>
  </w:style>
  <w:style w:type="paragraph" w:customStyle="1" w:styleId="Rubrik2utannumrering">
    <w:name w:val="Rubrik 2 utan numrering"/>
    <w:basedOn w:val="Rubrik2"/>
    <w:next w:val="Brdtext"/>
    <w:uiPriority w:val="1"/>
    <w:qFormat/>
    <w:rsid w:val="00D61AC4"/>
    <w:pPr>
      <w:numPr>
        <w:ilvl w:val="0"/>
        <w:numId w:val="0"/>
      </w:numPr>
    </w:pPr>
  </w:style>
  <w:style w:type="paragraph" w:customStyle="1" w:styleId="Rubrik3utannumrering">
    <w:name w:val="Rubrik 3 utan numrering"/>
    <w:basedOn w:val="Rubrik3"/>
    <w:next w:val="Brdtext"/>
    <w:uiPriority w:val="1"/>
    <w:qFormat/>
    <w:rsid w:val="00D61AC4"/>
    <w:pPr>
      <w:numPr>
        <w:ilvl w:val="0"/>
        <w:numId w:val="0"/>
      </w:numPr>
    </w:pPr>
  </w:style>
  <w:style w:type="character" w:customStyle="1" w:styleId="Rubrik4Char">
    <w:name w:val="Rubrik 4 Char"/>
    <w:basedOn w:val="Standardstycketeckensnitt"/>
    <w:link w:val="Rubrik4"/>
    <w:uiPriority w:val="1"/>
    <w:rsid w:val="00D61AC4"/>
    <w:rPr>
      <w:rFonts w:asciiTheme="majorHAnsi" w:eastAsiaTheme="majorEastAsia" w:hAnsiTheme="majorHAnsi" w:cstheme="majorBidi"/>
      <w:b/>
      <w:iCs/>
      <w:sz w:val="20"/>
    </w:rPr>
  </w:style>
  <w:style w:type="paragraph" w:customStyle="1" w:styleId="Brdtextutanavstnd">
    <w:name w:val="Brödtext utan avstånd"/>
    <w:basedOn w:val="Normal"/>
    <w:qFormat/>
    <w:rsid w:val="00D61AC4"/>
    <w:pPr>
      <w:tabs>
        <w:tab w:val="left" w:pos="1701"/>
        <w:tab w:val="left" w:pos="3600"/>
        <w:tab w:val="left" w:pos="5387"/>
      </w:tabs>
      <w:spacing w:after="0"/>
    </w:pPr>
  </w:style>
  <w:style w:type="paragraph" w:customStyle="1" w:styleId="Bildtext">
    <w:name w:val="Bildtext"/>
    <w:basedOn w:val="Brdtext"/>
    <w:next w:val="Brdtext"/>
    <w:uiPriority w:val="2"/>
    <w:qFormat/>
    <w:rsid w:val="00D61AC4"/>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61AC4"/>
    <w:pPr>
      <w:numPr>
        <w:ilvl w:val="0"/>
        <w:numId w:val="0"/>
      </w:numPr>
    </w:pPr>
  </w:style>
  <w:style w:type="paragraph" w:customStyle="1" w:styleId="Rubrik5utannumrering">
    <w:name w:val="Rubrik 5 utan numrering"/>
    <w:basedOn w:val="Rubrik5"/>
    <w:next w:val="Brdtext"/>
    <w:uiPriority w:val="1"/>
    <w:qFormat/>
    <w:rsid w:val="00D61AC4"/>
  </w:style>
  <w:style w:type="paragraph" w:styleId="Beskrivning">
    <w:name w:val="caption"/>
    <w:basedOn w:val="Bildtext"/>
    <w:next w:val="Normal"/>
    <w:uiPriority w:val="35"/>
    <w:semiHidden/>
    <w:qFormat/>
    <w:rsid w:val="00D61AC4"/>
    <w:rPr>
      <w:iCs/>
      <w:szCs w:val="18"/>
    </w:rPr>
  </w:style>
  <w:style w:type="character" w:customStyle="1" w:styleId="Rubrik5Char">
    <w:name w:val="Rubrik 5 Char"/>
    <w:basedOn w:val="Standardstycketeckensnitt"/>
    <w:link w:val="Rubrik5"/>
    <w:uiPriority w:val="1"/>
    <w:rsid w:val="00D61AC4"/>
    <w:rPr>
      <w:rFonts w:asciiTheme="majorHAnsi" w:eastAsiaTheme="majorEastAsia" w:hAnsiTheme="majorHAnsi" w:cstheme="majorBidi"/>
      <w:sz w:val="20"/>
    </w:rPr>
  </w:style>
  <w:style w:type="numbering" w:customStyle="1" w:styleId="RKNumreraderubriker">
    <w:name w:val="RK Numrerade rubriker"/>
    <w:uiPriority w:val="99"/>
    <w:rsid w:val="00D61AC4"/>
    <w:pPr>
      <w:numPr>
        <w:numId w:val="1"/>
      </w:numPr>
    </w:pPr>
  </w:style>
  <w:style w:type="paragraph" w:customStyle="1" w:styleId="Klla">
    <w:name w:val="Källa"/>
    <w:basedOn w:val="Bildtext"/>
    <w:next w:val="Brdtext"/>
    <w:uiPriority w:val="2"/>
    <w:qFormat/>
    <w:rsid w:val="00D61AC4"/>
  </w:style>
  <w:style w:type="paragraph" w:styleId="Sidhuvud">
    <w:name w:val="header"/>
    <w:basedOn w:val="Normal"/>
    <w:link w:val="SidhuvudChar"/>
    <w:uiPriority w:val="99"/>
    <w:rsid w:val="00D61AC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61AC4"/>
    <w:rPr>
      <w:rFonts w:asciiTheme="majorHAnsi" w:hAnsiTheme="majorHAnsi"/>
      <w:sz w:val="19"/>
    </w:rPr>
  </w:style>
  <w:style w:type="paragraph" w:styleId="Sidfot">
    <w:name w:val="footer"/>
    <w:basedOn w:val="Normal"/>
    <w:link w:val="SidfotChar"/>
    <w:uiPriority w:val="99"/>
    <w:semiHidden/>
    <w:rsid w:val="00D61AC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61AC4"/>
    <w:rPr>
      <w:rFonts w:asciiTheme="majorHAnsi" w:hAnsiTheme="majorHAnsi"/>
      <w:sz w:val="16"/>
    </w:rPr>
  </w:style>
  <w:style w:type="paragraph" w:styleId="Innehll2">
    <w:name w:val="toc 2"/>
    <w:basedOn w:val="Normal"/>
    <w:next w:val="Brdtext"/>
    <w:uiPriority w:val="39"/>
    <w:semiHidden/>
    <w:rsid w:val="00D61AC4"/>
    <w:pPr>
      <w:spacing w:after="0" w:line="240" w:lineRule="auto"/>
    </w:pPr>
  </w:style>
  <w:style w:type="character" w:styleId="Sidnummer">
    <w:name w:val="page number"/>
    <w:basedOn w:val="SidfotChar"/>
    <w:uiPriority w:val="99"/>
    <w:semiHidden/>
    <w:rsid w:val="00D61AC4"/>
    <w:rPr>
      <w:rFonts w:asciiTheme="majorHAnsi" w:hAnsiTheme="majorHAnsi"/>
      <w:sz w:val="17"/>
    </w:rPr>
  </w:style>
  <w:style w:type="paragraph" w:styleId="Innehll1">
    <w:name w:val="toc 1"/>
    <w:basedOn w:val="Normal"/>
    <w:next w:val="Brdtext"/>
    <w:uiPriority w:val="39"/>
    <w:semiHidden/>
    <w:rsid w:val="00D61AC4"/>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D61AC4"/>
    <w:pPr>
      <w:spacing w:after="0" w:line="240" w:lineRule="auto"/>
      <w:ind w:left="284"/>
    </w:pPr>
  </w:style>
  <w:style w:type="character" w:styleId="Hyperlnk">
    <w:name w:val="Hyperlink"/>
    <w:basedOn w:val="Standardstycketeckensnitt"/>
    <w:uiPriority w:val="99"/>
    <w:semiHidden/>
    <w:rsid w:val="00D61AC4"/>
    <w:rPr>
      <w:noProof w:val="0"/>
      <w:color w:val="0563C1" w:themeColor="hyperlink"/>
      <w:u w:val="single"/>
    </w:rPr>
  </w:style>
  <w:style w:type="paragraph" w:styleId="Innehllsfrteckningsrubrik">
    <w:name w:val="TOC Heading"/>
    <w:basedOn w:val="Rubrik1utannumrering"/>
    <w:next w:val="Normal"/>
    <w:uiPriority w:val="39"/>
    <w:semiHidden/>
    <w:qFormat/>
    <w:rsid w:val="00D61AC4"/>
    <w:pPr>
      <w:outlineLvl w:val="9"/>
    </w:pPr>
  </w:style>
  <w:style w:type="table" w:styleId="Tabellrutnt">
    <w:name w:val="Table Grid"/>
    <w:aliases w:val="Ärendeförteckning"/>
    <w:basedOn w:val="Normaltabell"/>
    <w:uiPriority w:val="39"/>
    <w:rsid w:val="00D6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61AC4"/>
    <w:pPr>
      <w:spacing w:after="0"/>
    </w:pPr>
    <w:rPr>
      <w:szCs w:val="20"/>
    </w:rPr>
  </w:style>
  <w:style w:type="character" w:customStyle="1" w:styleId="FotnotstextChar">
    <w:name w:val="Fotnotstext Char"/>
    <w:basedOn w:val="Standardstycketeckensnitt"/>
    <w:link w:val="Fotnotstext"/>
    <w:uiPriority w:val="99"/>
    <w:semiHidden/>
    <w:rsid w:val="00D61AC4"/>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61AC4"/>
    <w:rPr>
      <w:noProof w:val="0"/>
      <w:vertAlign w:val="superscript"/>
    </w:rPr>
  </w:style>
  <w:style w:type="paragraph" w:styleId="Numreradlista">
    <w:name w:val="List Number"/>
    <w:basedOn w:val="Normal"/>
    <w:uiPriority w:val="6"/>
    <w:rsid w:val="00D61AC4"/>
    <w:pPr>
      <w:numPr>
        <w:numId w:val="36"/>
      </w:numPr>
      <w:spacing w:after="100"/>
    </w:pPr>
  </w:style>
  <w:style w:type="paragraph" w:styleId="Numreradlista2">
    <w:name w:val="List Number 2"/>
    <w:basedOn w:val="Normal"/>
    <w:uiPriority w:val="6"/>
    <w:rsid w:val="00D61AC4"/>
    <w:pPr>
      <w:numPr>
        <w:ilvl w:val="1"/>
        <w:numId w:val="36"/>
      </w:numPr>
      <w:spacing w:after="100"/>
      <w:contextualSpacing/>
    </w:pPr>
  </w:style>
  <w:style w:type="paragraph" w:styleId="Punktlista">
    <w:name w:val="List Bullet"/>
    <w:basedOn w:val="Normal"/>
    <w:uiPriority w:val="6"/>
    <w:rsid w:val="00D61AC4"/>
    <w:pPr>
      <w:numPr>
        <w:numId w:val="28"/>
      </w:numPr>
      <w:spacing w:after="100"/>
      <w:contextualSpacing/>
    </w:pPr>
  </w:style>
  <w:style w:type="paragraph" w:styleId="Punktlista2">
    <w:name w:val="List Bullet 2"/>
    <w:basedOn w:val="Normal"/>
    <w:uiPriority w:val="6"/>
    <w:rsid w:val="00D61AC4"/>
    <w:pPr>
      <w:numPr>
        <w:ilvl w:val="1"/>
        <w:numId w:val="28"/>
      </w:numPr>
      <w:spacing w:after="100"/>
      <w:ind w:left="850" w:hanging="425"/>
      <w:contextualSpacing/>
    </w:pPr>
  </w:style>
  <w:style w:type="numbering" w:customStyle="1" w:styleId="RKNumreradlista">
    <w:name w:val="RK Numrerad lista"/>
    <w:uiPriority w:val="99"/>
    <w:rsid w:val="00D61AC4"/>
    <w:pPr>
      <w:numPr>
        <w:numId w:val="7"/>
      </w:numPr>
    </w:pPr>
  </w:style>
  <w:style w:type="paragraph" w:customStyle="1" w:styleId="Strecklista">
    <w:name w:val="Strecklista"/>
    <w:basedOn w:val="Punktlista"/>
    <w:uiPriority w:val="6"/>
    <w:qFormat/>
    <w:rsid w:val="00D61AC4"/>
    <w:pPr>
      <w:numPr>
        <w:numId w:val="34"/>
      </w:numPr>
    </w:pPr>
  </w:style>
  <w:style w:type="numbering" w:customStyle="1" w:styleId="RKPunktlista">
    <w:name w:val="RK Punktlista"/>
    <w:uiPriority w:val="99"/>
    <w:rsid w:val="00D61AC4"/>
    <w:pPr>
      <w:numPr>
        <w:numId w:val="14"/>
      </w:numPr>
    </w:pPr>
  </w:style>
  <w:style w:type="paragraph" w:customStyle="1" w:styleId="Strecklista2">
    <w:name w:val="Strecklista 2"/>
    <w:basedOn w:val="Strecklista"/>
    <w:uiPriority w:val="6"/>
    <w:semiHidden/>
    <w:qFormat/>
    <w:rsid w:val="00D61AC4"/>
    <w:pPr>
      <w:numPr>
        <w:ilvl w:val="1"/>
      </w:numPr>
    </w:pPr>
  </w:style>
  <w:style w:type="numbering" w:customStyle="1" w:styleId="Strecklistan">
    <w:name w:val="Strecklistan"/>
    <w:uiPriority w:val="99"/>
    <w:rsid w:val="00D61AC4"/>
    <w:pPr>
      <w:numPr>
        <w:numId w:val="18"/>
      </w:numPr>
    </w:pPr>
  </w:style>
  <w:style w:type="character" w:styleId="Platshllartext">
    <w:name w:val="Placeholder Text"/>
    <w:basedOn w:val="Standardstycketeckensnitt"/>
    <w:uiPriority w:val="99"/>
    <w:semiHidden/>
    <w:rsid w:val="00D61AC4"/>
    <w:rPr>
      <w:noProof w:val="0"/>
      <w:color w:val="808080"/>
    </w:rPr>
  </w:style>
  <w:style w:type="paragraph" w:styleId="Numreradlista3">
    <w:name w:val="List Number 3"/>
    <w:basedOn w:val="Normal"/>
    <w:uiPriority w:val="6"/>
    <w:rsid w:val="00D61AC4"/>
    <w:pPr>
      <w:numPr>
        <w:ilvl w:val="2"/>
        <w:numId w:val="36"/>
      </w:numPr>
      <w:spacing w:after="100"/>
      <w:contextualSpacing/>
    </w:pPr>
  </w:style>
  <w:style w:type="paragraph" w:customStyle="1" w:styleId="Strecklista3">
    <w:name w:val="Strecklista 3"/>
    <w:basedOn w:val="Brdtext"/>
    <w:uiPriority w:val="6"/>
    <w:semiHidden/>
    <w:qFormat/>
    <w:rsid w:val="00D61AC4"/>
    <w:pPr>
      <w:numPr>
        <w:ilvl w:val="2"/>
        <w:numId w:val="34"/>
      </w:numPr>
      <w:spacing w:after="100"/>
    </w:pPr>
  </w:style>
  <w:style w:type="paragraph" w:styleId="Punktlista3">
    <w:name w:val="List Bullet 3"/>
    <w:basedOn w:val="Normal"/>
    <w:uiPriority w:val="6"/>
    <w:rsid w:val="00D61AC4"/>
    <w:pPr>
      <w:numPr>
        <w:ilvl w:val="2"/>
        <w:numId w:val="28"/>
      </w:numPr>
      <w:spacing w:after="100"/>
      <w:contextualSpacing/>
    </w:pPr>
  </w:style>
  <w:style w:type="paragraph" w:customStyle="1" w:styleId="Brdtextmedram">
    <w:name w:val="Brödtext med ram"/>
    <w:basedOn w:val="Brdtext"/>
    <w:qFormat/>
    <w:rsid w:val="00D61AC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61AC4"/>
    <w:rPr>
      <w:rFonts w:ascii="Calibri" w:hAnsi="Calibri" w:cs="Calibri"/>
      <w:sz w:val="16"/>
    </w:rPr>
  </w:style>
  <w:style w:type="character" w:customStyle="1" w:styleId="DocNrChar">
    <w:name w:val="DocNr Char"/>
    <w:basedOn w:val="Standardstycketeckensnitt"/>
    <w:link w:val="DocNr"/>
    <w:semiHidden/>
    <w:rsid w:val="00D61AC4"/>
    <w:rPr>
      <w:rFonts w:ascii="Calibri" w:hAnsi="Calibri" w:cs="Calibri"/>
      <w:sz w:val="16"/>
    </w:rPr>
  </w:style>
  <w:style w:type="paragraph" w:customStyle="1" w:styleId="RKnormal">
    <w:name w:val="RKnormal"/>
    <w:basedOn w:val="Normal"/>
    <w:semiHidden/>
    <w:rsid w:val="00D61AC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61AC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61AC4"/>
    <w:pPr>
      <w:spacing w:after="0" w:line="240" w:lineRule="auto"/>
    </w:pPr>
  </w:style>
  <w:style w:type="character" w:customStyle="1" w:styleId="AnteckningsrubrikChar">
    <w:name w:val="Anteckningsrubrik Char"/>
    <w:basedOn w:val="Standardstycketeckensnitt"/>
    <w:link w:val="Anteckningsrubrik"/>
    <w:uiPriority w:val="99"/>
    <w:semiHidden/>
    <w:rsid w:val="00D61AC4"/>
  </w:style>
  <w:style w:type="character" w:styleId="AnvndHyperlnk">
    <w:name w:val="FollowedHyperlink"/>
    <w:basedOn w:val="Standardstycketeckensnitt"/>
    <w:uiPriority w:val="99"/>
    <w:semiHidden/>
    <w:unhideWhenUsed/>
    <w:rsid w:val="00D61AC4"/>
    <w:rPr>
      <w:noProof w:val="0"/>
      <w:color w:val="954F72" w:themeColor="followedHyperlink"/>
      <w:u w:val="single"/>
    </w:rPr>
  </w:style>
  <w:style w:type="paragraph" w:styleId="Avslutandetext">
    <w:name w:val="Closing"/>
    <w:basedOn w:val="Normal"/>
    <w:link w:val="AvslutandetextChar"/>
    <w:uiPriority w:val="99"/>
    <w:semiHidden/>
    <w:unhideWhenUsed/>
    <w:rsid w:val="00D61AC4"/>
    <w:pPr>
      <w:spacing w:after="0" w:line="240" w:lineRule="auto"/>
      <w:ind w:left="4252"/>
    </w:pPr>
  </w:style>
  <w:style w:type="character" w:customStyle="1" w:styleId="AvslutandetextChar">
    <w:name w:val="Avslutande text Char"/>
    <w:basedOn w:val="Standardstycketeckensnitt"/>
    <w:link w:val="Avslutandetext"/>
    <w:uiPriority w:val="99"/>
    <w:semiHidden/>
    <w:rsid w:val="00D61AC4"/>
  </w:style>
  <w:style w:type="paragraph" w:styleId="Avsndaradress-brev">
    <w:name w:val="envelope return"/>
    <w:basedOn w:val="Normal"/>
    <w:uiPriority w:val="99"/>
    <w:semiHidden/>
    <w:unhideWhenUsed/>
    <w:rsid w:val="00D61AC4"/>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61A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1AC4"/>
    <w:rPr>
      <w:rFonts w:ascii="Segoe UI" w:hAnsi="Segoe UI" w:cs="Segoe UI"/>
      <w:sz w:val="18"/>
      <w:szCs w:val="18"/>
    </w:rPr>
  </w:style>
  <w:style w:type="character" w:styleId="Betoning">
    <w:name w:val="Emphasis"/>
    <w:basedOn w:val="Standardstycketeckensnitt"/>
    <w:uiPriority w:val="20"/>
    <w:semiHidden/>
    <w:qFormat/>
    <w:rsid w:val="00D61AC4"/>
    <w:rPr>
      <w:i/>
      <w:iCs/>
      <w:noProof w:val="0"/>
    </w:rPr>
  </w:style>
  <w:style w:type="character" w:styleId="Bokenstitel">
    <w:name w:val="Book Title"/>
    <w:basedOn w:val="Standardstycketeckensnitt"/>
    <w:uiPriority w:val="33"/>
    <w:semiHidden/>
    <w:qFormat/>
    <w:rsid w:val="00D61AC4"/>
    <w:rPr>
      <w:b/>
      <w:bCs/>
      <w:i/>
      <w:iCs/>
      <w:noProof w:val="0"/>
      <w:spacing w:val="5"/>
    </w:rPr>
  </w:style>
  <w:style w:type="paragraph" w:styleId="Brdtext2">
    <w:name w:val="Body Text 2"/>
    <w:basedOn w:val="Normal"/>
    <w:link w:val="Brdtext2Char"/>
    <w:uiPriority w:val="99"/>
    <w:semiHidden/>
    <w:unhideWhenUsed/>
    <w:rsid w:val="00D61AC4"/>
    <w:pPr>
      <w:spacing w:after="120" w:line="480" w:lineRule="auto"/>
    </w:pPr>
  </w:style>
  <w:style w:type="character" w:customStyle="1" w:styleId="Brdtext2Char">
    <w:name w:val="Brödtext 2 Char"/>
    <w:basedOn w:val="Standardstycketeckensnitt"/>
    <w:link w:val="Brdtext2"/>
    <w:uiPriority w:val="99"/>
    <w:semiHidden/>
    <w:rsid w:val="00D61AC4"/>
  </w:style>
  <w:style w:type="paragraph" w:styleId="Brdtext3">
    <w:name w:val="Body Text 3"/>
    <w:basedOn w:val="Normal"/>
    <w:link w:val="Brdtext3Char"/>
    <w:uiPriority w:val="99"/>
    <w:semiHidden/>
    <w:unhideWhenUsed/>
    <w:rsid w:val="00D61AC4"/>
    <w:pPr>
      <w:spacing w:after="120"/>
    </w:pPr>
    <w:rPr>
      <w:sz w:val="16"/>
      <w:szCs w:val="16"/>
    </w:rPr>
  </w:style>
  <w:style w:type="character" w:customStyle="1" w:styleId="Brdtext3Char">
    <w:name w:val="Brödtext 3 Char"/>
    <w:basedOn w:val="Standardstycketeckensnitt"/>
    <w:link w:val="Brdtext3"/>
    <w:uiPriority w:val="99"/>
    <w:semiHidden/>
    <w:rsid w:val="00D61AC4"/>
    <w:rPr>
      <w:sz w:val="16"/>
      <w:szCs w:val="16"/>
    </w:rPr>
  </w:style>
  <w:style w:type="paragraph" w:styleId="Brdtextmedfrstaindrag">
    <w:name w:val="Body Text First Indent"/>
    <w:basedOn w:val="Brdtext"/>
    <w:link w:val="BrdtextmedfrstaindragChar"/>
    <w:uiPriority w:val="99"/>
    <w:semiHidden/>
    <w:unhideWhenUsed/>
    <w:rsid w:val="00D61AC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61AC4"/>
  </w:style>
  <w:style w:type="paragraph" w:styleId="Brdtextmedfrstaindrag2">
    <w:name w:val="Body Text First Indent 2"/>
    <w:basedOn w:val="Brdtextmedindrag"/>
    <w:link w:val="Brdtextmedfrstaindrag2Char"/>
    <w:uiPriority w:val="99"/>
    <w:semiHidden/>
    <w:unhideWhenUsed/>
    <w:rsid w:val="00D61AC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61AC4"/>
  </w:style>
  <w:style w:type="paragraph" w:styleId="Brdtextmedindrag2">
    <w:name w:val="Body Text Indent 2"/>
    <w:basedOn w:val="Normal"/>
    <w:link w:val="Brdtextmedindrag2Char"/>
    <w:uiPriority w:val="99"/>
    <w:semiHidden/>
    <w:unhideWhenUsed/>
    <w:rsid w:val="00D61AC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61AC4"/>
  </w:style>
  <w:style w:type="paragraph" w:styleId="Brdtextmedindrag3">
    <w:name w:val="Body Text Indent 3"/>
    <w:basedOn w:val="Normal"/>
    <w:link w:val="Brdtextmedindrag3Char"/>
    <w:uiPriority w:val="99"/>
    <w:semiHidden/>
    <w:unhideWhenUsed/>
    <w:rsid w:val="00D61AC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61AC4"/>
    <w:rPr>
      <w:sz w:val="16"/>
      <w:szCs w:val="16"/>
    </w:rPr>
  </w:style>
  <w:style w:type="paragraph" w:styleId="Citat">
    <w:name w:val="Quote"/>
    <w:basedOn w:val="Normal"/>
    <w:next w:val="Normal"/>
    <w:link w:val="CitatChar"/>
    <w:uiPriority w:val="29"/>
    <w:semiHidden/>
    <w:qFormat/>
    <w:rsid w:val="00D61AC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61AC4"/>
    <w:rPr>
      <w:i/>
      <w:iCs/>
      <w:color w:val="404040" w:themeColor="text1" w:themeTint="BF"/>
    </w:rPr>
  </w:style>
  <w:style w:type="paragraph" w:styleId="Citatfrteckning">
    <w:name w:val="table of authorities"/>
    <w:basedOn w:val="Normal"/>
    <w:next w:val="Normal"/>
    <w:uiPriority w:val="99"/>
    <w:semiHidden/>
    <w:unhideWhenUsed/>
    <w:rsid w:val="00D61AC4"/>
    <w:pPr>
      <w:spacing w:after="0"/>
      <w:ind w:left="250" w:hanging="250"/>
    </w:pPr>
  </w:style>
  <w:style w:type="paragraph" w:styleId="Citatfrteckningsrubrik">
    <w:name w:val="toa heading"/>
    <w:basedOn w:val="Normal"/>
    <w:next w:val="Normal"/>
    <w:uiPriority w:val="99"/>
    <w:semiHidden/>
    <w:unhideWhenUsed/>
    <w:rsid w:val="00D61AC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61AC4"/>
  </w:style>
  <w:style w:type="character" w:customStyle="1" w:styleId="DatumChar">
    <w:name w:val="Datum Char"/>
    <w:basedOn w:val="Standardstycketeckensnitt"/>
    <w:link w:val="Datum"/>
    <w:uiPriority w:val="99"/>
    <w:semiHidden/>
    <w:rsid w:val="00D61AC4"/>
  </w:style>
  <w:style w:type="character" w:styleId="Diskretbetoning">
    <w:name w:val="Subtle Emphasis"/>
    <w:basedOn w:val="Standardstycketeckensnitt"/>
    <w:uiPriority w:val="19"/>
    <w:semiHidden/>
    <w:qFormat/>
    <w:rsid w:val="00D61AC4"/>
    <w:rPr>
      <w:i/>
      <w:iCs/>
      <w:noProof w:val="0"/>
      <w:color w:val="404040" w:themeColor="text1" w:themeTint="BF"/>
    </w:rPr>
  </w:style>
  <w:style w:type="character" w:styleId="Diskretreferens">
    <w:name w:val="Subtle Reference"/>
    <w:basedOn w:val="Standardstycketeckensnitt"/>
    <w:uiPriority w:val="31"/>
    <w:semiHidden/>
    <w:qFormat/>
    <w:rsid w:val="00D61AC4"/>
    <w:rPr>
      <w:smallCaps/>
      <w:noProof w:val="0"/>
      <w:color w:val="5A5A5A" w:themeColor="text1" w:themeTint="A5"/>
    </w:rPr>
  </w:style>
  <w:style w:type="table" w:styleId="Diskrettabell1">
    <w:name w:val="Table Subtle 1"/>
    <w:basedOn w:val="Normaltabell"/>
    <w:uiPriority w:val="99"/>
    <w:semiHidden/>
    <w:unhideWhenUsed/>
    <w:rsid w:val="00D61A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1A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61AC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61AC4"/>
    <w:rPr>
      <w:rFonts w:ascii="Segoe UI" w:hAnsi="Segoe UI" w:cs="Segoe UI"/>
      <w:sz w:val="16"/>
      <w:szCs w:val="16"/>
    </w:rPr>
  </w:style>
  <w:style w:type="table" w:styleId="Eleganttabell">
    <w:name w:val="Table Elegant"/>
    <w:basedOn w:val="Normaltabell"/>
    <w:uiPriority w:val="99"/>
    <w:semiHidden/>
    <w:unhideWhenUsed/>
    <w:rsid w:val="00D61A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61A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1A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1A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61AC4"/>
    <w:pPr>
      <w:spacing w:after="0" w:line="240" w:lineRule="auto"/>
    </w:pPr>
  </w:style>
  <w:style w:type="character" w:customStyle="1" w:styleId="E-postsignaturChar">
    <w:name w:val="E-postsignatur Char"/>
    <w:basedOn w:val="Standardstycketeckensnitt"/>
    <w:link w:val="E-postsignatur"/>
    <w:uiPriority w:val="99"/>
    <w:semiHidden/>
    <w:rsid w:val="00D61AC4"/>
  </w:style>
  <w:style w:type="paragraph" w:styleId="Figurfrteckning">
    <w:name w:val="table of figures"/>
    <w:basedOn w:val="Normal"/>
    <w:next w:val="Normal"/>
    <w:uiPriority w:val="99"/>
    <w:semiHidden/>
    <w:unhideWhenUsed/>
    <w:rsid w:val="00D61AC4"/>
    <w:pPr>
      <w:spacing w:after="0"/>
    </w:pPr>
  </w:style>
  <w:style w:type="table" w:styleId="Frgadlista">
    <w:name w:val="Colorful List"/>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61AC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61AC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61A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1A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1A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61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61AC4"/>
    <w:rPr>
      <w:noProof w:val="0"/>
      <w:color w:val="2B579A"/>
      <w:shd w:val="clear" w:color="auto" w:fill="E6E6E6"/>
    </w:rPr>
  </w:style>
  <w:style w:type="paragraph" w:styleId="HTML-adress">
    <w:name w:val="HTML Address"/>
    <w:basedOn w:val="Normal"/>
    <w:link w:val="HTML-adressChar"/>
    <w:uiPriority w:val="99"/>
    <w:semiHidden/>
    <w:unhideWhenUsed/>
    <w:rsid w:val="00D61AC4"/>
    <w:pPr>
      <w:spacing w:after="0" w:line="240" w:lineRule="auto"/>
    </w:pPr>
    <w:rPr>
      <w:i/>
      <w:iCs/>
    </w:rPr>
  </w:style>
  <w:style w:type="character" w:customStyle="1" w:styleId="HTML-adressChar">
    <w:name w:val="HTML - adress Char"/>
    <w:basedOn w:val="Standardstycketeckensnitt"/>
    <w:link w:val="HTML-adress"/>
    <w:uiPriority w:val="99"/>
    <w:semiHidden/>
    <w:rsid w:val="00D61AC4"/>
    <w:rPr>
      <w:i/>
      <w:iCs/>
    </w:rPr>
  </w:style>
  <w:style w:type="character" w:styleId="HTML-akronym">
    <w:name w:val="HTML Acronym"/>
    <w:basedOn w:val="Standardstycketeckensnitt"/>
    <w:uiPriority w:val="99"/>
    <w:semiHidden/>
    <w:unhideWhenUsed/>
    <w:rsid w:val="00D61AC4"/>
    <w:rPr>
      <w:noProof w:val="0"/>
    </w:rPr>
  </w:style>
  <w:style w:type="character" w:styleId="HTML-citat">
    <w:name w:val="HTML Cite"/>
    <w:basedOn w:val="Standardstycketeckensnitt"/>
    <w:uiPriority w:val="99"/>
    <w:semiHidden/>
    <w:unhideWhenUsed/>
    <w:rsid w:val="00D61AC4"/>
    <w:rPr>
      <w:i/>
      <w:iCs/>
      <w:noProof w:val="0"/>
    </w:rPr>
  </w:style>
  <w:style w:type="character" w:styleId="HTML-definition">
    <w:name w:val="HTML Definition"/>
    <w:basedOn w:val="Standardstycketeckensnitt"/>
    <w:uiPriority w:val="99"/>
    <w:semiHidden/>
    <w:unhideWhenUsed/>
    <w:rsid w:val="00D61AC4"/>
    <w:rPr>
      <w:i/>
      <w:iCs/>
      <w:noProof w:val="0"/>
    </w:rPr>
  </w:style>
  <w:style w:type="character" w:styleId="HTML-exempel">
    <w:name w:val="HTML Sample"/>
    <w:basedOn w:val="Standardstycketeckensnitt"/>
    <w:uiPriority w:val="99"/>
    <w:semiHidden/>
    <w:unhideWhenUsed/>
    <w:rsid w:val="00D61AC4"/>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61AC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61AC4"/>
    <w:rPr>
      <w:rFonts w:ascii="Consolas" w:hAnsi="Consolas"/>
      <w:sz w:val="20"/>
      <w:szCs w:val="20"/>
    </w:rPr>
  </w:style>
  <w:style w:type="character" w:styleId="HTML-kod">
    <w:name w:val="HTML Code"/>
    <w:basedOn w:val="Standardstycketeckensnitt"/>
    <w:uiPriority w:val="99"/>
    <w:semiHidden/>
    <w:unhideWhenUsed/>
    <w:rsid w:val="00D61AC4"/>
    <w:rPr>
      <w:rFonts w:ascii="Consolas" w:hAnsi="Consolas"/>
      <w:noProof w:val="0"/>
      <w:sz w:val="20"/>
      <w:szCs w:val="20"/>
    </w:rPr>
  </w:style>
  <w:style w:type="character" w:styleId="HTML-skrivmaskin">
    <w:name w:val="HTML Typewriter"/>
    <w:basedOn w:val="Standardstycketeckensnitt"/>
    <w:uiPriority w:val="99"/>
    <w:semiHidden/>
    <w:unhideWhenUsed/>
    <w:rsid w:val="00D61AC4"/>
    <w:rPr>
      <w:rFonts w:ascii="Consolas" w:hAnsi="Consolas"/>
      <w:noProof w:val="0"/>
      <w:sz w:val="20"/>
      <w:szCs w:val="20"/>
    </w:rPr>
  </w:style>
  <w:style w:type="character" w:styleId="HTML-tangentbord">
    <w:name w:val="HTML Keyboard"/>
    <w:basedOn w:val="Standardstycketeckensnitt"/>
    <w:uiPriority w:val="99"/>
    <w:semiHidden/>
    <w:unhideWhenUsed/>
    <w:rsid w:val="00D61AC4"/>
    <w:rPr>
      <w:rFonts w:ascii="Consolas" w:hAnsi="Consolas"/>
      <w:noProof w:val="0"/>
      <w:sz w:val="20"/>
      <w:szCs w:val="20"/>
    </w:rPr>
  </w:style>
  <w:style w:type="character" w:styleId="HTML-variabel">
    <w:name w:val="HTML Variable"/>
    <w:basedOn w:val="Standardstycketeckensnitt"/>
    <w:uiPriority w:val="99"/>
    <w:semiHidden/>
    <w:unhideWhenUsed/>
    <w:rsid w:val="00D61AC4"/>
    <w:rPr>
      <w:i/>
      <w:iCs/>
      <w:noProof w:val="0"/>
    </w:rPr>
  </w:style>
  <w:style w:type="paragraph" w:styleId="Index1">
    <w:name w:val="index 1"/>
    <w:basedOn w:val="Normal"/>
    <w:next w:val="Normal"/>
    <w:autoRedefine/>
    <w:uiPriority w:val="99"/>
    <w:semiHidden/>
    <w:unhideWhenUsed/>
    <w:rsid w:val="00D61AC4"/>
    <w:pPr>
      <w:spacing w:after="0" w:line="240" w:lineRule="auto"/>
      <w:ind w:left="250" w:hanging="250"/>
    </w:pPr>
  </w:style>
  <w:style w:type="paragraph" w:styleId="Index2">
    <w:name w:val="index 2"/>
    <w:basedOn w:val="Normal"/>
    <w:next w:val="Normal"/>
    <w:autoRedefine/>
    <w:uiPriority w:val="99"/>
    <w:semiHidden/>
    <w:unhideWhenUsed/>
    <w:rsid w:val="00D61AC4"/>
    <w:pPr>
      <w:spacing w:after="0" w:line="240" w:lineRule="auto"/>
      <w:ind w:left="500" w:hanging="250"/>
    </w:pPr>
  </w:style>
  <w:style w:type="paragraph" w:styleId="Index3">
    <w:name w:val="index 3"/>
    <w:basedOn w:val="Normal"/>
    <w:next w:val="Normal"/>
    <w:autoRedefine/>
    <w:uiPriority w:val="99"/>
    <w:semiHidden/>
    <w:unhideWhenUsed/>
    <w:rsid w:val="00D61AC4"/>
    <w:pPr>
      <w:spacing w:after="0" w:line="240" w:lineRule="auto"/>
      <w:ind w:left="750" w:hanging="250"/>
    </w:pPr>
  </w:style>
  <w:style w:type="paragraph" w:styleId="Index4">
    <w:name w:val="index 4"/>
    <w:basedOn w:val="Normal"/>
    <w:next w:val="Normal"/>
    <w:autoRedefine/>
    <w:uiPriority w:val="99"/>
    <w:semiHidden/>
    <w:unhideWhenUsed/>
    <w:rsid w:val="00D61AC4"/>
    <w:pPr>
      <w:spacing w:after="0" w:line="240" w:lineRule="auto"/>
      <w:ind w:left="1000" w:hanging="250"/>
    </w:pPr>
  </w:style>
  <w:style w:type="paragraph" w:styleId="Index5">
    <w:name w:val="index 5"/>
    <w:basedOn w:val="Normal"/>
    <w:next w:val="Normal"/>
    <w:autoRedefine/>
    <w:uiPriority w:val="99"/>
    <w:semiHidden/>
    <w:unhideWhenUsed/>
    <w:rsid w:val="00D61AC4"/>
    <w:pPr>
      <w:spacing w:after="0" w:line="240" w:lineRule="auto"/>
      <w:ind w:left="1250" w:hanging="250"/>
    </w:pPr>
  </w:style>
  <w:style w:type="paragraph" w:styleId="Index6">
    <w:name w:val="index 6"/>
    <w:basedOn w:val="Normal"/>
    <w:next w:val="Normal"/>
    <w:autoRedefine/>
    <w:uiPriority w:val="99"/>
    <w:semiHidden/>
    <w:unhideWhenUsed/>
    <w:rsid w:val="00D61AC4"/>
    <w:pPr>
      <w:spacing w:after="0" w:line="240" w:lineRule="auto"/>
      <w:ind w:left="1500" w:hanging="250"/>
    </w:pPr>
  </w:style>
  <w:style w:type="paragraph" w:styleId="Index7">
    <w:name w:val="index 7"/>
    <w:basedOn w:val="Normal"/>
    <w:next w:val="Normal"/>
    <w:autoRedefine/>
    <w:uiPriority w:val="99"/>
    <w:semiHidden/>
    <w:unhideWhenUsed/>
    <w:rsid w:val="00D61AC4"/>
    <w:pPr>
      <w:spacing w:after="0" w:line="240" w:lineRule="auto"/>
      <w:ind w:left="1750" w:hanging="250"/>
    </w:pPr>
  </w:style>
  <w:style w:type="paragraph" w:styleId="Index8">
    <w:name w:val="index 8"/>
    <w:basedOn w:val="Normal"/>
    <w:next w:val="Normal"/>
    <w:autoRedefine/>
    <w:uiPriority w:val="99"/>
    <w:semiHidden/>
    <w:unhideWhenUsed/>
    <w:rsid w:val="00D61AC4"/>
    <w:pPr>
      <w:spacing w:after="0" w:line="240" w:lineRule="auto"/>
      <w:ind w:left="2000" w:hanging="250"/>
    </w:pPr>
  </w:style>
  <w:style w:type="paragraph" w:styleId="Index9">
    <w:name w:val="index 9"/>
    <w:basedOn w:val="Normal"/>
    <w:next w:val="Normal"/>
    <w:autoRedefine/>
    <w:uiPriority w:val="99"/>
    <w:semiHidden/>
    <w:unhideWhenUsed/>
    <w:rsid w:val="00D61AC4"/>
    <w:pPr>
      <w:spacing w:after="0" w:line="240" w:lineRule="auto"/>
      <w:ind w:left="2250" w:hanging="250"/>
    </w:pPr>
  </w:style>
  <w:style w:type="paragraph" w:styleId="Indexrubrik">
    <w:name w:val="index heading"/>
    <w:basedOn w:val="Normal"/>
    <w:next w:val="Index1"/>
    <w:uiPriority w:val="99"/>
    <w:semiHidden/>
    <w:unhideWhenUsed/>
    <w:rsid w:val="00D61AC4"/>
    <w:rPr>
      <w:rFonts w:asciiTheme="majorHAnsi" w:eastAsiaTheme="majorEastAsia" w:hAnsiTheme="majorHAnsi" w:cstheme="majorBidi"/>
      <w:b/>
      <w:bCs/>
    </w:rPr>
  </w:style>
  <w:style w:type="paragraph" w:styleId="Indragetstycke">
    <w:name w:val="Block Text"/>
    <w:basedOn w:val="Normal"/>
    <w:uiPriority w:val="99"/>
    <w:semiHidden/>
    <w:unhideWhenUsed/>
    <w:rsid w:val="00D61AC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61AC4"/>
    <w:pPr>
      <w:spacing w:after="0" w:line="240" w:lineRule="auto"/>
    </w:pPr>
  </w:style>
  <w:style w:type="paragraph" w:styleId="Inledning">
    <w:name w:val="Salutation"/>
    <w:basedOn w:val="Normal"/>
    <w:next w:val="Normal"/>
    <w:link w:val="InledningChar"/>
    <w:uiPriority w:val="99"/>
    <w:semiHidden/>
    <w:unhideWhenUsed/>
    <w:rsid w:val="00D61AC4"/>
  </w:style>
  <w:style w:type="character" w:customStyle="1" w:styleId="InledningChar">
    <w:name w:val="Inledning Char"/>
    <w:basedOn w:val="Standardstycketeckensnitt"/>
    <w:link w:val="Inledning"/>
    <w:uiPriority w:val="99"/>
    <w:semiHidden/>
    <w:rsid w:val="00D61AC4"/>
  </w:style>
  <w:style w:type="paragraph" w:styleId="Innehll4">
    <w:name w:val="toc 4"/>
    <w:basedOn w:val="Normal"/>
    <w:next w:val="Normal"/>
    <w:autoRedefine/>
    <w:uiPriority w:val="39"/>
    <w:semiHidden/>
    <w:unhideWhenUsed/>
    <w:rsid w:val="00D61AC4"/>
    <w:pPr>
      <w:spacing w:after="100"/>
      <w:ind w:left="750"/>
    </w:pPr>
  </w:style>
  <w:style w:type="paragraph" w:styleId="Innehll5">
    <w:name w:val="toc 5"/>
    <w:basedOn w:val="Normal"/>
    <w:next w:val="Normal"/>
    <w:autoRedefine/>
    <w:uiPriority w:val="39"/>
    <w:semiHidden/>
    <w:unhideWhenUsed/>
    <w:rsid w:val="00D61AC4"/>
    <w:pPr>
      <w:spacing w:after="100"/>
      <w:ind w:left="1000"/>
    </w:pPr>
  </w:style>
  <w:style w:type="paragraph" w:styleId="Innehll6">
    <w:name w:val="toc 6"/>
    <w:basedOn w:val="Normal"/>
    <w:next w:val="Normal"/>
    <w:autoRedefine/>
    <w:uiPriority w:val="39"/>
    <w:semiHidden/>
    <w:unhideWhenUsed/>
    <w:rsid w:val="00D61AC4"/>
    <w:pPr>
      <w:spacing w:after="100"/>
      <w:ind w:left="1250"/>
    </w:pPr>
  </w:style>
  <w:style w:type="paragraph" w:styleId="Innehll7">
    <w:name w:val="toc 7"/>
    <w:basedOn w:val="Normal"/>
    <w:next w:val="Normal"/>
    <w:autoRedefine/>
    <w:uiPriority w:val="39"/>
    <w:semiHidden/>
    <w:unhideWhenUsed/>
    <w:rsid w:val="00D61AC4"/>
    <w:pPr>
      <w:spacing w:after="100"/>
      <w:ind w:left="1500"/>
    </w:pPr>
  </w:style>
  <w:style w:type="paragraph" w:styleId="Innehll8">
    <w:name w:val="toc 8"/>
    <w:basedOn w:val="Normal"/>
    <w:next w:val="Normal"/>
    <w:autoRedefine/>
    <w:uiPriority w:val="39"/>
    <w:semiHidden/>
    <w:unhideWhenUsed/>
    <w:rsid w:val="00D61AC4"/>
    <w:pPr>
      <w:spacing w:after="100"/>
      <w:ind w:left="1750"/>
    </w:pPr>
  </w:style>
  <w:style w:type="paragraph" w:styleId="Innehll9">
    <w:name w:val="toc 9"/>
    <w:basedOn w:val="Normal"/>
    <w:next w:val="Normal"/>
    <w:autoRedefine/>
    <w:uiPriority w:val="39"/>
    <w:semiHidden/>
    <w:unhideWhenUsed/>
    <w:rsid w:val="00D61AC4"/>
    <w:pPr>
      <w:spacing w:after="100"/>
      <w:ind w:left="2000"/>
    </w:pPr>
  </w:style>
  <w:style w:type="paragraph" w:styleId="Kommentarer">
    <w:name w:val="annotation text"/>
    <w:basedOn w:val="Normal"/>
    <w:link w:val="KommentarerChar"/>
    <w:uiPriority w:val="99"/>
    <w:semiHidden/>
    <w:unhideWhenUsed/>
    <w:rsid w:val="00D61AC4"/>
    <w:pPr>
      <w:spacing w:line="240" w:lineRule="auto"/>
    </w:pPr>
    <w:rPr>
      <w:sz w:val="20"/>
      <w:szCs w:val="20"/>
    </w:rPr>
  </w:style>
  <w:style w:type="character" w:customStyle="1" w:styleId="KommentarerChar">
    <w:name w:val="Kommentarer Char"/>
    <w:basedOn w:val="Standardstycketeckensnitt"/>
    <w:link w:val="Kommentarer"/>
    <w:uiPriority w:val="99"/>
    <w:semiHidden/>
    <w:rsid w:val="00D61AC4"/>
    <w:rPr>
      <w:sz w:val="20"/>
      <w:szCs w:val="20"/>
    </w:rPr>
  </w:style>
  <w:style w:type="character" w:styleId="Kommentarsreferens">
    <w:name w:val="annotation reference"/>
    <w:basedOn w:val="Standardstycketeckensnitt"/>
    <w:uiPriority w:val="99"/>
    <w:semiHidden/>
    <w:unhideWhenUsed/>
    <w:rsid w:val="00D61AC4"/>
    <w:rPr>
      <w:noProof w:val="0"/>
      <w:sz w:val="16"/>
      <w:szCs w:val="16"/>
    </w:rPr>
  </w:style>
  <w:style w:type="paragraph" w:styleId="Kommentarsmne">
    <w:name w:val="annotation subject"/>
    <w:basedOn w:val="Kommentarer"/>
    <w:next w:val="Kommentarer"/>
    <w:link w:val="KommentarsmneChar"/>
    <w:uiPriority w:val="99"/>
    <w:semiHidden/>
    <w:unhideWhenUsed/>
    <w:rsid w:val="00D61AC4"/>
    <w:rPr>
      <w:b/>
      <w:bCs/>
    </w:rPr>
  </w:style>
  <w:style w:type="character" w:customStyle="1" w:styleId="KommentarsmneChar">
    <w:name w:val="Kommentarsämne Char"/>
    <w:basedOn w:val="KommentarerChar"/>
    <w:link w:val="Kommentarsmne"/>
    <w:uiPriority w:val="99"/>
    <w:semiHidden/>
    <w:rsid w:val="00D61AC4"/>
    <w:rPr>
      <w:b/>
      <w:bCs/>
      <w:sz w:val="20"/>
      <w:szCs w:val="20"/>
    </w:rPr>
  </w:style>
  <w:style w:type="paragraph" w:styleId="Lista">
    <w:name w:val="List"/>
    <w:basedOn w:val="Normal"/>
    <w:uiPriority w:val="99"/>
    <w:semiHidden/>
    <w:unhideWhenUsed/>
    <w:rsid w:val="00D61AC4"/>
    <w:pPr>
      <w:ind w:left="283" w:hanging="283"/>
      <w:contextualSpacing/>
    </w:pPr>
  </w:style>
  <w:style w:type="paragraph" w:styleId="Lista2">
    <w:name w:val="List 2"/>
    <w:basedOn w:val="Normal"/>
    <w:uiPriority w:val="99"/>
    <w:semiHidden/>
    <w:unhideWhenUsed/>
    <w:rsid w:val="00D61AC4"/>
    <w:pPr>
      <w:ind w:left="566" w:hanging="283"/>
      <w:contextualSpacing/>
    </w:pPr>
  </w:style>
  <w:style w:type="paragraph" w:styleId="Lista3">
    <w:name w:val="List 3"/>
    <w:basedOn w:val="Normal"/>
    <w:uiPriority w:val="99"/>
    <w:semiHidden/>
    <w:unhideWhenUsed/>
    <w:rsid w:val="00D61AC4"/>
    <w:pPr>
      <w:ind w:left="849" w:hanging="283"/>
      <w:contextualSpacing/>
    </w:pPr>
  </w:style>
  <w:style w:type="paragraph" w:styleId="Lista4">
    <w:name w:val="List 4"/>
    <w:basedOn w:val="Normal"/>
    <w:uiPriority w:val="99"/>
    <w:semiHidden/>
    <w:unhideWhenUsed/>
    <w:rsid w:val="00D61AC4"/>
    <w:pPr>
      <w:ind w:left="1132" w:hanging="283"/>
      <w:contextualSpacing/>
    </w:pPr>
  </w:style>
  <w:style w:type="paragraph" w:styleId="Lista5">
    <w:name w:val="List 5"/>
    <w:basedOn w:val="Normal"/>
    <w:uiPriority w:val="99"/>
    <w:semiHidden/>
    <w:unhideWhenUsed/>
    <w:rsid w:val="00D61AC4"/>
    <w:pPr>
      <w:ind w:left="1415" w:hanging="283"/>
      <w:contextualSpacing/>
    </w:pPr>
  </w:style>
  <w:style w:type="paragraph" w:styleId="Listafortstt">
    <w:name w:val="List Continue"/>
    <w:basedOn w:val="Normal"/>
    <w:uiPriority w:val="99"/>
    <w:semiHidden/>
    <w:unhideWhenUsed/>
    <w:rsid w:val="00D61AC4"/>
    <w:pPr>
      <w:spacing w:after="120"/>
      <w:ind w:left="283"/>
      <w:contextualSpacing/>
    </w:pPr>
  </w:style>
  <w:style w:type="paragraph" w:styleId="Listafortstt2">
    <w:name w:val="List Continue 2"/>
    <w:basedOn w:val="Normal"/>
    <w:uiPriority w:val="99"/>
    <w:semiHidden/>
    <w:unhideWhenUsed/>
    <w:rsid w:val="00D61AC4"/>
    <w:pPr>
      <w:spacing w:after="120"/>
      <w:ind w:left="566"/>
      <w:contextualSpacing/>
    </w:pPr>
  </w:style>
  <w:style w:type="paragraph" w:styleId="Listafortstt3">
    <w:name w:val="List Continue 3"/>
    <w:basedOn w:val="Normal"/>
    <w:uiPriority w:val="99"/>
    <w:semiHidden/>
    <w:unhideWhenUsed/>
    <w:rsid w:val="00D61AC4"/>
    <w:pPr>
      <w:spacing w:after="120"/>
      <w:ind w:left="849"/>
      <w:contextualSpacing/>
    </w:pPr>
  </w:style>
  <w:style w:type="paragraph" w:styleId="Listafortstt4">
    <w:name w:val="List Continue 4"/>
    <w:basedOn w:val="Normal"/>
    <w:uiPriority w:val="99"/>
    <w:semiHidden/>
    <w:unhideWhenUsed/>
    <w:rsid w:val="00D61AC4"/>
    <w:pPr>
      <w:spacing w:after="120"/>
      <w:ind w:left="1132"/>
      <w:contextualSpacing/>
    </w:pPr>
  </w:style>
  <w:style w:type="paragraph" w:styleId="Listafortstt5">
    <w:name w:val="List Continue 5"/>
    <w:basedOn w:val="Normal"/>
    <w:uiPriority w:val="99"/>
    <w:semiHidden/>
    <w:unhideWhenUsed/>
    <w:rsid w:val="00D61AC4"/>
    <w:pPr>
      <w:spacing w:after="120"/>
      <w:ind w:left="1415"/>
      <w:contextualSpacing/>
    </w:pPr>
  </w:style>
  <w:style w:type="paragraph" w:styleId="Liststycke">
    <w:name w:val="List Paragraph"/>
    <w:basedOn w:val="Normal"/>
    <w:uiPriority w:val="34"/>
    <w:semiHidden/>
    <w:qFormat/>
    <w:rsid w:val="00D61AC4"/>
    <w:pPr>
      <w:ind w:left="720"/>
      <w:contextualSpacing/>
    </w:pPr>
  </w:style>
  <w:style w:type="table" w:styleId="Listtabell1ljus">
    <w:name w:val="List Table 1 Light"/>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61AC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61A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61AC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61AC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61AC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61AC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61AC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61AC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61A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61AC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61AC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61AC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61AC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61AC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61AC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61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61AC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61AC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61AC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61AC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61AC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61AC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61A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61AC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61AC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61AC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61AC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61AC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61AC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61A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61AC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61AC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61AC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61AC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61AC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61AC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61A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61AC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61AC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61AC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61AC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61AC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61AC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61AC4"/>
  </w:style>
  <w:style w:type="table" w:styleId="Ljuslista">
    <w:name w:val="Light List"/>
    <w:basedOn w:val="Normaltabell"/>
    <w:uiPriority w:val="61"/>
    <w:semiHidden/>
    <w:unhideWhenUsed/>
    <w:rsid w:val="00D61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61AC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61AC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61AC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61AC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61AC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61AC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61A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61AC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61AC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61AC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61AC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61AC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61AC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61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61AC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61AC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61AC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61AC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61AC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61AC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61A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61AC4"/>
    <w:rPr>
      <w:rFonts w:ascii="Consolas" w:hAnsi="Consolas"/>
      <w:sz w:val="20"/>
      <w:szCs w:val="20"/>
    </w:rPr>
  </w:style>
  <w:style w:type="paragraph" w:styleId="Meddelanderubrik">
    <w:name w:val="Message Header"/>
    <w:basedOn w:val="Normal"/>
    <w:link w:val="MeddelanderubrikChar"/>
    <w:uiPriority w:val="99"/>
    <w:semiHidden/>
    <w:unhideWhenUsed/>
    <w:rsid w:val="00D61A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61AC4"/>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61AC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61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61AC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61AC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61AC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61AC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61AC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61AC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61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61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61AC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61AC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61AC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61AC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61AC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61AC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61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61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61A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61AC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61AC4"/>
    <w:rPr>
      <w:rFonts w:ascii="Times New Roman" w:hAnsi="Times New Roman" w:cs="Times New Roman"/>
      <w:sz w:val="24"/>
      <w:szCs w:val="24"/>
    </w:rPr>
  </w:style>
  <w:style w:type="paragraph" w:styleId="Normaltindrag">
    <w:name w:val="Normal Indent"/>
    <w:basedOn w:val="Normal"/>
    <w:uiPriority w:val="99"/>
    <w:semiHidden/>
    <w:unhideWhenUsed/>
    <w:rsid w:val="00D61AC4"/>
    <w:pPr>
      <w:ind w:left="1304"/>
    </w:pPr>
  </w:style>
  <w:style w:type="paragraph" w:styleId="Numreradlista4">
    <w:name w:val="List Number 4"/>
    <w:basedOn w:val="Normal"/>
    <w:uiPriority w:val="99"/>
    <w:semiHidden/>
    <w:unhideWhenUsed/>
    <w:rsid w:val="00D61AC4"/>
    <w:pPr>
      <w:numPr>
        <w:numId w:val="40"/>
      </w:numPr>
      <w:contextualSpacing/>
    </w:pPr>
  </w:style>
  <w:style w:type="paragraph" w:styleId="Numreradlista5">
    <w:name w:val="List Number 5"/>
    <w:basedOn w:val="Normal"/>
    <w:uiPriority w:val="99"/>
    <w:semiHidden/>
    <w:unhideWhenUsed/>
    <w:rsid w:val="00D61AC4"/>
    <w:pPr>
      <w:numPr>
        <w:numId w:val="41"/>
      </w:numPr>
      <w:contextualSpacing/>
    </w:pPr>
  </w:style>
  <w:style w:type="character" w:styleId="Nmn">
    <w:name w:val="Mention"/>
    <w:basedOn w:val="Standardstycketeckensnitt"/>
    <w:uiPriority w:val="99"/>
    <w:semiHidden/>
    <w:unhideWhenUsed/>
    <w:rsid w:val="00D61AC4"/>
    <w:rPr>
      <w:noProof w:val="0"/>
      <w:color w:val="2B579A"/>
      <w:shd w:val="clear" w:color="auto" w:fill="E6E6E6"/>
    </w:rPr>
  </w:style>
  <w:style w:type="table" w:styleId="Oformateradtabell1">
    <w:name w:val="Plain Table 1"/>
    <w:basedOn w:val="Normaltabell"/>
    <w:uiPriority w:val="41"/>
    <w:rsid w:val="00D61A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61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61A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61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61A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61AC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61AC4"/>
    <w:rPr>
      <w:rFonts w:ascii="Consolas" w:hAnsi="Consolas"/>
      <w:sz w:val="21"/>
      <w:szCs w:val="21"/>
    </w:rPr>
  </w:style>
  <w:style w:type="character" w:styleId="Olstomnmnande">
    <w:name w:val="Unresolved Mention"/>
    <w:basedOn w:val="Standardstycketeckensnitt"/>
    <w:uiPriority w:val="99"/>
    <w:semiHidden/>
    <w:unhideWhenUsed/>
    <w:rsid w:val="00D61AC4"/>
    <w:rPr>
      <w:noProof w:val="0"/>
      <w:color w:val="808080"/>
      <w:shd w:val="clear" w:color="auto" w:fill="E6E6E6"/>
    </w:rPr>
  </w:style>
  <w:style w:type="table" w:styleId="Professionelltabell">
    <w:name w:val="Table Professional"/>
    <w:basedOn w:val="Normaltabell"/>
    <w:uiPriority w:val="99"/>
    <w:semiHidden/>
    <w:unhideWhenUsed/>
    <w:rsid w:val="00D61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61AC4"/>
    <w:pPr>
      <w:numPr>
        <w:numId w:val="42"/>
      </w:numPr>
      <w:contextualSpacing/>
    </w:pPr>
  </w:style>
  <w:style w:type="paragraph" w:styleId="Punktlista5">
    <w:name w:val="List Bullet 5"/>
    <w:basedOn w:val="Normal"/>
    <w:uiPriority w:val="99"/>
    <w:semiHidden/>
    <w:unhideWhenUsed/>
    <w:rsid w:val="00D61AC4"/>
    <w:pPr>
      <w:numPr>
        <w:numId w:val="43"/>
      </w:numPr>
      <w:contextualSpacing/>
    </w:pPr>
  </w:style>
  <w:style w:type="character" w:styleId="Radnummer">
    <w:name w:val="line number"/>
    <w:basedOn w:val="Standardstycketeckensnitt"/>
    <w:uiPriority w:val="99"/>
    <w:semiHidden/>
    <w:unhideWhenUsed/>
    <w:rsid w:val="00D61AC4"/>
    <w:rPr>
      <w:noProof w:val="0"/>
    </w:rPr>
  </w:style>
  <w:style w:type="character" w:customStyle="1" w:styleId="Rubrik6Char">
    <w:name w:val="Rubrik 6 Char"/>
    <w:basedOn w:val="Standardstycketeckensnitt"/>
    <w:link w:val="Rubrik6"/>
    <w:uiPriority w:val="9"/>
    <w:semiHidden/>
    <w:rsid w:val="00D61AC4"/>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61AC4"/>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61AC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61AC4"/>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61A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61AC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61AC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61AC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61AC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61AC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61AC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61A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61AC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61AC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61AC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61AC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61AC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61AC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61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61AC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61AC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61AC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61AC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61AC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61AC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61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61AC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61AC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61AC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61AC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61AC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61AC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61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61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61AC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61AC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61AC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61AC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61AC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61AC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61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61AC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61AC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61AC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61AC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61AC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61AC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61AC4"/>
    <w:pPr>
      <w:spacing w:after="0" w:line="240" w:lineRule="auto"/>
      <w:ind w:left="4252"/>
    </w:pPr>
  </w:style>
  <w:style w:type="character" w:customStyle="1" w:styleId="SignaturChar">
    <w:name w:val="Signatur Char"/>
    <w:basedOn w:val="Standardstycketeckensnitt"/>
    <w:link w:val="Signatur"/>
    <w:uiPriority w:val="99"/>
    <w:semiHidden/>
    <w:rsid w:val="00D61AC4"/>
  </w:style>
  <w:style w:type="character" w:styleId="Slutnotsreferens">
    <w:name w:val="endnote reference"/>
    <w:basedOn w:val="Standardstycketeckensnitt"/>
    <w:uiPriority w:val="99"/>
    <w:semiHidden/>
    <w:unhideWhenUsed/>
    <w:rsid w:val="00D61AC4"/>
    <w:rPr>
      <w:noProof w:val="0"/>
      <w:vertAlign w:val="superscript"/>
    </w:rPr>
  </w:style>
  <w:style w:type="paragraph" w:styleId="Slutnotstext">
    <w:name w:val="endnote text"/>
    <w:basedOn w:val="Normal"/>
    <w:link w:val="SlutnotstextChar"/>
    <w:uiPriority w:val="99"/>
    <w:semiHidden/>
    <w:unhideWhenUsed/>
    <w:rsid w:val="00D61AC4"/>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61AC4"/>
    <w:rPr>
      <w:sz w:val="20"/>
      <w:szCs w:val="20"/>
    </w:rPr>
  </w:style>
  <w:style w:type="character" w:styleId="Smarthyperlnk">
    <w:name w:val="Smart Hyperlink"/>
    <w:basedOn w:val="Standardstycketeckensnitt"/>
    <w:uiPriority w:val="99"/>
    <w:semiHidden/>
    <w:unhideWhenUsed/>
    <w:rsid w:val="00D61AC4"/>
    <w:rPr>
      <w:noProof w:val="0"/>
      <w:u w:val="dotted"/>
    </w:rPr>
  </w:style>
  <w:style w:type="table" w:styleId="Standardtabell1">
    <w:name w:val="Table Classic 1"/>
    <w:basedOn w:val="Normaltabell"/>
    <w:uiPriority w:val="99"/>
    <w:semiHidden/>
    <w:unhideWhenUsed/>
    <w:rsid w:val="00D61A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1A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1A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1A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61AC4"/>
    <w:rPr>
      <w:b/>
      <w:bCs/>
      <w:noProof w:val="0"/>
    </w:rPr>
  </w:style>
  <w:style w:type="character" w:styleId="Starkbetoning">
    <w:name w:val="Intense Emphasis"/>
    <w:basedOn w:val="Standardstycketeckensnitt"/>
    <w:uiPriority w:val="21"/>
    <w:semiHidden/>
    <w:qFormat/>
    <w:rsid w:val="00D61AC4"/>
    <w:rPr>
      <w:i/>
      <w:iCs/>
      <w:noProof w:val="0"/>
      <w:color w:val="1A3050" w:themeColor="accent1"/>
    </w:rPr>
  </w:style>
  <w:style w:type="character" w:styleId="Starkreferens">
    <w:name w:val="Intense Reference"/>
    <w:basedOn w:val="Standardstycketeckensnitt"/>
    <w:uiPriority w:val="32"/>
    <w:semiHidden/>
    <w:qFormat/>
    <w:rsid w:val="00D61AC4"/>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61AC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61AC4"/>
    <w:rPr>
      <w:i/>
      <w:iCs/>
      <w:color w:val="1A3050" w:themeColor="accent1"/>
    </w:rPr>
  </w:style>
  <w:style w:type="table" w:styleId="Tabellmed3D-effekter1">
    <w:name w:val="Table 3D effects 1"/>
    <w:basedOn w:val="Normaltabell"/>
    <w:uiPriority w:val="99"/>
    <w:semiHidden/>
    <w:unhideWhenUsed/>
    <w:rsid w:val="00D61A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1A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1A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61A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1A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1A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1A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1A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61A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1A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1A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1A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1A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1A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1A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1A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61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1A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1A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1A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1A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1A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1A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1A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61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6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61AC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61AC4"/>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61A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1A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1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91A4DE14CA4FDCAFEFF7B1079BE9BF"/>
        <w:category>
          <w:name w:val="Allmänt"/>
          <w:gallery w:val="placeholder"/>
        </w:category>
        <w:types>
          <w:type w:val="bbPlcHdr"/>
        </w:types>
        <w:behaviors>
          <w:behavior w:val="content"/>
        </w:behaviors>
        <w:guid w:val="{00B93622-D585-445C-8623-1199D8B64F11}"/>
      </w:docPartPr>
      <w:docPartBody>
        <w:p w:rsidR="0095649C" w:rsidRDefault="00DC6FBA" w:rsidP="00DC6FBA">
          <w:pPr>
            <w:pStyle w:val="6791A4DE14CA4FDCAFEFF7B1079BE9BF"/>
          </w:pPr>
          <w:r>
            <w:rPr>
              <w:rStyle w:val="Platshllartext"/>
            </w:rPr>
            <w:t xml:space="preserve"> </w:t>
          </w:r>
        </w:p>
      </w:docPartBody>
    </w:docPart>
    <w:docPart>
      <w:docPartPr>
        <w:name w:val="C168624C611045FB9CE7D7249CDBA29D"/>
        <w:category>
          <w:name w:val="Allmänt"/>
          <w:gallery w:val="placeholder"/>
        </w:category>
        <w:types>
          <w:type w:val="bbPlcHdr"/>
        </w:types>
        <w:behaviors>
          <w:behavior w:val="content"/>
        </w:behaviors>
        <w:guid w:val="{386FA277-00DE-4E2A-96A5-BAD6F3DE5A5F}"/>
      </w:docPartPr>
      <w:docPartBody>
        <w:p w:rsidR="0095649C" w:rsidRDefault="00DC6FBA" w:rsidP="00DC6FBA">
          <w:pPr>
            <w:pStyle w:val="C168624C611045FB9CE7D7249CDBA29D"/>
          </w:pPr>
          <w:r>
            <w:rPr>
              <w:rStyle w:val="Platshllartext"/>
            </w:rPr>
            <w:t xml:space="preserve"> </w:t>
          </w:r>
        </w:p>
      </w:docPartBody>
    </w:docPart>
    <w:docPart>
      <w:docPartPr>
        <w:name w:val="B9FCC13FB5DA43A6823E5AAD4A597F1A"/>
        <w:category>
          <w:name w:val="Allmänt"/>
          <w:gallery w:val="placeholder"/>
        </w:category>
        <w:types>
          <w:type w:val="bbPlcHdr"/>
        </w:types>
        <w:behaviors>
          <w:behavior w:val="content"/>
        </w:behaviors>
        <w:guid w:val="{61709224-D1BF-4E14-8EC0-828A0D57FC9D}"/>
      </w:docPartPr>
      <w:docPartBody>
        <w:p w:rsidR="0095649C" w:rsidRDefault="00DC6FBA" w:rsidP="00DC6FBA">
          <w:pPr>
            <w:pStyle w:val="B9FCC13FB5DA43A6823E5AAD4A597F1A"/>
          </w:pPr>
          <w:r>
            <w:rPr>
              <w:rStyle w:val="Platshllartext"/>
            </w:rPr>
            <w:t xml:space="preserve"> </w:t>
          </w:r>
        </w:p>
      </w:docPartBody>
    </w:docPart>
    <w:docPart>
      <w:docPartPr>
        <w:name w:val="80CDB98DAE224ECBBA0335A29C4DEF53"/>
        <w:category>
          <w:name w:val="Allmänt"/>
          <w:gallery w:val="placeholder"/>
        </w:category>
        <w:types>
          <w:type w:val="bbPlcHdr"/>
        </w:types>
        <w:behaviors>
          <w:behavior w:val="content"/>
        </w:behaviors>
        <w:guid w:val="{DFE66736-BE59-4374-9BDD-C031E9DB50BA}"/>
      </w:docPartPr>
      <w:docPartBody>
        <w:p w:rsidR="0095649C" w:rsidRDefault="00DC6FBA" w:rsidP="00DC6FBA">
          <w:pPr>
            <w:pStyle w:val="80CDB98DAE224ECBBA0335A29C4DEF53"/>
          </w:pPr>
          <w:r>
            <w:rPr>
              <w:rStyle w:val="Platshllartext"/>
            </w:rPr>
            <w:t xml:space="preserve"> </w:t>
          </w:r>
        </w:p>
      </w:docPartBody>
    </w:docPart>
    <w:docPart>
      <w:docPartPr>
        <w:name w:val="DE6445D3B7D14892A809BB9C48121E1A"/>
        <w:category>
          <w:name w:val="Allmänt"/>
          <w:gallery w:val="placeholder"/>
        </w:category>
        <w:types>
          <w:type w:val="bbPlcHdr"/>
        </w:types>
        <w:behaviors>
          <w:behavior w:val="content"/>
        </w:behaviors>
        <w:guid w:val="{31D3B0A0-2171-4DD3-810C-4373DA72A81C}"/>
      </w:docPartPr>
      <w:docPartBody>
        <w:p w:rsidR="0095649C" w:rsidRDefault="00DC6FBA" w:rsidP="00DC6FBA">
          <w:pPr>
            <w:pStyle w:val="DE6445D3B7D14892A809BB9C48121E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BA"/>
    <w:rsid w:val="0095649C"/>
    <w:rsid w:val="00DC6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E8610D59C945BC8F484FC8A42B90BA">
    <w:name w:val="7DE8610D59C945BC8F484FC8A42B90BA"/>
    <w:rsid w:val="00DC6FBA"/>
  </w:style>
  <w:style w:type="character" w:styleId="Platshllartext">
    <w:name w:val="Placeholder Text"/>
    <w:basedOn w:val="Standardstycketeckensnitt"/>
    <w:uiPriority w:val="99"/>
    <w:semiHidden/>
    <w:rsid w:val="00DC6FBA"/>
    <w:rPr>
      <w:noProof w:val="0"/>
      <w:color w:val="808080"/>
    </w:rPr>
  </w:style>
  <w:style w:type="paragraph" w:customStyle="1" w:styleId="287DFC88451242C1A77F9F8954BCB154">
    <w:name w:val="287DFC88451242C1A77F9F8954BCB154"/>
    <w:rsid w:val="00DC6FBA"/>
  </w:style>
  <w:style w:type="paragraph" w:customStyle="1" w:styleId="81D98C7EF19D448E899E7734753A4785">
    <w:name w:val="81D98C7EF19D448E899E7734753A4785"/>
    <w:rsid w:val="00DC6FBA"/>
  </w:style>
  <w:style w:type="paragraph" w:customStyle="1" w:styleId="94FA0E6A091C46C5A1EE3C84B489C395">
    <w:name w:val="94FA0E6A091C46C5A1EE3C84B489C395"/>
    <w:rsid w:val="00DC6FBA"/>
  </w:style>
  <w:style w:type="paragraph" w:customStyle="1" w:styleId="6791A4DE14CA4FDCAFEFF7B1079BE9BF">
    <w:name w:val="6791A4DE14CA4FDCAFEFF7B1079BE9BF"/>
    <w:rsid w:val="00DC6FBA"/>
  </w:style>
  <w:style w:type="paragraph" w:customStyle="1" w:styleId="C168624C611045FB9CE7D7249CDBA29D">
    <w:name w:val="C168624C611045FB9CE7D7249CDBA29D"/>
    <w:rsid w:val="00DC6FBA"/>
  </w:style>
  <w:style w:type="paragraph" w:customStyle="1" w:styleId="14D7149B678E4A288B73071B40456CD6">
    <w:name w:val="14D7149B678E4A288B73071B40456CD6"/>
    <w:rsid w:val="00DC6FBA"/>
  </w:style>
  <w:style w:type="paragraph" w:customStyle="1" w:styleId="C30101E60BA940F29BDF18393061ACED">
    <w:name w:val="C30101E60BA940F29BDF18393061ACED"/>
    <w:rsid w:val="00DC6FBA"/>
  </w:style>
  <w:style w:type="paragraph" w:customStyle="1" w:styleId="DAF3CDDDB1DE4A5D96CBC93F0603C579">
    <w:name w:val="DAF3CDDDB1DE4A5D96CBC93F0603C579"/>
    <w:rsid w:val="00DC6FBA"/>
  </w:style>
  <w:style w:type="paragraph" w:customStyle="1" w:styleId="B9FCC13FB5DA43A6823E5AAD4A597F1A">
    <w:name w:val="B9FCC13FB5DA43A6823E5AAD4A597F1A"/>
    <w:rsid w:val="00DC6FBA"/>
  </w:style>
  <w:style w:type="paragraph" w:customStyle="1" w:styleId="80CDB98DAE224ECBBA0335A29C4DEF53">
    <w:name w:val="80CDB98DAE224ECBBA0335A29C4DEF53"/>
    <w:rsid w:val="00DC6FBA"/>
  </w:style>
  <w:style w:type="paragraph" w:customStyle="1" w:styleId="3603EE025E614F6FBC7E8C7CC054503C">
    <w:name w:val="3603EE025E614F6FBC7E8C7CC054503C"/>
    <w:rsid w:val="00DC6FBA"/>
  </w:style>
  <w:style w:type="paragraph" w:customStyle="1" w:styleId="0AC56578850B462BA4AF9CB69AD3CF73">
    <w:name w:val="0AC56578850B462BA4AF9CB69AD3CF73"/>
    <w:rsid w:val="00DC6FBA"/>
  </w:style>
  <w:style w:type="paragraph" w:customStyle="1" w:styleId="22727D3C90D94192B41768BA6C8B37B6">
    <w:name w:val="22727D3C90D94192B41768BA6C8B37B6"/>
    <w:rsid w:val="00DC6FBA"/>
  </w:style>
  <w:style w:type="paragraph" w:customStyle="1" w:styleId="9C1AE7019CF442B1B782E42F56739F62">
    <w:name w:val="9C1AE7019CF442B1B782E42F56739F62"/>
    <w:rsid w:val="00DC6FBA"/>
  </w:style>
  <w:style w:type="paragraph" w:customStyle="1" w:styleId="A14E8D05FE494D359AED262BC157159F">
    <w:name w:val="A14E8D05FE494D359AED262BC157159F"/>
    <w:rsid w:val="00DC6FBA"/>
  </w:style>
  <w:style w:type="paragraph" w:customStyle="1" w:styleId="DE6445D3B7D14892A809BB9C48121E1A">
    <w:name w:val="DE6445D3B7D14892A809BB9C48121E1A"/>
    <w:rsid w:val="00DC6FBA"/>
  </w:style>
  <w:style w:type="paragraph" w:customStyle="1" w:styleId="72A6EA1FE8B842BEA7AAC6FDB192D58D">
    <w:name w:val="72A6EA1FE8B842BEA7AAC6FDB192D58D"/>
    <w:rsid w:val="00DC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2020-03-04T00:00:00</HeaderDate>
    <Office/>
    <Dnr>Ju2020/00809/POL</Dnr>
    <ParagrafNr/>
    <DocumentTitle/>
    <VisitingAddress/>
    <Extra1/>
    <Extra2/>
    <Extra3>Angelica Lundberg</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bae01fa7-42c2-4459-90b6-8cc79c467226</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30706-F830-4321-83A4-FB667689F958}"/>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269C5699-93EE-4912-AC26-0E09DDE9ED98}"/>
</file>

<file path=customXml/itemProps4.xml><?xml version="1.0" encoding="utf-8"?>
<ds:datastoreItem xmlns:ds="http://schemas.openxmlformats.org/officeDocument/2006/customXml" ds:itemID="{7860AB54-DEF9-4E47-9904-10D7361759A9}">
  <ds:schemaRefs>
    <ds:schemaRef ds:uri="http://schemas.microsoft.com/office/2006/metadata/customXsn"/>
  </ds:schemaRefs>
</ds:datastoreItem>
</file>

<file path=customXml/itemProps5.xml><?xml version="1.0" encoding="utf-8"?>
<ds:datastoreItem xmlns:ds="http://schemas.openxmlformats.org/officeDocument/2006/customXml" ds:itemID="{07E9B398-092D-48E4-BD61-C67DC63E6ADA}">
  <ds:schemaRefs>
    <ds:schemaRef ds:uri="Microsoft.SharePoint.Taxonomy.ContentTypeSync"/>
  </ds:schemaRefs>
</ds:datastoreItem>
</file>

<file path=customXml/itemProps6.xml><?xml version="1.0" encoding="utf-8"?>
<ds:datastoreItem xmlns:ds="http://schemas.openxmlformats.org/officeDocument/2006/customXml" ds:itemID="{E28046AF-64EF-4C31-BEAF-87DCAE6535EC}"/>
</file>

<file path=customXml/itemProps7.xml><?xml version="1.0" encoding="utf-8"?>
<ds:datastoreItem xmlns:ds="http://schemas.openxmlformats.org/officeDocument/2006/customXml" ds:itemID="{4B7642A7-0B89-446D-8D63-A85445402988}"/>
</file>

<file path=docProps/app.xml><?xml version="1.0" encoding="utf-8"?>
<Properties xmlns="http://schemas.openxmlformats.org/officeDocument/2006/extended-properties" xmlns:vt="http://schemas.openxmlformats.org/officeDocument/2006/docPropsVTypes">
  <Template>RK Basmall</Template>
  <TotalTime>0</TotalTime>
  <Pages>2</Pages>
  <Words>227</Words>
  <Characters>1206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1016 av Angelica Lundberg (SD) Konsumentskydd vid köp av nyproducerade bostadsrätter.docx</dc:title>
  <dc:subject/>
  <dc:creator>Anders Wallin</dc:creator>
  <cp:keywords/>
  <dc:description/>
  <cp:lastModifiedBy>Gunilla Hansson-Böe</cp:lastModifiedBy>
  <cp:revision>3</cp:revision>
  <dcterms:created xsi:type="dcterms:W3CDTF">2020-03-04T07:50:00Z</dcterms:created>
  <dcterms:modified xsi:type="dcterms:W3CDTF">2020-03-04T07:51:00Z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4bd3904b-5081-45b8-8249-29e567492362</vt:lpwstr>
  </property>
</Properties>
</file>