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D743" w14:textId="77777777" w:rsidR="00D55037" w:rsidRDefault="00D55037" w:rsidP="00DA0661">
      <w:pPr>
        <w:pStyle w:val="Rubrik"/>
      </w:pPr>
      <w:bookmarkStart w:id="0" w:name="Start"/>
      <w:bookmarkEnd w:id="0"/>
      <w:r>
        <w:t xml:space="preserve">Svar på fråga </w:t>
      </w:r>
      <w:r w:rsidRPr="00D55037">
        <w:t>2018/19:358</w:t>
      </w:r>
      <w:r>
        <w:t xml:space="preserve"> av Lars Beckman (M)</w:t>
      </w:r>
      <w:r>
        <w:br/>
      </w:r>
      <w:r w:rsidRPr="00D55037">
        <w:t>Grundläggande behov enligt LSS</w:t>
      </w:r>
    </w:p>
    <w:p w14:paraId="5B6C0B2B" w14:textId="2D14C46F" w:rsidR="000C6916" w:rsidRDefault="00D55037" w:rsidP="002749F7">
      <w:pPr>
        <w:pStyle w:val="Brdtext"/>
      </w:pPr>
      <w:r>
        <w:t xml:space="preserve">Lars Beckman har frågat mig om vilka åtgärder jag kommer att vidta </w:t>
      </w:r>
      <w:r w:rsidR="003C5341">
        <w:t xml:space="preserve">i närtid </w:t>
      </w:r>
      <w:r>
        <w:t xml:space="preserve">för att egenvård, exempelvis hantering av kateter, ska räknas som </w:t>
      </w:r>
      <w:r w:rsidR="003C5341">
        <w:t xml:space="preserve">grundläggande behov </w:t>
      </w:r>
      <w:r>
        <w:t>i LSS.</w:t>
      </w:r>
    </w:p>
    <w:p w14:paraId="0E590C80" w14:textId="3FB365F2" w:rsidR="000C6916" w:rsidRDefault="004311E3" w:rsidP="002749F7">
      <w:pPr>
        <w:pStyle w:val="Brdtext"/>
      </w:pPr>
      <w:r>
        <w:t xml:space="preserve">Regeringen </w:t>
      </w:r>
      <w:r w:rsidR="00E34940">
        <w:t xml:space="preserve">har för avsikt </w:t>
      </w:r>
      <w:r w:rsidR="002118D2">
        <w:t xml:space="preserve">att </w:t>
      </w:r>
      <w:r w:rsidR="003D03CC">
        <w:t>s</w:t>
      </w:r>
      <w:r w:rsidR="003D03CC" w:rsidRPr="003D03CC">
        <w:t>äkerställ</w:t>
      </w:r>
      <w:r w:rsidR="003D03CC">
        <w:t>a</w:t>
      </w:r>
      <w:r w:rsidR="003D03CC" w:rsidRPr="003D03CC">
        <w:t xml:space="preserve"> </w:t>
      </w:r>
      <w:r w:rsidR="002118D2">
        <w:t xml:space="preserve">att </w:t>
      </w:r>
      <w:r w:rsidR="003D03CC">
        <w:t>rätten till assistans ska återställas i de delar som gäller andning, sondmatning och egenvård</w:t>
      </w:r>
      <w:r w:rsidR="00760B85">
        <w:t>.</w:t>
      </w:r>
      <w:r w:rsidR="003D03CC">
        <w:t xml:space="preserve"> Ett första steg är att </w:t>
      </w:r>
      <w:r w:rsidR="006465CB">
        <w:t>p</w:t>
      </w:r>
      <w:r w:rsidR="000C6916" w:rsidRPr="000C6916">
        <w:t xml:space="preserve">romemorian om andning och sondmatning </w:t>
      </w:r>
      <w:r w:rsidR="003D03CC">
        <w:t xml:space="preserve">har </w:t>
      </w:r>
      <w:r w:rsidR="006465CB">
        <w:t>remitterats</w:t>
      </w:r>
      <w:r w:rsidR="000C6916" w:rsidRPr="000C6916">
        <w:t xml:space="preserve"> den 21 februari </w:t>
      </w:r>
      <w:r w:rsidR="00270E58">
        <w:t xml:space="preserve">2019, </w:t>
      </w:r>
      <w:r w:rsidR="003D03CC">
        <w:t>som</w:t>
      </w:r>
      <w:r w:rsidR="00270E58">
        <w:t xml:space="preserve"> ett svar </w:t>
      </w:r>
      <w:r w:rsidR="000C6916" w:rsidRPr="000C6916">
        <w:t xml:space="preserve">på det tillkännagivande som riksdagen lämnade till regeringen i december 2018. Förslaget i promemorian </w:t>
      </w:r>
      <w:r w:rsidR="00270E58">
        <w:t xml:space="preserve">är angeläget </w:t>
      </w:r>
      <w:r w:rsidR="00EF1F7A">
        <w:t xml:space="preserve">och </w:t>
      </w:r>
      <w:r w:rsidR="00EF1F7A" w:rsidRPr="00EF1F7A">
        <w:t xml:space="preserve">avser att möta situationen </w:t>
      </w:r>
      <w:r w:rsidR="00270E58">
        <w:t xml:space="preserve">för de med behov av </w:t>
      </w:r>
      <w:r w:rsidR="000C6916" w:rsidRPr="000C6916">
        <w:t>hjälp med andning</w:t>
      </w:r>
      <w:r w:rsidR="00270E58">
        <w:t xml:space="preserve"> samtidigt som det förtydligar att sondmatning </w:t>
      </w:r>
      <w:r w:rsidR="002118D2">
        <w:t>är ett grundläggande behov</w:t>
      </w:r>
      <w:r w:rsidR="000C6916" w:rsidRPr="000C6916">
        <w:t>.</w:t>
      </w:r>
    </w:p>
    <w:p w14:paraId="2EEACB9F" w14:textId="41C3ED8D" w:rsidR="00D55037" w:rsidRDefault="00495CA6" w:rsidP="002749F7">
      <w:pPr>
        <w:pStyle w:val="Brdtext"/>
      </w:pPr>
      <w:r>
        <w:t xml:space="preserve">Av </w:t>
      </w:r>
      <w:r w:rsidR="000C6916">
        <w:t xml:space="preserve">Januariavtalet framgår att regeringen i nästa steg </w:t>
      </w:r>
      <w:r w:rsidR="00002DD7">
        <w:t xml:space="preserve">även </w:t>
      </w:r>
      <w:r w:rsidR="000C6916">
        <w:t xml:space="preserve">kommer att gå vidare </w:t>
      </w:r>
      <w:r w:rsidR="006465CB">
        <w:t xml:space="preserve">med andra frågor inom </w:t>
      </w:r>
      <w:r w:rsidR="00F24503">
        <w:t xml:space="preserve">den personliga assistansen </w:t>
      </w:r>
      <w:r w:rsidR="006465CB">
        <w:t xml:space="preserve">såsom egenvård. </w:t>
      </w:r>
      <w:r w:rsidR="002118D2">
        <w:t>Frågan om egenvård är komplicerad</w:t>
      </w:r>
      <w:r w:rsidR="0076166F">
        <w:t>,</w:t>
      </w:r>
      <w:r w:rsidR="002118D2">
        <w:t xml:space="preserve"> </w:t>
      </w:r>
      <w:r w:rsidR="00D30E64">
        <w:t>t.ex. i förhållande till hälso- och sjukvården</w:t>
      </w:r>
      <w:r w:rsidR="0076166F">
        <w:t>,</w:t>
      </w:r>
      <w:r w:rsidR="00D30E64">
        <w:t xml:space="preserve"> och kräver m</w:t>
      </w:r>
      <w:r w:rsidR="006465CB">
        <w:t xml:space="preserve">er utredning för </w:t>
      </w:r>
      <w:r w:rsidR="00002DD7">
        <w:t>att uppnå den mest ändamålsenliga lösningen för</w:t>
      </w:r>
      <w:r w:rsidR="006465CB">
        <w:t xml:space="preserve"> personer med funktionsnedsättning. </w:t>
      </w:r>
      <w:r w:rsidR="000C6916">
        <w:t xml:space="preserve">Jag avser </w:t>
      </w:r>
      <w:r w:rsidR="00111F0C">
        <w:t xml:space="preserve">att </w:t>
      </w:r>
      <w:r w:rsidR="000C6916">
        <w:t xml:space="preserve">återkomma i denna fråga. </w:t>
      </w:r>
      <w:r w:rsidR="00D55037">
        <w:t xml:space="preserve"> </w:t>
      </w:r>
    </w:p>
    <w:p w14:paraId="00926C75" w14:textId="6BD8F382" w:rsidR="00D55037" w:rsidRDefault="00D5503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2407097676D495FB8EFD1FC1012496B"/>
          </w:placeholder>
          <w:dataBinding w:prefixMappings="xmlns:ns0='http://lp/documentinfo/RK' " w:xpath="/ns0:DocumentInfo[1]/ns0:BaseInfo[1]/ns0:HeaderDate[1]" w:storeItemID="{6AA528BB-2FA1-40D3-8FB7-599F0F024ED0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80C24">
            <w:t>20 mars 2019</w:t>
          </w:r>
        </w:sdtContent>
      </w:sdt>
    </w:p>
    <w:p w14:paraId="0C5761E1" w14:textId="77777777" w:rsidR="00D55037" w:rsidRDefault="00D55037" w:rsidP="004E7A8F">
      <w:pPr>
        <w:pStyle w:val="Brdtextutanavstnd"/>
      </w:pPr>
    </w:p>
    <w:p w14:paraId="0F52B003" w14:textId="77777777" w:rsidR="00D55037" w:rsidRDefault="00D55037" w:rsidP="004E7A8F">
      <w:pPr>
        <w:pStyle w:val="Brdtextutanavstnd"/>
      </w:pPr>
    </w:p>
    <w:p w14:paraId="723715B3" w14:textId="77777777" w:rsidR="00D55037" w:rsidRDefault="00D55037" w:rsidP="004E7A8F">
      <w:pPr>
        <w:pStyle w:val="Brdtextutanavstnd"/>
      </w:pPr>
    </w:p>
    <w:p w14:paraId="65C39017" w14:textId="53B7209A" w:rsidR="00D55037" w:rsidRPr="00DB48AB" w:rsidRDefault="006465CB" w:rsidP="00DB48AB">
      <w:pPr>
        <w:pStyle w:val="Brdtext"/>
      </w:pPr>
      <w:r>
        <w:t>Lena Hallengren</w:t>
      </w:r>
    </w:p>
    <w:sectPr w:rsidR="00D55037" w:rsidRPr="00DB48AB" w:rsidSect="00D55037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74E0" w14:textId="77777777" w:rsidR="007153C1" w:rsidRDefault="007153C1" w:rsidP="00A87A54">
      <w:pPr>
        <w:spacing w:after="0" w:line="240" w:lineRule="auto"/>
      </w:pPr>
      <w:r>
        <w:separator/>
      </w:r>
    </w:p>
  </w:endnote>
  <w:endnote w:type="continuationSeparator" w:id="0">
    <w:p w14:paraId="10043136" w14:textId="77777777" w:rsidR="007153C1" w:rsidRDefault="007153C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557EC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0336AE" w14:textId="2C43557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F54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F547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3E7D0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ECD8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4EB99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B673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E26E8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5E286E" w14:textId="77777777" w:rsidTr="00C26068">
      <w:trPr>
        <w:trHeight w:val="227"/>
      </w:trPr>
      <w:tc>
        <w:tcPr>
          <w:tcW w:w="4074" w:type="dxa"/>
        </w:tcPr>
        <w:p w14:paraId="297AD70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97672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41B9D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E60C" w14:textId="77777777" w:rsidR="007153C1" w:rsidRDefault="007153C1" w:rsidP="00A87A54">
      <w:pPr>
        <w:spacing w:after="0" w:line="240" w:lineRule="auto"/>
      </w:pPr>
      <w:r>
        <w:separator/>
      </w:r>
    </w:p>
  </w:footnote>
  <w:footnote w:type="continuationSeparator" w:id="0">
    <w:p w14:paraId="2A9D4565" w14:textId="77777777" w:rsidR="007153C1" w:rsidRDefault="007153C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55037" w14:paraId="00B8CC8B" w14:textId="77777777" w:rsidTr="00C93EBA">
      <w:trPr>
        <w:trHeight w:val="227"/>
      </w:trPr>
      <w:tc>
        <w:tcPr>
          <w:tcW w:w="5534" w:type="dxa"/>
        </w:tcPr>
        <w:p w14:paraId="20FE5F63" w14:textId="77777777" w:rsidR="00D55037" w:rsidRPr="007D73AB" w:rsidRDefault="00D55037">
          <w:pPr>
            <w:pStyle w:val="Sidhuvud"/>
          </w:pPr>
        </w:p>
      </w:tc>
      <w:tc>
        <w:tcPr>
          <w:tcW w:w="3170" w:type="dxa"/>
          <w:vAlign w:val="bottom"/>
        </w:tcPr>
        <w:p w14:paraId="599E1355" w14:textId="77777777" w:rsidR="00D55037" w:rsidRPr="007D73AB" w:rsidRDefault="00D55037" w:rsidP="00340DE0">
          <w:pPr>
            <w:pStyle w:val="Sidhuvud"/>
          </w:pPr>
        </w:p>
      </w:tc>
      <w:tc>
        <w:tcPr>
          <w:tcW w:w="1134" w:type="dxa"/>
        </w:tcPr>
        <w:p w14:paraId="205890D4" w14:textId="77777777" w:rsidR="00D55037" w:rsidRDefault="00D55037" w:rsidP="005A703A">
          <w:pPr>
            <w:pStyle w:val="Sidhuvud"/>
          </w:pPr>
        </w:p>
      </w:tc>
    </w:tr>
    <w:tr w:rsidR="00D55037" w14:paraId="066745C4" w14:textId="77777777" w:rsidTr="00C93EBA">
      <w:trPr>
        <w:trHeight w:val="1928"/>
      </w:trPr>
      <w:tc>
        <w:tcPr>
          <w:tcW w:w="5534" w:type="dxa"/>
        </w:tcPr>
        <w:p w14:paraId="4C8B9476" w14:textId="77777777" w:rsidR="00D55037" w:rsidRPr="00340DE0" w:rsidRDefault="00D550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9F5747" wp14:editId="3EE40CF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CB53E7" w14:textId="77777777" w:rsidR="00D55037" w:rsidRPr="00710A6C" w:rsidRDefault="00D55037" w:rsidP="00EE3C0F">
          <w:pPr>
            <w:pStyle w:val="Sidhuvud"/>
            <w:rPr>
              <w:b/>
            </w:rPr>
          </w:pPr>
        </w:p>
        <w:p w14:paraId="105E8C7A" w14:textId="77777777" w:rsidR="00D55037" w:rsidRDefault="00D55037" w:rsidP="00EE3C0F">
          <w:pPr>
            <w:pStyle w:val="Sidhuvud"/>
          </w:pPr>
        </w:p>
        <w:p w14:paraId="163FE9B5" w14:textId="77777777" w:rsidR="00D55037" w:rsidRDefault="00D55037" w:rsidP="00EE3C0F">
          <w:pPr>
            <w:pStyle w:val="Sidhuvud"/>
          </w:pPr>
        </w:p>
        <w:p w14:paraId="2CF57FE0" w14:textId="77777777" w:rsidR="00D55037" w:rsidRDefault="00D550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B229A9933A4C8B87ECDBD80E372632"/>
            </w:placeholder>
            <w:dataBinding w:prefixMappings="xmlns:ns0='http://lp/documentinfo/RK' " w:xpath="/ns0:DocumentInfo[1]/ns0:BaseInfo[1]/ns0:Dnr[1]" w:storeItemID="{6AA528BB-2FA1-40D3-8FB7-599F0F024ED0}"/>
            <w:text/>
          </w:sdtPr>
          <w:sdtEndPr/>
          <w:sdtContent>
            <w:p w14:paraId="613773EA" w14:textId="59A9CBF3" w:rsidR="00D55037" w:rsidRDefault="00D55037" w:rsidP="00EE3C0F">
              <w:pPr>
                <w:pStyle w:val="Sidhuvud"/>
              </w:pPr>
              <w:r>
                <w:t>S2019/</w:t>
              </w:r>
              <w:r w:rsidR="007F49EF">
                <w:t>01121/FST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AE2CE25A53040FE9D05F5612C24C996"/>
            </w:placeholder>
            <w:showingPlcHdr/>
            <w:dataBinding w:prefixMappings="xmlns:ns0='http://lp/documentinfo/RK' " w:xpath="/ns0:DocumentInfo[1]/ns0:BaseInfo[1]/ns0:DocNumber[1]" w:storeItemID="{6AA528BB-2FA1-40D3-8FB7-599F0F024ED0}"/>
            <w:text/>
          </w:sdtPr>
          <w:sdtEndPr/>
          <w:sdtContent>
            <w:p w14:paraId="2766B30C" w14:textId="77777777" w:rsidR="00D55037" w:rsidRDefault="00D550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EFA170" w14:textId="77777777" w:rsidR="00D55037" w:rsidRDefault="00D55037" w:rsidP="00EE3C0F">
          <w:pPr>
            <w:pStyle w:val="Sidhuvud"/>
          </w:pPr>
        </w:p>
      </w:tc>
      <w:tc>
        <w:tcPr>
          <w:tcW w:w="1134" w:type="dxa"/>
        </w:tcPr>
        <w:p w14:paraId="69110380" w14:textId="77777777" w:rsidR="00D55037" w:rsidRDefault="00D55037" w:rsidP="0094502D">
          <w:pPr>
            <w:pStyle w:val="Sidhuvud"/>
          </w:pPr>
        </w:p>
        <w:p w14:paraId="4CC04015" w14:textId="77777777" w:rsidR="00D55037" w:rsidRPr="0094502D" w:rsidRDefault="00D55037" w:rsidP="00EC71A6">
          <w:pPr>
            <w:pStyle w:val="Sidhuvud"/>
          </w:pPr>
        </w:p>
      </w:tc>
    </w:tr>
    <w:tr w:rsidR="00D55037" w14:paraId="5228E79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AE0F244DFA495E9EAB071016651D0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EC2567" w14:textId="77777777" w:rsidR="006465CB" w:rsidRPr="006465CB" w:rsidRDefault="006465CB" w:rsidP="00340DE0">
              <w:pPr>
                <w:pStyle w:val="Sidhuvud"/>
                <w:rPr>
                  <w:b/>
                </w:rPr>
              </w:pPr>
              <w:r w:rsidRPr="006465CB">
                <w:rPr>
                  <w:b/>
                </w:rPr>
                <w:t>Socialdepartementet</w:t>
              </w:r>
            </w:p>
            <w:p w14:paraId="7863B8E8" w14:textId="151CB870" w:rsidR="00721C08" w:rsidRDefault="006465CB" w:rsidP="00340DE0">
              <w:pPr>
                <w:pStyle w:val="Sidhuvud"/>
              </w:pPr>
              <w:r w:rsidRPr="006465CB">
                <w:t>Socialministern</w:t>
              </w:r>
            </w:p>
            <w:p w14:paraId="09DC4C26" w14:textId="3664C955" w:rsidR="00DA00A0" w:rsidRDefault="00DA00A0" w:rsidP="00340DE0">
              <w:pPr>
                <w:pStyle w:val="Sidhuvud"/>
              </w:pPr>
            </w:p>
            <w:p w14:paraId="7CEF12A9" w14:textId="153FB0A0" w:rsidR="00D55037" w:rsidRPr="00340DE0" w:rsidRDefault="00D5503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BBBECDD8426406191A46CF9CC374EE3"/>
          </w:placeholder>
          <w:dataBinding w:prefixMappings="xmlns:ns0='http://lp/documentinfo/RK' " w:xpath="/ns0:DocumentInfo[1]/ns0:BaseInfo[1]/ns0:Recipient[1]" w:storeItemID="{6AA528BB-2FA1-40D3-8FB7-599F0F024ED0}"/>
          <w:text w:multiLine="1"/>
        </w:sdtPr>
        <w:sdtEndPr/>
        <w:sdtContent>
          <w:tc>
            <w:tcPr>
              <w:tcW w:w="3170" w:type="dxa"/>
            </w:tcPr>
            <w:p w14:paraId="7AABCB3C" w14:textId="77777777" w:rsidR="00D55037" w:rsidRDefault="00D550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A0C817" w14:textId="77777777" w:rsidR="00D55037" w:rsidRDefault="00D55037" w:rsidP="003E6020">
          <w:pPr>
            <w:pStyle w:val="Sidhuvud"/>
          </w:pPr>
        </w:p>
      </w:tc>
    </w:tr>
  </w:tbl>
  <w:p w14:paraId="064A0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7"/>
    <w:rsid w:val="00000290"/>
    <w:rsid w:val="00002DD7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4247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5143"/>
    <w:rsid w:val="000A13CA"/>
    <w:rsid w:val="000A456A"/>
    <w:rsid w:val="000A5E43"/>
    <w:rsid w:val="000B56A9"/>
    <w:rsid w:val="000C61D1"/>
    <w:rsid w:val="000C6916"/>
    <w:rsid w:val="000D31A9"/>
    <w:rsid w:val="000D370F"/>
    <w:rsid w:val="000D5449"/>
    <w:rsid w:val="000E12D9"/>
    <w:rsid w:val="000E2B47"/>
    <w:rsid w:val="000E431B"/>
    <w:rsid w:val="000E59A9"/>
    <w:rsid w:val="000E638A"/>
    <w:rsid w:val="000E6472"/>
    <w:rsid w:val="000F00B8"/>
    <w:rsid w:val="000F1EA7"/>
    <w:rsid w:val="000F2084"/>
    <w:rsid w:val="000F6462"/>
    <w:rsid w:val="000F6B33"/>
    <w:rsid w:val="00106F29"/>
    <w:rsid w:val="001116D2"/>
    <w:rsid w:val="00111F0C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6B98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1D5E"/>
    <w:rsid w:val="001A2A61"/>
    <w:rsid w:val="001B4824"/>
    <w:rsid w:val="001C343C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8D2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0E58"/>
    <w:rsid w:val="00271D00"/>
    <w:rsid w:val="00275872"/>
    <w:rsid w:val="00281106"/>
    <w:rsid w:val="00282263"/>
    <w:rsid w:val="00282417"/>
    <w:rsid w:val="00282D27"/>
    <w:rsid w:val="00287F0D"/>
    <w:rsid w:val="00292420"/>
    <w:rsid w:val="0029591B"/>
    <w:rsid w:val="00296B7A"/>
    <w:rsid w:val="002A39EF"/>
    <w:rsid w:val="002A6820"/>
    <w:rsid w:val="002B32C4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5"/>
    <w:rsid w:val="002E4D3F"/>
    <w:rsid w:val="002E61A5"/>
    <w:rsid w:val="002F3675"/>
    <w:rsid w:val="002F59E0"/>
    <w:rsid w:val="002F66A6"/>
    <w:rsid w:val="00300342"/>
    <w:rsid w:val="003050DB"/>
    <w:rsid w:val="003072E6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917"/>
    <w:rsid w:val="003B0C81"/>
    <w:rsid w:val="003C5341"/>
    <w:rsid w:val="003C7BE0"/>
    <w:rsid w:val="003D03CC"/>
    <w:rsid w:val="003D0DD3"/>
    <w:rsid w:val="003D17EF"/>
    <w:rsid w:val="003D3535"/>
    <w:rsid w:val="003D4D9F"/>
    <w:rsid w:val="003D7B03"/>
    <w:rsid w:val="003E30BD"/>
    <w:rsid w:val="003E448E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2925"/>
    <w:rsid w:val="004137EE"/>
    <w:rsid w:val="00413A4E"/>
    <w:rsid w:val="00415163"/>
    <w:rsid w:val="004157BE"/>
    <w:rsid w:val="0042068E"/>
    <w:rsid w:val="00422030"/>
    <w:rsid w:val="00422A7F"/>
    <w:rsid w:val="00426213"/>
    <w:rsid w:val="004311E3"/>
    <w:rsid w:val="00431A7B"/>
    <w:rsid w:val="0043623F"/>
    <w:rsid w:val="00437459"/>
    <w:rsid w:val="00441D70"/>
    <w:rsid w:val="004425C2"/>
    <w:rsid w:val="00445604"/>
    <w:rsid w:val="00451CC4"/>
    <w:rsid w:val="004557F3"/>
    <w:rsid w:val="0045607E"/>
    <w:rsid w:val="00456DC3"/>
    <w:rsid w:val="0046337E"/>
    <w:rsid w:val="00464CA1"/>
    <w:rsid w:val="004660C8"/>
    <w:rsid w:val="00467DEF"/>
    <w:rsid w:val="004700F7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CA6"/>
    <w:rsid w:val="0049768A"/>
    <w:rsid w:val="004A33C6"/>
    <w:rsid w:val="004A50E5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627"/>
    <w:rsid w:val="0059683B"/>
    <w:rsid w:val="00596E2B"/>
    <w:rsid w:val="005A0CBA"/>
    <w:rsid w:val="005A2022"/>
    <w:rsid w:val="005A3272"/>
    <w:rsid w:val="005A5193"/>
    <w:rsid w:val="005B115A"/>
    <w:rsid w:val="005B4F68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321D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65CB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588"/>
    <w:rsid w:val="00710A6C"/>
    <w:rsid w:val="00710D98"/>
    <w:rsid w:val="00711CE9"/>
    <w:rsid w:val="00712266"/>
    <w:rsid w:val="00712593"/>
    <w:rsid w:val="00712D82"/>
    <w:rsid w:val="007153C1"/>
    <w:rsid w:val="00716E22"/>
    <w:rsid w:val="007171AB"/>
    <w:rsid w:val="007213D0"/>
    <w:rsid w:val="00721C08"/>
    <w:rsid w:val="00731435"/>
    <w:rsid w:val="00732599"/>
    <w:rsid w:val="00743E09"/>
    <w:rsid w:val="00744FCC"/>
    <w:rsid w:val="00750C93"/>
    <w:rsid w:val="00754E24"/>
    <w:rsid w:val="00757B3B"/>
    <w:rsid w:val="00760B85"/>
    <w:rsid w:val="0076166F"/>
    <w:rsid w:val="00764FA6"/>
    <w:rsid w:val="00773075"/>
    <w:rsid w:val="00773F36"/>
    <w:rsid w:val="00776254"/>
    <w:rsid w:val="007769FC"/>
    <w:rsid w:val="00777CFF"/>
    <w:rsid w:val="00780C24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49EF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5CD0"/>
    <w:rsid w:val="008375D5"/>
    <w:rsid w:val="00840759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4542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B64C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4289"/>
    <w:rsid w:val="009279B2"/>
    <w:rsid w:val="00935814"/>
    <w:rsid w:val="0094502D"/>
    <w:rsid w:val="00946561"/>
    <w:rsid w:val="00946B39"/>
    <w:rsid w:val="00947013"/>
    <w:rsid w:val="00952F46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45EC"/>
    <w:rsid w:val="00A15577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468B"/>
    <w:rsid w:val="00A65996"/>
    <w:rsid w:val="00A67276"/>
    <w:rsid w:val="00A67588"/>
    <w:rsid w:val="00A67840"/>
    <w:rsid w:val="00A71A9E"/>
    <w:rsid w:val="00A7382D"/>
    <w:rsid w:val="00A743AC"/>
    <w:rsid w:val="00A74AE6"/>
    <w:rsid w:val="00A75AB7"/>
    <w:rsid w:val="00A8483F"/>
    <w:rsid w:val="00A870B0"/>
    <w:rsid w:val="00A8728A"/>
    <w:rsid w:val="00A87A54"/>
    <w:rsid w:val="00AA1809"/>
    <w:rsid w:val="00AA76AC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0AC3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47C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43DB"/>
    <w:rsid w:val="00C26068"/>
    <w:rsid w:val="00C26DF9"/>
    <w:rsid w:val="00C271A8"/>
    <w:rsid w:val="00C3050C"/>
    <w:rsid w:val="00C32067"/>
    <w:rsid w:val="00C36E3A"/>
    <w:rsid w:val="00C37A77"/>
    <w:rsid w:val="00C41141"/>
    <w:rsid w:val="00C420A4"/>
    <w:rsid w:val="00C461E6"/>
    <w:rsid w:val="00C50771"/>
    <w:rsid w:val="00C508BE"/>
    <w:rsid w:val="00C55899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448"/>
    <w:rsid w:val="00CB3E75"/>
    <w:rsid w:val="00CB43F1"/>
    <w:rsid w:val="00CB685C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615"/>
    <w:rsid w:val="00D13433"/>
    <w:rsid w:val="00D13D8A"/>
    <w:rsid w:val="00D20DA7"/>
    <w:rsid w:val="00D249A5"/>
    <w:rsid w:val="00D279D8"/>
    <w:rsid w:val="00D27C8E"/>
    <w:rsid w:val="00D3026A"/>
    <w:rsid w:val="00D30E64"/>
    <w:rsid w:val="00D32D62"/>
    <w:rsid w:val="00D36E44"/>
    <w:rsid w:val="00D40C72"/>
    <w:rsid w:val="00D4141B"/>
    <w:rsid w:val="00D4145D"/>
    <w:rsid w:val="00D458F0"/>
    <w:rsid w:val="00D50B3B"/>
    <w:rsid w:val="00D5467F"/>
    <w:rsid w:val="00D55037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00A0"/>
    <w:rsid w:val="00DA4084"/>
    <w:rsid w:val="00DA5A54"/>
    <w:rsid w:val="00DA5C0D"/>
    <w:rsid w:val="00DB035B"/>
    <w:rsid w:val="00DB3C3E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4940"/>
    <w:rsid w:val="00E3634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473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1F5"/>
    <w:rsid w:val="00EE6810"/>
    <w:rsid w:val="00EF1601"/>
    <w:rsid w:val="00EF1F7A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4503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56"/>
    <w:rsid w:val="00F66093"/>
    <w:rsid w:val="00F66657"/>
    <w:rsid w:val="00F6751E"/>
    <w:rsid w:val="00F70848"/>
    <w:rsid w:val="00F728AC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57A"/>
    <w:rsid w:val="00FD0B7B"/>
    <w:rsid w:val="00FD4C08"/>
    <w:rsid w:val="00FE1DCC"/>
    <w:rsid w:val="00FF0538"/>
    <w:rsid w:val="00FF547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A1F7F9"/>
  <w15:docId w15:val="{69778798-B23D-418A-8EB5-C8DA803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24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B229A9933A4C8B87ECDBD80E372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5E917-0013-4796-B1AE-0FDFBC79EB92}"/>
      </w:docPartPr>
      <w:docPartBody>
        <w:p w:rsidR="00761864" w:rsidRDefault="0053057A" w:rsidP="0053057A">
          <w:pPr>
            <w:pStyle w:val="3EB229A9933A4C8B87ECDBD80E3726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E2CE25A53040FE9D05F5612C24C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AC9B3-6619-40A5-A786-7F0C516C768B}"/>
      </w:docPartPr>
      <w:docPartBody>
        <w:p w:rsidR="00761864" w:rsidRDefault="0053057A" w:rsidP="0053057A">
          <w:pPr>
            <w:pStyle w:val="5AE2CE25A53040FE9D05F5612C24C9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AE0F244DFA495E9EAB071016651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287F2-6D38-4197-B483-1D5B30224D4A}"/>
      </w:docPartPr>
      <w:docPartBody>
        <w:p w:rsidR="00761864" w:rsidRDefault="0053057A" w:rsidP="0053057A">
          <w:pPr>
            <w:pStyle w:val="57AE0F244DFA495E9EAB071016651D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BBECDD8426406191A46CF9CC374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1B326-5608-4374-A6BD-538EF1C002EF}"/>
      </w:docPartPr>
      <w:docPartBody>
        <w:p w:rsidR="00761864" w:rsidRDefault="0053057A" w:rsidP="0053057A">
          <w:pPr>
            <w:pStyle w:val="8BBBECDD8426406191A46CF9CC374E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407097676D495FB8EFD1FC10124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334A5-4F41-4779-B550-404EC498E937}"/>
      </w:docPartPr>
      <w:docPartBody>
        <w:p w:rsidR="00761864" w:rsidRDefault="0053057A" w:rsidP="0053057A">
          <w:pPr>
            <w:pStyle w:val="72407097676D495FB8EFD1FC1012496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A"/>
    <w:rsid w:val="0053057A"/>
    <w:rsid w:val="0056561C"/>
    <w:rsid w:val="007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199A14A65C4C24B2E068BD3897144D">
    <w:name w:val="42199A14A65C4C24B2E068BD3897144D"/>
    <w:rsid w:val="0053057A"/>
  </w:style>
  <w:style w:type="character" w:styleId="Platshllartext">
    <w:name w:val="Placeholder Text"/>
    <w:basedOn w:val="Standardstycketeckensnitt"/>
    <w:uiPriority w:val="99"/>
    <w:semiHidden/>
    <w:rsid w:val="0053057A"/>
    <w:rPr>
      <w:noProof w:val="0"/>
      <w:color w:val="808080"/>
    </w:rPr>
  </w:style>
  <w:style w:type="paragraph" w:customStyle="1" w:styleId="BEFDC52397354A0FB1EED772B8F86CEF">
    <w:name w:val="BEFDC52397354A0FB1EED772B8F86CEF"/>
    <w:rsid w:val="0053057A"/>
  </w:style>
  <w:style w:type="paragraph" w:customStyle="1" w:styleId="FAB1F18B196B4B8DA98F6EA0A93DB618">
    <w:name w:val="FAB1F18B196B4B8DA98F6EA0A93DB618"/>
    <w:rsid w:val="0053057A"/>
  </w:style>
  <w:style w:type="paragraph" w:customStyle="1" w:styleId="F7A3DB5FDB6B4E2CA1933F00628654D7">
    <w:name w:val="F7A3DB5FDB6B4E2CA1933F00628654D7"/>
    <w:rsid w:val="0053057A"/>
  </w:style>
  <w:style w:type="paragraph" w:customStyle="1" w:styleId="3EB229A9933A4C8B87ECDBD80E372632">
    <w:name w:val="3EB229A9933A4C8B87ECDBD80E372632"/>
    <w:rsid w:val="0053057A"/>
  </w:style>
  <w:style w:type="paragraph" w:customStyle="1" w:styleId="5AE2CE25A53040FE9D05F5612C24C996">
    <w:name w:val="5AE2CE25A53040FE9D05F5612C24C996"/>
    <w:rsid w:val="0053057A"/>
  </w:style>
  <w:style w:type="paragraph" w:customStyle="1" w:styleId="A0FC975E87BC4FE6AB5831FECB3C34DE">
    <w:name w:val="A0FC975E87BC4FE6AB5831FECB3C34DE"/>
    <w:rsid w:val="0053057A"/>
  </w:style>
  <w:style w:type="paragraph" w:customStyle="1" w:styleId="DBEB75BEF65C466795DAB0BD66002EDF">
    <w:name w:val="DBEB75BEF65C466795DAB0BD66002EDF"/>
    <w:rsid w:val="0053057A"/>
  </w:style>
  <w:style w:type="paragraph" w:customStyle="1" w:styleId="B5407D7A828A4B1DB644A564194B898C">
    <w:name w:val="B5407D7A828A4B1DB644A564194B898C"/>
    <w:rsid w:val="0053057A"/>
  </w:style>
  <w:style w:type="paragraph" w:customStyle="1" w:styleId="57AE0F244DFA495E9EAB071016651D07">
    <w:name w:val="57AE0F244DFA495E9EAB071016651D07"/>
    <w:rsid w:val="0053057A"/>
  </w:style>
  <w:style w:type="paragraph" w:customStyle="1" w:styleId="8BBBECDD8426406191A46CF9CC374EE3">
    <w:name w:val="8BBBECDD8426406191A46CF9CC374EE3"/>
    <w:rsid w:val="0053057A"/>
  </w:style>
  <w:style w:type="paragraph" w:customStyle="1" w:styleId="DE18AEB4ADB8423295768A6C605E9AC2">
    <w:name w:val="DE18AEB4ADB8423295768A6C605E9AC2"/>
    <w:rsid w:val="0053057A"/>
  </w:style>
  <w:style w:type="paragraph" w:customStyle="1" w:styleId="80E0C79C14874A87B3A5B83AD1104AC7">
    <w:name w:val="80E0C79C14874A87B3A5B83AD1104AC7"/>
    <w:rsid w:val="0053057A"/>
  </w:style>
  <w:style w:type="paragraph" w:customStyle="1" w:styleId="D097E38A021E45E2B3784E78545AB0F3">
    <w:name w:val="D097E38A021E45E2B3784E78545AB0F3"/>
    <w:rsid w:val="0053057A"/>
  </w:style>
  <w:style w:type="paragraph" w:customStyle="1" w:styleId="05E4890431034DEDBFB69743CEA25C1F">
    <w:name w:val="05E4890431034DEDBFB69743CEA25C1F"/>
    <w:rsid w:val="0053057A"/>
  </w:style>
  <w:style w:type="paragraph" w:customStyle="1" w:styleId="C48D4E1398804927A987AB1FEEEA4B71">
    <w:name w:val="C48D4E1398804927A987AB1FEEEA4B71"/>
    <w:rsid w:val="0053057A"/>
  </w:style>
  <w:style w:type="paragraph" w:customStyle="1" w:styleId="72407097676D495FB8EFD1FC1012496B">
    <w:name w:val="72407097676D495FB8EFD1FC1012496B"/>
    <w:rsid w:val="0053057A"/>
  </w:style>
  <w:style w:type="paragraph" w:customStyle="1" w:styleId="4139E703F0074677931D0C4DD32AC4B8">
    <w:name w:val="4139E703F0074677931D0C4DD32AC4B8"/>
    <w:rsid w:val="00530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9632fbb0-8672-4478-887d-a4822acad0af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2019-03-20T00:00:00</HeaderDate>
    <Office/>
    <Dnr>S2019/01121/FST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488D136-BE0A-4529-BC47-12734E2DF192}"/>
</file>

<file path=customXml/itemProps2.xml><?xml version="1.0" encoding="utf-8"?>
<ds:datastoreItem xmlns:ds="http://schemas.openxmlformats.org/officeDocument/2006/customXml" ds:itemID="{4ED42295-7273-415A-B6B9-0398E98DF21E}"/>
</file>

<file path=customXml/itemProps3.xml><?xml version="1.0" encoding="utf-8"?>
<ds:datastoreItem xmlns:ds="http://schemas.openxmlformats.org/officeDocument/2006/customXml" ds:itemID="{EE9F7EB8-3C72-4A10-994C-16EE95E242D4}"/>
</file>

<file path=customXml/itemProps4.xml><?xml version="1.0" encoding="utf-8"?>
<ds:datastoreItem xmlns:ds="http://schemas.openxmlformats.org/officeDocument/2006/customXml" ds:itemID="{7B132D69-BDDB-4650-BD87-F13C235EA3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88D136-BE0A-4529-BC47-12734E2DF19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770E40-03C5-45B7-8642-4E3C18FD68F4}"/>
</file>

<file path=customXml/itemProps7.xml><?xml version="1.0" encoding="utf-8"?>
<ds:datastoreItem xmlns:ds="http://schemas.openxmlformats.org/officeDocument/2006/customXml" ds:itemID="{6AA528BB-2FA1-40D3-8FB7-599F0F024E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Örn</dc:creator>
  <cp:keywords/>
  <dc:description/>
  <cp:lastModifiedBy>Charlotta Örn</cp:lastModifiedBy>
  <cp:revision>14</cp:revision>
  <cp:lastPrinted>2019-03-14T13:33:00Z</cp:lastPrinted>
  <dcterms:created xsi:type="dcterms:W3CDTF">2019-03-14T09:26:00Z</dcterms:created>
  <dcterms:modified xsi:type="dcterms:W3CDTF">2019-03-20T09:01:00Z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e356726a-70ad-4bc6-8edf-d693cdbb5078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RecordNumber">
    <vt:lpwstr>S2019/01121/FST</vt:lpwstr>
  </property>
</Properties>
</file>